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5AB" w:rsidRPr="00340FCF" w:rsidRDefault="000B3F5D" w:rsidP="00265686">
      <w:pPr>
        <w:pStyle w:val="a3"/>
        <w:rPr>
          <w:rFonts w:ascii="Times New Roman" w:hAnsi="Times New Roman"/>
          <w:b/>
          <w:sz w:val="24"/>
          <w:szCs w:val="24"/>
          <w:lang w:val="uk-UA"/>
        </w:rPr>
      </w:pPr>
      <w:r w:rsidRPr="007C741F">
        <w:rPr>
          <w:rFonts w:ascii="Times New Roman" w:hAnsi="Times New Roman"/>
          <w:b/>
          <w:noProof/>
          <w:sz w:val="24"/>
          <w:szCs w:val="24"/>
          <w:lang w:eastAsia="ru-RU"/>
        </w:rPr>
        <w:drawing>
          <wp:anchor distT="0" distB="0" distL="114300" distR="114300" simplePos="0" relativeHeight="251659264" behindDoc="0" locked="0" layoutInCell="1" allowOverlap="1">
            <wp:simplePos x="0" y="0"/>
            <wp:positionH relativeFrom="column">
              <wp:posOffset>2961640</wp:posOffset>
            </wp:positionH>
            <wp:positionV relativeFrom="paragraph">
              <wp:posOffset>6350</wp:posOffset>
            </wp:positionV>
            <wp:extent cx="431800" cy="608330"/>
            <wp:effectExtent l="0" t="0" r="6350" b="1270"/>
            <wp:wrapSquare wrapText="right"/>
            <wp:docPr id="1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0B3F5D" w:rsidRPr="007C741F" w:rsidRDefault="000B3F5D" w:rsidP="00265686">
      <w:pPr>
        <w:spacing w:after="0" w:line="240" w:lineRule="auto"/>
        <w:ind w:firstLine="709"/>
        <w:jc w:val="center"/>
        <w:rPr>
          <w:rFonts w:ascii="Times New Roman" w:hAnsi="Times New Roman"/>
          <w:b/>
          <w:sz w:val="24"/>
          <w:szCs w:val="24"/>
          <w:lang w:val="uk-UA"/>
        </w:rPr>
      </w:pPr>
    </w:p>
    <w:p w:rsidR="000B3F5D" w:rsidRPr="007C741F" w:rsidRDefault="000B3F5D" w:rsidP="00265686">
      <w:pPr>
        <w:spacing w:after="0" w:line="240" w:lineRule="auto"/>
        <w:ind w:firstLine="709"/>
        <w:jc w:val="center"/>
        <w:rPr>
          <w:rFonts w:ascii="Times New Roman" w:hAnsi="Times New Roman"/>
          <w:b/>
          <w:sz w:val="24"/>
          <w:szCs w:val="24"/>
          <w:lang w:val="uk-UA"/>
        </w:rPr>
      </w:pPr>
    </w:p>
    <w:p w:rsidR="000B3F5D" w:rsidRPr="007C741F" w:rsidRDefault="000B3F5D" w:rsidP="00265686">
      <w:pPr>
        <w:spacing w:after="0" w:line="240" w:lineRule="auto"/>
        <w:ind w:firstLine="709"/>
        <w:jc w:val="center"/>
        <w:rPr>
          <w:rFonts w:ascii="Times New Roman" w:hAnsi="Times New Roman"/>
          <w:b/>
          <w:sz w:val="24"/>
          <w:szCs w:val="24"/>
        </w:rPr>
      </w:pPr>
    </w:p>
    <w:p w:rsidR="000B3F5D" w:rsidRPr="007C741F" w:rsidRDefault="000B3F5D" w:rsidP="00265686">
      <w:pPr>
        <w:spacing w:after="0" w:line="240" w:lineRule="auto"/>
        <w:ind w:firstLine="709"/>
        <w:jc w:val="center"/>
        <w:rPr>
          <w:rFonts w:ascii="Times New Roman" w:hAnsi="Times New Roman"/>
          <w:b/>
          <w:sz w:val="24"/>
          <w:szCs w:val="24"/>
        </w:rPr>
      </w:pPr>
    </w:p>
    <w:p w:rsidR="000B3F5D" w:rsidRPr="007C741F" w:rsidRDefault="000B3F5D" w:rsidP="00265686">
      <w:pPr>
        <w:pStyle w:val="ab"/>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0B3F5D" w:rsidRPr="007C741F" w:rsidRDefault="000B3F5D" w:rsidP="00265686">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0B3F5D" w:rsidRPr="007C741F" w:rsidRDefault="000B3F5D" w:rsidP="00265686">
      <w:pPr>
        <w:spacing w:after="0" w:line="240" w:lineRule="auto"/>
        <w:ind w:firstLine="709"/>
        <w:jc w:val="center"/>
        <w:rPr>
          <w:rFonts w:ascii="Times New Roman" w:hAnsi="Times New Roman"/>
          <w:sz w:val="24"/>
          <w:szCs w:val="24"/>
        </w:rPr>
      </w:pPr>
    </w:p>
    <w:p w:rsidR="000B3F5D" w:rsidRPr="007C741F" w:rsidRDefault="000B3F5D" w:rsidP="00265686">
      <w:pPr>
        <w:spacing w:after="0" w:line="240" w:lineRule="auto"/>
        <w:ind w:firstLine="709"/>
        <w:jc w:val="center"/>
        <w:rPr>
          <w:rFonts w:ascii="Times New Roman" w:hAnsi="Times New Roman"/>
          <w:b/>
          <w:bCs/>
          <w:sz w:val="24"/>
          <w:szCs w:val="24"/>
        </w:rPr>
      </w:pPr>
      <w:r w:rsidRPr="007C741F">
        <w:rPr>
          <w:rFonts w:ascii="Times New Roman" w:hAnsi="Times New Roman"/>
          <w:b/>
          <w:bCs/>
          <w:sz w:val="24"/>
          <w:szCs w:val="24"/>
        </w:rPr>
        <w:t>Р І Ш Е Н Н Я</w:t>
      </w:r>
    </w:p>
    <w:p w:rsidR="000B3F5D" w:rsidRPr="007C741F" w:rsidRDefault="000B3F5D" w:rsidP="00265686">
      <w:pPr>
        <w:pStyle w:val="3"/>
        <w:ind w:firstLine="709"/>
        <w:rPr>
          <w:rFonts w:ascii="Times New Roman" w:hAnsi="Times New Roman"/>
          <w:sz w:val="24"/>
          <w:szCs w:val="24"/>
          <w:u w:val="none"/>
        </w:rPr>
      </w:pPr>
    </w:p>
    <w:p w:rsidR="000B3F5D" w:rsidRPr="007C741F" w:rsidRDefault="00E34931" w:rsidP="00265686">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000B3F5D" w:rsidRPr="007C741F">
        <w:rPr>
          <w:rFonts w:ascii="Times New Roman" w:hAnsi="Times New Roman"/>
          <w:sz w:val="24"/>
          <w:szCs w:val="24"/>
          <w:u w:val="none"/>
        </w:rPr>
        <w:t xml:space="preserve"> сесії</w:t>
      </w:r>
    </w:p>
    <w:p w:rsidR="000B3F5D" w:rsidRPr="007C741F" w:rsidRDefault="000B3F5D" w:rsidP="00265686">
      <w:pPr>
        <w:spacing w:after="0" w:line="240" w:lineRule="auto"/>
        <w:ind w:firstLine="709"/>
        <w:rPr>
          <w:rFonts w:ascii="Times New Roman" w:hAnsi="Times New Roman"/>
          <w:sz w:val="24"/>
          <w:szCs w:val="24"/>
          <w:lang w:val="uk-UA"/>
        </w:rPr>
      </w:pPr>
    </w:p>
    <w:p w:rsidR="000B3F5D" w:rsidRPr="007C741F" w:rsidRDefault="00703D07" w:rsidP="00265686">
      <w:pPr>
        <w:pStyle w:val="11"/>
        <w:jc w:val="both"/>
        <w:rPr>
          <w:rFonts w:ascii="Times New Roman" w:hAnsi="Times New Roman"/>
          <w:sz w:val="24"/>
          <w:szCs w:val="24"/>
          <w:lang w:val="uk-UA"/>
        </w:rPr>
      </w:pPr>
      <w:r w:rsidRPr="00295AB6">
        <w:rPr>
          <w:rFonts w:ascii="Times New Roman" w:hAnsi="Times New Roman"/>
          <w:sz w:val="24"/>
          <w:szCs w:val="24"/>
          <w:lang w:val="uk-UA"/>
        </w:rPr>
        <w:t xml:space="preserve">21 </w:t>
      </w:r>
      <w:r w:rsidR="00394697">
        <w:rPr>
          <w:rFonts w:ascii="Times New Roman" w:hAnsi="Times New Roman"/>
          <w:sz w:val="24"/>
          <w:szCs w:val="24"/>
          <w:lang w:val="uk-UA"/>
        </w:rPr>
        <w:t>червня</w:t>
      </w:r>
      <w:r w:rsidR="000B3F5D" w:rsidRPr="007C741F">
        <w:rPr>
          <w:rFonts w:ascii="Times New Roman" w:hAnsi="Times New Roman"/>
          <w:sz w:val="24"/>
          <w:szCs w:val="24"/>
          <w:lang w:val="uk-UA"/>
        </w:rPr>
        <w:t xml:space="preserve"> 2019 р.                                           </w:t>
      </w:r>
      <w:r w:rsidR="00A53C83">
        <w:rPr>
          <w:rFonts w:ascii="Times New Roman" w:hAnsi="Times New Roman"/>
          <w:sz w:val="24"/>
          <w:szCs w:val="24"/>
          <w:lang w:val="uk-UA"/>
        </w:rPr>
        <w:t xml:space="preserve">  </w:t>
      </w:r>
      <w:r w:rsidR="000B3F5D" w:rsidRPr="007C741F">
        <w:rPr>
          <w:rFonts w:ascii="Times New Roman" w:hAnsi="Times New Roman"/>
          <w:sz w:val="24"/>
          <w:szCs w:val="24"/>
          <w:lang w:val="uk-UA"/>
        </w:rPr>
        <w:t xml:space="preserve">  Дунаївці                                        </w:t>
      </w:r>
      <w:r w:rsidR="00A53C83">
        <w:rPr>
          <w:rFonts w:ascii="Times New Roman" w:hAnsi="Times New Roman"/>
          <w:sz w:val="24"/>
          <w:szCs w:val="24"/>
          <w:lang w:val="uk-UA"/>
        </w:rPr>
        <w:t xml:space="preserve">    </w:t>
      </w:r>
      <w:r w:rsidR="000B3F5D" w:rsidRPr="007C741F">
        <w:rPr>
          <w:rFonts w:ascii="Times New Roman" w:hAnsi="Times New Roman"/>
          <w:sz w:val="24"/>
          <w:szCs w:val="24"/>
          <w:lang w:val="uk-UA"/>
        </w:rPr>
        <w:t>№</w:t>
      </w:r>
      <w:r w:rsidR="00A53C83">
        <w:rPr>
          <w:rFonts w:ascii="Times New Roman" w:hAnsi="Times New Roman"/>
          <w:sz w:val="24"/>
          <w:szCs w:val="24"/>
          <w:lang w:val="uk-UA"/>
        </w:rPr>
        <w:t>1-55</w:t>
      </w:r>
      <w:r w:rsidR="00394697">
        <w:rPr>
          <w:rFonts w:ascii="Times New Roman" w:hAnsi="Times New Roman"/>
          <w:sz w:val="24"/>
          <w:szCs w:val="24"/>
          <w:lang w:val="uk-UA"/>
        </w:rPr>
        <w:t>/2019</w:t>
      </w:r>
    </w:p>
    <w:p w:rsidR="000B3F5D" w:rsidRPr="007C741F" w:rsidRDefault="000B3F5D" w:rsidP="00265686">
      <w:pPr>
        <w:spacing w:after="0" w:line="240" w:lineRule="auto"/>
        <w:jc w:val="both"/>
        <w:rPr>
          <w:rFonts w:ascii="Times New Roman" w:hAnsi="Times New Roman"/>
          <w:bCs/>
          <w:sz w:val="24"/>
          <w:szCs w:val="24"/>
          <w:lang w:val="uk-UA"/>
        </w:rPr>
      </w:pPr>
    </w:p>
    <w:p w:rsidR="00C806FF" w:rsidRPr="00714521" w:rsidRDefault="00C806FF" w:rsidP="00C806FF">
      <w:pPr>
        <w:spacing w:after="0" w:line="240" w:lineRule="auto"/>
        <w:ind w:right="5669"/>
        <w:jc w:val="both"/>
        <w:rPr>
          <w:rFonts w:ascii="Times New Roman" w:hAnsi="Times New Roman"/>
          <w:sz w:val="24"/>
          <w:szCs w:val="24"/>
          <w:lang w:val="uk-UA"/>
        </w:rPr>
      </w:pPr>
      <w:r w:rsidRPr="00714521">
        <w:rPr>
          <w:rFonts w:ascii="Times New Roman" w:hAnsi="Times New Roman"/>
          <w:sz w:val="24"/>
          <w:szCs w:val="24"/>
          <w:lang w:val="uk-UA"/>
        </w:rPr>
        <w:t>Про затвердження По</w:t>
      </w:r>
      <w:r>
        <w:rPr>
          <w:rFonts w:ascii="Times New Roman" w:hAnsi="Times New Roman"/>
          <w:sz w:val="24"/>
          <w:szCs w:val="24"/>
          <w:lang w:val="uk-UA"/>
        </w:rPr>
        <w:t>ложення про по</w:t>
      </w:r>
      <w:r w:rsidRPr="00714521">
        <w:rPr>
          <w:rFonts w:ascii="Times New Roman" w:hAnsi="Times New Roman"/>
          <w:sz w:val="24"/>
          <w:szCs w:val="24"/>
          <w:lang w:val="uk-UA"/>
        </w:rPr>
        <w:t>ряд</w:t>
      </w:r>
      <w:r>
        <w:rPr>
          <w:rFonts w:ascii="Times New Roman" w:hAnsi="Times New Roman"/>
          <w:sz w:val="24"/>
          <w:szCs w:val="24"/>
          <w:lang w:val="uk-UA"/>
        </w:rPr>
        <w:t>ок</w:t>
      </w:r>
      <w:r w:rsidRPr="00714521">
        <w:rPr>
          <w:rFonts w:ascii="Times New Roman" w:hAnsi="Times New Roman"/>
          <w:sz w:val="24"/>
          <w:szCs w:val="24"/>
          <w:lang w:val="uk-UA"/>
        </w:rPr>
        <w:t xml:space="preserve"> запобігання та врегулювання конфлікту інтересів у Дунаєвецькій міській раді та її виконавчих органах</w:t>
      </w:r>
    </w:p>
    <w:p w:rsidR="00C806FF" w:rsidRPr="00714521" w:rsidRDefault="00C806FF" w:rsidP="00C806FF">
      <w:pPr>
        <w:spacing w:after="0" w:line="240" w:lineRule="auto"/>
        <w:ind w:right="5669"/>
        <w:jc w:val="both"/>
        <w:rPr>
          <w:rFonts w:ascii="Times New Roman" w:hAnsi="Times New Roman"/>
          <w:sz w:val="24"/>
          <w:szCs w:val="24"/>
          <w:lang w:val="uk-UA"/>
        </w:rPr>
      </w:pPr>
    </w:p>
    <w:p w:rsidR="00C806FF" w:rsidRPr="00714521" w:rsidRDefault="00C806FF" w:rsidP="00C806FF">
      <w:pPr>
        <w:widowControl w:val="0"/>
        <w:tabs>
          <w:tab w:val="left" w:pos="851"/>
        </w:tabs>
        <w:spacing w:after="0" w:line="240" w:lineRule="auto"/>
        <w:ind w:firstLine="709"/>
        <w:jc w:val="both"/>
        <w:rPr>
          <w:rFonts w:ascii="Times New Roman" w:hAnsi="Times New Roman"/>
          <w:color w:val="000000"/>
          <w:sz w:val="24"/>
          <w:szCs w:val="24"/>
          <w:lang w:val="uk-UA"/>
        </w:rPr>
      </w:pPr>
      <w:r w:rsidRPr="00714521">
        <w:rPr>
          <w:rFonts w:ascii="Times New Roman" w:hAnsi="Times New Roman"/>
          <w:sz w:val="24"/>
          <w:szCs w:val="24"/>
          <w:lang w:val="uk-UA"/>
        </w:rPr>
        <w:t xml:space="preserve">Керуючись Розділом V Закону України «Про запобігання корупції», </w:t>
      </w:r>
      <w:r w:rsidR="0080434F">
        <w:rPr>
          <w:rFonts w:ascii="Times New Roman" w:hAnsi="Times New Roman"/>
          <w:sz w:val="24"/>
          <w:szCs w:val="24"/>
          <w:lang w:val="uk-UA"/>
        </w:rPr>
        <w:t>статтями 26, 59</w:t>
      </w:r>
      <w:r w:rsidR="0080434F">
        <w:rPr>
          <w:rFonts w:ascii="Times New Roman" w:hAnsi="Times New Roman"/>
          <w:sz w:val="24"/>
          <w:szCs w:val="24"/>
          <w:vertAlign w:val="superscript"/>
          <w:lang w:val="uk-UA"/>
        </w:rPr>
        <w:t>1</w:t>
      </w:r>
      <w:r w:rsidR="0080434F">
        <w:rPr>
          <w:rFonts w:ascii="Times New Roman" w:hAnsi="Times New Roman"/>
          <w:sz w:val="24"/>
          <w:szCs w:val="24"/>
          <w:lang w:val="uk-UA"/>
        </w:rPr>
        <w:t xml:space="preserve">, </w:t>
      </w:r>
      <w:r w:rsidRPr="00714521">
        <w:rPr>
          <w:rFonts w:ascii="Times New Roman" w:hAnsi="Times New Roman"/>
          <w:sz w:val="24"/>
          <w:szCs w:val="24"/>
          <w:lang w:val="uk-UA"/>
        </w:rPr>
        <w:t>частиною 1 статті 59</w:t>
      </w:r>
      <w:r w:rsidR="0080434F">
        <w:rPr>
          <w:rFonts w:ascii="Times New Roman" w:hAnsi="Times New Roman"/>
          <w:sz w:val="24"/>
          <w:szCs w:val="24"/>
          <w:lang w:val="uk-UA"/>
        </w:rPr>
        <w:t xml:space="preserve">, </w:t>
      </w:r>
      <w:r w:rsidRPr="00714521">
        <w:rPr>
          <w:rFonts w:ascii="Times New Roman" w:hAnsi="Times New Roman"/>
          <w:sz w:val="24"/>
          <w:szCs w:val="24"/>
          <w:lang w:val="uk-UA"/>
        </w:rPr>
        <w:t xml:space="preserve"> Закону України «Про місцеве самоврядування в Україні», </w:t>
      </w:r>
      <w:r w:rsidRPr="00E80582">
        <w:rPr>
          <w:rFonts w:ascii="Times New Roman" w:hAnsi="Times New Roman"/>
          <w:color w:val="000000" w:themeColor="text1"/>
          <w:sz w:val="24"/>
          <w:szCs w:val="24"/>
          <w:lang w:val="uk-UA"/>
        </w:rPr>
        <w:t>враховуючи пропозиції спільних засі</w:t>
      </w:r>
      <w:r w:rsidR="005F262C">
        <w:rPr>
          <w:rFonts w:ascii="Times New Roman" w:hAnsi="Times New Roman"/>
          <w:color w:val="000000" w:themeColor="text1"/>
          <w:sz w:val="24"/>
          <w:szCs w:val="24"/>
          <w:lang w:val="uk-UA"/>
        </w:rPr>
        <w:t>дань постійних комісій від 19</w:t>
      </w:r>
      <w:r>
        <w:rPr>
          <w:rFonts w:ascii="Times New Roman" w:hAnsi="Times New Roman"/>
          <w:color w:val="000000" w:themeColor="text1"/>
          <w:sz w:val="24"/>
          <w:szCs w:val="24"/>
          <w:lang w:val="uk-UA"/>
        </w:rPr>
        <w:t>.06.</w:t>
      </w:r>
      <w:r w:rsidRPr="00E80582">
        <w:rPr>
          <w:rFonts w:ascii="Times New Roman" w:hAnsi="Times New Roman"/>
          <w:color w:val="000000" w:themeColor="text1"/>
          <w:sz w:val="24"/>
          <w:szCs w:val="24"/>
          <w:lang w:val="uk-UA"/>
        </w:rPr>
        <w:t xml:space="preserve">2019 р. та </w:t>
      </w:r>
      <w:r w:rsidR="005F262C">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0.06.</w:t>
      </w:r>
      <w:r w:rsidRPr="00E80582">
        <w:rPr>
          <w:rFonts w:ascii="Times New Roman" w:hAnsi="Times New Roman"/>
          <w:color w:val="000000" w:themeColor="text1"/>
          <w:sz w:val="24"/>
          <w:szCs w:val="24"/>
          <w:lang w:val="uk-UA"/>
        </w:rPr>
        <w:t xml:space="preserve">2019 р., </w:t>
      </w:r>
      <w:r w:rsidRPr="00E80582">
        <w:rPr>
          <w:rFonts w:ascii="Times New Roman" w:hAnsi="Times New Roman"/>
          <w:sz w:val="24"/>
          <w:szCs w:val="24"/>
          <w:lang w:val="uk-UA"/>
        </w:rPr>
        <w:t>міська рада</w:t>
      </w:r>
    </w:p>
    <w:p w:rsidR="00C806FF" w:rsidRPr="00714521" w:rsidRDefault="00C806FF" w:rsidP="00C806FF">
      <w:pPr>
        <w:widowControl w:val="0"/>
        <w:tabs>
          <w:tab w:val="left" w:pos="851"/>
        </w:tabs>
        <w:spacing w:after="0" w:line="240" w:lineRule="auto"/>
        <w:ind w:firstLine="709"/>
        <w:jc w:val="both"/>
        <w:rPr>
          <w:rFonts w:ascii="Times New Roman" w:hAnsi="Times New Roman"/>
          <w:color w:val="000000"/>
          <w:sz w:val="24"/>
          <w:szCs w:val="24"/>
          <w:lang w:val="uk-UA"/>
        </w:rPr>
      </w:pPr>
    </w:p>
    <w:p w:rsidR="00C806FF" w:rsidRPr="00714521" w:rsidRDefault="00C806FF" w:rsidP="00C806FF">
      <w:pPr>
        <w:tabs>
          <w:tab w:val="left" w:pos="13325"/>
        </w:tabs>
        <w:spacing w:after="0" w:line="240" w:lineRule="auto"/>
        <w:ind w:right="-1"/>
        <w:jc w:val="center"/>
        <w:rPr>
          <w:rFonts w:ascii="Times New Roman" w:hAnsi="Times New Roman"/>
          <w:b/>
          <w:bCs/>
          <w:sz w:val="24"/>
          <w:szCs w:val="24"/>
          <w:lang w:val="uk-UA"/>
        </w:rPr>
      </w:pPr>
      <w:r w:rsidRPr="00714521">
        <w:rPr>
          <w:rFonts w:ascii="Times New Roman" w:hAnsi="Times New Roman"/>
          <w:b/>
          <w:bCs/>
          <w:sz w:val="24"/>
          <w:szCs w:val="24"/>
          <w:lang w:val="uk-UA"/>
        </w:rPr>
        <w:t>ВИРІШИЛА:</w:t>
      </w:r>
    </w:p>
    <w:p w:rsidR="00C806FF" w:rsidRPr="00714521" w:rsidRDefault="00C806FF" w:rsidP="00C806FF">
      <w:pPr>
        <w:tabs>
          <w:tab w:val="left" w:pos="13325"/>
        </w:tabs>
        <w:spacing w:after="0" w:line="240" w:lineRule="auto"/>
        <w:ind w:right="-1"/>
        <w:jc w:val="center"/>
        <w:rPr>
          <w:rFonts w:ascii="Times New Roman" w:hAnsi="Times New Roman"/>
          <w:b/>
          <w:bCs/>
          <w:sz w:val="24"/>
          <w:szCs w:val="24"/>
          <w:lang w:val="uk-UA"/>
        </w:rPr>
      </w:pPr>
    </w:p>
    <w:p w:rsidR="00C806FF" w:rsidRPr="00714521" w:rsidRDefault="00C806FF" w:rsidP="00C806FF">
      <w:pPr>
        <w:widowControl w:val="0"/>
        <w:tabs>
          <w:tab w:val="left" w:pos="851"/>
        </w:tabs>
        <w:spacing w:after="0" w:line="240" w:lineRule="auto"/>
        <w:ind w:firstLine="709"/>
        <w:jc w:val="both"/>
        <w:rPr>
          <w:rFonts w:ascii="Times New Roman" w:hAnsi="Times New Roman"/>
          <w:sz w:val="24"/>
          <w:szCs w:val="24"/>
          <w:lang w:val="uk-UA"/>
        </w:rPr>
      </w:pPr>
      <w:r w:rsidRPr="00714521">
        <w:rPr>
          <w:rFonts w:ascii="Times New Roman" w:hAnsi="Times New Roman"/>
          <w:sz w:val="24"/>
          <w:szCs w:val="24"/>
          <w:lang w:val="uk-UA"/>
        </w:rPr>
        <w:t>1. Затвердити По</w:t>
      </w:r>
      <w:r>
        <w:rPr>
          <w:rFonts w:ascii="Times New Roman" w:hAnsi="Times New Roman"/>
          <w:sz w:val="24"/>
          <w:szCs w:val="24"/>
          <w:lang w:val="uk-UA"/>
        </w:rPr>
        <w:t>ложення про по</w:t>
      </w:r>
      <w:r w:rsidRPr="00714521">
        <w:rPr>
          <w:rFonts w:ascii="Times New Roman" w:hAnsi="Times New Roman"/>
          <w:sz w:val="24"/>
          <w:szCs w:val="24"/>
          <w:lang w:val="uk-UA"/>
        </w:rPr>
        <w:t>рядок запобігання та врегулювання конфлікту інтересів у Дунаєвецькій міській раді та її виконавчих органах (додається).</w:t>
      </w:r>
    </w:p>
    <w:p w:rsidR="00C806FF" w:rsidRPr="00714521" w:rsidRDefault="00C806FF" w:rsidP="00C806FF">
      <w:pPr>
        <w:widowControl w:val="0"/>
        <w:tabs>
          <w:tab w:val="left" w:pos="851"/>
        </w:tabs>
        <w:spacing w:after="0" w:line="240" w:lineRule="auto"/>
        <w:ind w:firstLine="709"/>
        <w:jc w:val="both"/>
        <w:rPr>
          <w:rFonts w:ascii="Times New Roman" w:hAnsi="Times New Roman"/>
          <w:sz w:val="24"/>
          <w:szCs w:val="24"/>
          <w:lang w:val="uk-UA"/>
        </w:rPr>
      </w:pPr>
      <w:r w:rsidRPr="00714521">
        <w:rPr>
          <w:rFonts w:ascii="Times New Roman" w:hAnsi="Times New Roman"/>
          <w:sz w:val="24"/>
          <w:szCs w:val="24"/>
          <w:lang w:val="uk-UA"/>
        </w:rPr>
        <w:t>2. Юридичному відділу апарату виконавчого комітету міської ради (О.Григор’єв) забезпечити ознайомлення міського голови, заступників міського голови, членів виконавчого комітету Дунаєвецької міської ради та посадових осіб виконавчих органів Дунаєвецької мі</w:t>
      </w:r>
      <w:r w:rsidR="0080434F">
        <w:rPr>
          <w:rFonts w:ascii="Times New Roman" w:hAnsi="Times New Roman"/>
          <w:sz w:val="24"/>
          <w:szCs w:val="24"/>
          <w:lang w:val="uk-UA"/>
        </w:rPr>
        <w:t xml:space="preserve">ської ради </w:t>
      </w:r>
      <w:r w:rsidRPr="00714521">
        <w:rPr>
          <w:rFonts w:ascii="Times New Roman" w:hAnsi="Times New Roman"/>
          <w:sz w:val="24"/>
          <w:szCs w:val="24"/>
          <w:lang w:val="uk-UA"/>
        </w:rPr>
        <w:t>з даним рішенням.</w:t>
      </w:r>
    </w:p>
    <w:p w:rsidR="00C806FF" w:rsidRPr="00714521" w:rsidRDefault="00C806FF" w:rsidP="00C806FF">
      <w:pPr>
        <w:widowControl w:val="0"/>
        <w:tabs>
          <w:tab w:val="left" w:pos="851"/>
        </w:tabs>
        <w:spacing w:after="0" w:line="240" w:lineRule="auto"/>
        <w:ind w:firstLine="709"/>
        <w:jc w:val="both"/>
        <w:rPr>
          <w:rFonts w:ascii="Times New Roman" w:hAnsi="Times New Roman"/>
          <w:sz w:val="24"/>
          <w:szCs w:val="24"/>
          <w:lang w:val="uk-UA"/>
        </w:rPr>
      </w:pPr>
      <w:r w:rsidRPr="00714521">
        <w:rPr>
          <w:rFonts w:ascii="Times New Roman" w:hAnsi="Times New Roman"/>
          <w:sz w:val="24"/>
          <w:szCs w:val="24"/>
          <w:lang w:val="uk-UA"/>
        </w:rPr>
        <w:t>3. </w:t>
      </w:r>
      <w:r>
        <w:rPr>
          <w:rFonts w:ascii="Times New Roman" w:hAnsi="Times New Roman"/>
          <w:sz w:val="24"/>
          <w:szCs w:val="24"/>
          <w:lang w:val="uk-UA"/>
        </w:rPr>
        <w:t>Відділу з питань сприяння діяльності депутатів міської ради (К.Сіра)</w:t>
      </w:r>
      <w:r w:rsidRPr="00714521">
        <w:rPr>
          <w:rFonts w:ascii="Times New Roman" w:hAnsi="Times New Roman"/>
          <w:sz w:val="24"/>
          <w:szCs w:val="24"/>
          <w:lang w:val="uk-UA"/>
        </w:rPr>
        <w:t xml:space="preserve"> забезпечити ознайомлення депут</w:t>
      </w:r>
      <w:r w:rsidR="0080434F">
        <w:rPr>
          <w:rFonts w:ascii="Times New Roman" w:hAnsi="Times New Roman"/>
          <w:sz w:val="24"/>
          <w:szCs w:val="24"/>
          <w:lang w:val="uk-UA"/>
        </w:rPr>
        <w:t xml:space="preserve">атів Дунаєвецької міської ради </w:t>
      </w:r>
      <w:r w:rsidRPr="00714521">
        <w:rPr>
          <w:rFonts w:ascii="Times New Roman" w:hAnsi="Times New Roman"/>
          <w:sz w:val="24"/>
          <w:szCs w:val="24"/>
          <w:lang w:val="uk-UA"/>
        </w:rPr>
        <w:t>з даним рішенням.</w:t>
      </w:r>
    </w:p>
    <w:p w:rsidR="00C806FF" w:rsidRPr="00714521" w:rsidRDefault="00C806FF" w:rsidP="00C806FF">
      <w:pPr>
        <w:widowControl w:val="0"/>
        <w:tabs>
          <w:tab w:val="left" w:pos="851"/>
        </w:tabs>
        <w:spacing w:after="0" w:line="240" w:lineRule="auto"/>
        <w:ind w:firstLine="709"/>
        <w:jc w:val="both"/>
        <w:rPr>
          <w:rFonts w:ascii="Times New Roman" w:hAnsi="Times New Roman"/>
          <w:sz w:val="24"/>
          <w:szCs w:val="24"/>
          <w:lang w:val="uk-UA"/>
        </w:rPr>
      </w:pPr>
      <w:r w:rsidRPr="00714521">
        <w:rPr>
          <w:rFonts w:ascii="Times New Roman" w:hAnsi="Times New Roman"/>
          <w:sz w:val="24"/>
          <w:szCs w:val="24"/>
          <w:lang w:val="uk-UA"/>
        </w:rPr>
        <w:t>4. Контроль за виконанням цього рішення покласти на 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Л.Лук’янова).</w:t>
      </w:r>
    </w:p>
    <w:p w:rsidR="00C806FF" w:rsidRPr="00714521" w:rsidRDefault="00C806FF" w:rsidP="00C806FF">
      <w:pPr>
        <w:widowControl w:val="0"/>
        <w:tabs>
          <w:tab w:val="left" w:pos="851"/>
        </w:tabs>
        <w:spacing w:after="0" w:line="240" w:lineRule="auto"/>
        <w:ind w:firstLine="709"/>
        <w:jc w:val="both"/>
        <w:rPr>
          <w:rFonts w:ascii="Times New Roman" w:hAnsi="Times New Roman"/>
          <w:sz w:val="24"/>
          <w:szCs w:val="24"/>
          <w:lang w:val="uk-UA"/>
        </w:rPr>
      </w:pPr>
    </w:p>
    <w:p w:rsidR="00C806FF" w:rsidRPr="00714521" w:rsidRDefault="00C806FF" w:rsidP="00C806FF">
      <w:pPr>
        <w:widowControl w:val="0"/>
        <w:tabs>
          <w:tab w:val="left" w:pos="851"/>
        </w:tabs>
        <w:spacing w:after="0" w:line="240" w:lineRule="auto"/>
        <w:ind w:firstLine="709"/>
        <w:jc w:val="both"/>
        <w:rPr>
          <w:rFonts w:ascii="Times New Roman" w:hAnsi="Times New Roman"/>
          <w:sz w:val="24"/>
          <w:szCs w:val="24"/>
          <w:lang w:val="uk-UA"/>
        </w:rPr>
      </w:pPr>
    </w:p>
    <w:p w:rsidR="00C806FF" w:rsidRPr="00714521" w:rsidRDefault="00C806FF" w:rsidP="00C806FF">
      <w:pPr>
        <w:widowControl w:val="0"/>
        <w:tabs>
          <w:tab w:val="left" w:pos="851"/>
        </w:tabs>
        <w:spacing w:after="0" w:line="240" w:lineRule="auto"/>
        <w:ind w:firstLine="709"/>
        <w:jc w:val="both"/>
        <w:rPr>
          <w:rFonts w:ascii="Times New Roman" w:hAnsi="Times New Roman"/>
          <w:sz w:val="24"/>
          <w:szCs w:val="24"/>
          <w:lang w:val="uk-UA"/>
        </w:rPr>
      </w:pPr>
    </w:p>
    <w:p w:rsidR="00C806FF" w:rsidRPr="00714521" w:rsidRDefault="00C806FF" w:rsidP="00C806FF">
      <w:pPr>
        <w:rPr>
          <w:rFonts w:ascii="Times New Roman" w:hAnsi="Times New Roman"/>
          <w:color w:val="000000"/>
          <w:sz w:val="24"/>
          <w:szCs w:val="24"/>
          <w:lang w:val="uk-UA"/>
        </w:rPr>
      </w:pPr>
      <w:r w:rsidRPr="00714521">
        <w:rPr>
          <w:rFonts w:ascii="Times New Roman" w:hAnsi="Times New Roman"/>
          <w:color w:val="000000"/>
          <w:sz w:val="24"/>
          <w:szCs w:val="24"/>
          <w:lang w:val="uk-UA"/>
        </w:rPr>
        <w:t>Міський голова</w:t>
      </w:r>
      <w:r w:rsidRPr="00714521">
        <w:rPr>
          <w:rFonts w:ascii="Times New Roman" w:hAnsi="Times New Roman"/>
          <w:color w:val="000000"/>
          <w:sz w:val="24"/>
          <w:szCs w:val="24"/>
          <w:lang w:val="uk-UA"/>
        </w:rPr>
        <w:tab/>
      </w:r>
      <w:r w:rsidRPr="00714521">
        <w:rPr>
          <w:rFonts w:ascii="Times New Roman" w:hAnsi="Times New Roman"/>
          <w:color w:val="000000"/>
          <w:sz w:val="24"/>
          <w:szCs w:val="24"/>
          <w:lang w:val="uk-UA"/>
        </w:rPr>
        <w:tab/>
      </w:r>
      <w:r w:rsidRPr="00714521">
        <w:rPr>
          <w:rFonts w:ascii="Times New Roman" w:hAnsi="Times New Roman"/>
          <w:color w:val="000000"/>
          <w:sz w:val="24"/>
          <w:szCs w:val="24"/>
          <w:lang w:val="uk-UA"/>
        </w:rPr>
        <w:tab/>
      </w:r>
      <w:r w:rsidRPr="00714521">
        <w:rPr>
          <w:rFonts w:ascii="Times New Roman" w:hAnsi="Times New Roman"/>
          <w:color w:val="000000"/>
          <w:sz w:val="24"/>
          <w:szCs w:val="24"/>
          <w:lang w:val="uk-UA"/>
        </w:rPr>
        <w:tab/>
      </w:r>
      <w:r w:rsidRPr="00714521">
        <w:rPr>
          <w:rFonts w:ascii="Times New Roman" w:hAnsi="Times New Roman"/>
          <w:color w:val="000000"/>
          <w:sz w:val="24"/>
          <w:szCs w:val="24"/>
          <w:lang w:val="uk-UA"/>
        </w:rPr>
        <w:tab/>
      </w:r>
      <w:r w:rsidRPr="00714521">
        <w:rPr>
          <w:rFonts w:ascii="Times New Roman" w:hAnsi="Times New Roman"/>
          <w:color w:val="000000"/>
          <w:sz w:val="24"/>
          <w:szCs w:val="24"/>
          <w:lang w:val="uk-UA"/>
        </w:rPr>
        <w:tab/>
      </w:r>
      <w:r w:rsidRPr="00714521">
        <w:rPr>
          <w:rFonts w:ascii="Times New Roman" w:hAnsi="Times New Roman"/>
          <w:color w:val="000000"/>
          <w:sz w:val="24"/>
          <w:szCs w:val="24"/>
          <w:lang w:val="uk-UA"/>
        </w:rPr>
        <w:tab/>
      </w:r>
      <w:r w:rsidRPr="00714521">
        <w:rPr>
          <w:rFonts w:ascii="Times New Roman" w:hAnsi="Times New Roman"/>
          <w:color w:val="000000"/>
          <w:sz w:val="24"/>
          <w:szCs w:val="24"/>
          <w:lang w:val="uk-UA"/>
        </w:rPr>
        <w:tab/>
        <w:t>В.Заяць</w:t>
      </w:r>
    </w:p>
    <w:p w:rsidR="00C806FF" w:rsidRDefault="00C806FF">
      <w:pPr>
        <w:rPr>
          <w:rFonts w:ascii="Times New Roman" w:hAnsi="Times New Roman"/>
          <w:bCs/>
          <w:sz w:val="24"/>
          <w:szCs w:val="24"/>
          <w:lang w:val="uk-UA" w:eastAsia="en-US"/>
        </w:rPr>
      </w:pPr>
      <w:r>
        <w:rPr>
          <w:rFonts w:ascii="Times New Roman" w:hAnsi="Times New Roman"/>
          <w:b/>
          <w:sz w:val="24"/>
          <w:szCs w:val="24"/>
          <w:lang w:val="uk-UA"/>
        </w:rPr>
        <w:br w:type="page"/>
      </w:r>
    </w:p>
    <w:p w:rsidR="007C332B" w:rsidRPr="00340FCF" w:rsidRDefault="007C332B" w:rsidP="007C332B">
      <w:pPr>
        <w:pStyle w:val="a3"/>
        <w:rPr>
          <w:rFonts w:ascii="Times New Roman" w:hAnsi="Times New Roman"/>
          <w:b/>
          <w:sz w:val="24"/>
          <w:szCs w:val="24"/>
          <w:lang w:val="uk-UA"/>
        </w:rPr>
      </w:pPr>
      <w:r w:rsidRPr="007C741F">
        <w:rPr>
          <w:rFonts w:ascii="Times New Roman" w:hAnsi="Times New Roman"/>
          <w:b/>
          <w:noProof/>
          <w:sz w:val="24"/>
          <w:szCs w:val="24"/>
          <w:lang w:eastAsia="ru-RU"/>
        </w:rPr>
        <w:lastRenderedPageBreak/>
        <w:drawing>
          <wp:anchor distT="0" distB="0" distL="114300" distR="114300" simplePos="0" relativeHeight="251679744" behindDoc="0" locked="0" layoutInCell="1" allowOverlap="1">
            <wp:simplePos x="0" y="0"/>
            <wp:positionH relativeFrom="column">
              <wp:posOffset>2961640</wp:posOffset>
            </wp:positionH>
            <wp:positionV relativeFrom="paragraph">
              <wp:posOffset>6350</wp:posOffset>
            </wp:positionV>
            <wp:extent cx="431800" cy="608330"/>
            <wp:effectExtent l="0" t="0" r="6350" b="1270"/>
            <wp:wrapSquare wrapText="right"/>
            <wp:docPr id="3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7C332B" w:rsidRPr="007C741F" w:rsidRDefault="007C332B" w:rsidP="007C332B">
      <w:pPr>
        <w:spacing w:after="0" w:line="240" w:lineRule="auto"/>
        <w:ind w:firstLine="709"/>
        <w:jc w:val="center"/>
        <w:rPr>
          <w:rFonts w:ascii="Times New Roman" w:hAnsi="Times New Roman"/>
          <w:b/>
          <w:sz w:val="24"/>
          <w:szCs w:val="24"/>
          <w:lang w:val="uk-UA"/>
        </w:rPr>
      </w:pPr>
    </w:p>
    <w:p w:rsidR="007C332B" w:rsidRPr="007C741F" w:rsidRDefault="007C332B" w:rsidP="007C332B">
      <w:pPr>
        <w:spacing w:after="0" w:line="240" w:lineRule="auto"/>
        <w:ind w:firstLine="709"/>
        <w:jc w:val="center"/>
        <w:rPr>
          <w:rFonts w:ascii="Times New Roman" w:hAnsi="Times New Roman"/>
          <w:b/>
          <w:sz w:val="24"/>
          <w:szCs w:val="24"/>
          <w:lang w:val="uk-UA"/>
        </w:rPr>
      </w:pPr>
    </w:p>
    <w:p w:rsidR="007C332B" w:rsidRPr="007C741F" w:rsidRDefault="007C332B" w:rsidP="007C332B">
      <w:pPr>
        <w:spacing w:after="0" w:line="240" w:lineRule="auto"/>
        <w:ind w:firstLine="709"/>
        <w:jc w:val="center"/>
        <w:rPr>
          <w:rFonts w:ascii="Times New Roman" w:hAnsi="Times New Roman"/>
          <w:b/>
          <w:sz w:val="24"/>
          <w:szCs w:val="24"/>
        </w:rPr>
      </w:pPr>
    </w:p>
    <w:p w:rsidR="007C332B" w:rsidRPr="007C741F" w:rsidRDefault="007C332B" w:rsidP="007C332B">
      <w:pPr>
        <w:spacing w:after="0" w:line="240" w:lineRule="auto"/>
        <w:ind w:firstLine="709"/>
        <w:jc w:val="center"/>
        <w:rPr>
          <w:rFonts w:ascii="Times New Roman" w:hAnsi="Times New Roman"/>
          <w:b/>
          <w:sz w:val="24"/>
          <w:szCs w:val="24"/>
        </w:rPr>
      </w:pPr>
    </w:p>
    <w:p w:rsidR="007C332B" w:rsidRPr="007C741F" w:rsidRDefault="007C332B" w:rsidP="007C332B">
      <w:pPr>
        <w:pStyle w:val="ab"/>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7C332B" w:rsidRPr="007C741F" w:rsidRDefault="007C332B" w:rsidP="007C332B">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7C332B" w:rsidRPr="007C741F" w:rsidRDefault="007C332B" w:rsidP="007C332B">
      <w:pPr>
        <w:spacing w:after="0" w:line="240" w:lineRule="auto"/>
        <w:ind w:firstLine="709"/>
        <w:jc w:val="center"/>
        <w:rPr>
          <w:rFonts w:ascii="Times New Roman" w:hAnsi="Times New Roman"/>
          <w:sz w:val="24"/>
          <w:szCs w:val="24"/>
        </w:rPr>
      </w:pPr>
    </w:p>
    <w:p w:rsidR="007C332B" w:rsidRPr="007C741F" w:rsidRDefault="00E34931" w:rsidP="007C332B">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7C332B" w:rsidRPr="007C741F" w:rsidRDefault="007C332B" w:rsidP="007C332B">
      <w:pPr>
        <w:pStyle w:val="3"/>
        <w:ind w:firstLine="709"/>
        <w:rPr>
          <w:rFonts w:ascii="Times New Roman" w:hAnsi="Times New Roman"/>
          <w:sz w:val="24"/>
          <w:szCs w:val="24"/>
          <w:u w:val="none"/>
        </w:rPr>
      </w:pPr>
    </w:p>
    <w:p w:rsidR="00E34931" w:rsidRPr="007C741F" w:rsidRDefault="00E34931" w:rsidP="00E34931">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7C332B" w:rsidRPr="007C741F" w:rsidRDefault="007C332B" w:rsidP="007C332B">
      <w:pPr>
        <w:spacing w:after="0" w:line="240" w:lineRule="auto"/>
        <w:ind w:firstLine="709"/>
        <w:rPr>
          <w:rFonts w:ascii="Times New Roman" w:hAnsi="Times New Roman"/>
          <w:sz w:val="24"/>
          <w:szCs w:val="24"/>
          <w:lang w:val="uk-UA"/>
        </w:rPr>
      </w:pPr>
    </w:p>
    <w:p w:rsidR="007C332B" w:rsidRPr="007C741F" w:rsidRDefault="00703D07" w:rsidP="007C332B">
      <w:pPr>
        <w:pStyle w:val="11"/>
        <w:jc w:val="both"/>
        <w:rPr>
          <w:rFonts w:ascii="Times New Roman" w:hAnsi="Times New Roman"/>
          <w:sz w:val="24"/>
          <w:szCs w:val="24"/>
          <w:lang w:val="uk-UA"/>
        </w:rPr>
      </w:pPr>
      <w:r>
        <w:rPr>
          <w:rFonts w:ascii="Times New Roman" w:hAnsi="Times New Roman"/>
          <w:sz w:val="24"/>
          <w:szCs w:val="24"/>
          <w:lang w:val="uk-UA"/>
        </w:rPr>
        <w:t xml:space="preserve">21 червня 2019 р.                                           </w:t>
      </w:r>
      <w:r w:rsidR="00A53C83">
        <w:rPr>
          <w:rFonts w:ascii="Times New Roman" w:hAnsi="Times New Roman"/>
          <w:sz w:val="24"/>
          <w:szCs w:val="24"/>
          <w:lang w:val="uk-UA"/>
        </w:rPr>
        <w:t xml:space="preserve">   </w:t>
      </w:r>
      <w:r>
        <w:rPr>
          <w:rFonts w:ascii="Times New Roman" w:hAnsi="Times New Roman"/>
          <w:sz w:val="24"/>
          <w:szCs w:val="24"/>
          <w:lang w:val="uk-UA"/>
        </w:rPr>
        <w:t xml:space="preserve">  </w:t>
      </w:r>
      <w:r w:rsidR="007C332B" w:rsidRPr="007C741F">
        <w:rPr>
          <w:rFonts w:ascii="Times New Roman" w:hAnsi="Times New Roman"/>
          <w:sz w:val="24"/>
          <w:szCs w:val="24"/>
          <w:lang w:val="uk-UA"/>
        </w:rPr>
        <w:t xml:space="preserve">Дунаївці                                  </w:t>
      </w:r>
      <w:r w:rsidR="00A53C83">
        <w:rPr>
          <w:rFonts w:ascii="Times New Roman" w:hAnsi="Times New Roman"/>
          <w:sz w:val="24"/>
          <w:szCs w:val="24"/>
          <w:lang w:val="uk-UA"/>
        </w:rPr>
        <w:t xml:space="preserve">   </w:t>
      </w:r>
      <w:r w:rsidR="007C332B" w:rsidRPr="007C741F">
        <w:rPr>
          <w:rFonts w:ascii="Times New Roman" w:hAnsi="Times New Roman"/>
          <w:sz w:val="24"/>
          <w:szCs w:val="24"/>
          <w:lang w:val="uk-UA"/>
        </w:rPr>
        <w:t xml:space="preserve">      №</w:t>
      </w:r>
      <w:r w:rsidR="00A53C83">
        <w:rPr>
          <w:rFonts w:ascii="Times New Roman" w:hAnsi="Times New Roman"/>
          <w:sz w:val="24"/>
          <w:szCs w:val="24"/>
          <w:lang w:val="uk-UA"/>
        </w:rPr>
        <w:t>2-55</w:t>
      </w:r>
      <w:r w:rsidR="007C332B">
        <w:rPr>
          <w:rFonts w:ascii="Times New Roman" w:hAnsi="Times New Roman"/>
          <w:sz w:val="24"/>
          <w:szCs w:val="24"/>
          <w:lang w:val="uk-UA"/>
        </w:rPr>
        <w:t>/2019</w:t>
      </w:r>
    </w:p>
    <w:p w:rsidR="00C806FF" w:rsidRDefault="00C806FF" w:rsidP="00F94B44">
      <w:pPr>
        <w:pStyle w:val="1"/>
        <w:keepNext w:val="0"/>
        <w:keepLines w:val="0"/>
        <w:spacing w:before="0" w:line="240" w:lineRule="auto"/>
        <w:ind w:right="5386"/>
        <w:jc w:val="both"/>
        <w:rPr>
          <w:rFonts w:ascii="Times New Roman" w:eastAsia="Times New Roman" w:hAnsi="Times New Roman" w:cs="Times New Roman"/>
          <w:b w:val="0"/>
          <w:color w:val="auto"/>
          <w:sz w:val="24"/>
          <w:szCs w:val="24"/>
          <w:lang w:val="uk-UA"/>
        </w:rPr>
      </w:pPr>
    </w:p>
    <w:p w:rsidR="007C27B0" w:rsidRPr="001F51E8" w:rsidRDefault="007C27B0" w:rsidP="007C27B0">
      <w:pPr>
        <w:spacing w:after="0" w:line="240" w:lineRule="auto"/>
        <w:ind w:right="5669"/>
        <w:jc w:val="both"/>
        <w:rPr>
          <w:rFonts w:ascii="Times New Roman" w:hAnsi="Times New Roman"/>
          <w:sz w:val="24"/>
          <w:szCs w:val="24"/>
          <w:lang w:val="uk-UA"/>
        </w:rPr>
      </w:pPr>
      <w:r w:rsidRPr="001F51E8">
        <w:rPr>
          <w:rFonts w:ascii="Times New Roman" w:hAnsi="Times New Roman"/>
          <w:sz w:val="24"/>
          <w:szCs w:val="24"/>
          <w:lang w:val="uk-UA"/>
        </w:rPr>
        <w:t xml:space="preserve">Про затвердження Положення про </w:t>
      </w:r>
      <w:r>
        <w:rPr>
          <w:rFonts w:ascii="Times New Roman" w:hAnsi="Times New Roman"/>
          <w:sz w:val="24"/>
          <w:szCs w:val="24"/>
          <w:lang w:val="uk-UA"/>
        </w:rPr>
        <w:t>Поважну раду</w:t>
      </w:r>
    </w:p>
    <w:p w:rsidR="007C27B0" w:rsidRPr="001F51E8" w:rsidRDefault="007C27B0" w:rsidP="007C27B0">
      <w:pPr>
        <w:spacing w:after="0" w:line="240" w:lineRule="auto"/>
        <w:ind w:right="5669"/>
        <w:jc w:val="both"/>
        <w:rPr>
          <w:rFonts w:ascii="Times New Roman" w:hAnsi="Times New Roman"/>
          <w:sz w:val="24"/>
          <w:szCs w:val="24"/>
          <w:lang w:val="uk-UA"/>
        </w:rPr>
      </w:pPr>
    </w:p>
    <w:p w:rsidR="007C27B0" w:rsidRDefault="007C27B0" w:rsidP="007C27B0">
      <w:pPr>
        <w:widowControl w:val="0"/>
        <w:tabs>
          <w:tab w:val="left" w:pos="851"/>
        </w:tabs>
        <w:spacing w:after="0" w:line="240" w:lineRule="auto"/>
        <w:ind w:firstLine="709"/>
        <w:jc w:val="both"/>
        <w:rPr>
          <w:rFonts w:ascii="Times New Roman" w:hAnsi="Times New Roman"/>
          <w:sz w:val="24"/>
          <w:szCs w:val="24"/>
          <w:lang w:val="uk-UA"/>
        </w:rPr>
      </w:pPr>
    </w:p>
    <w:p w:rsidR="007C27B0" w:rsidRPr="00714521" w:rsidRDefault="0080434F" w:rsidP="007C27B0">
      <w:pPr>
        <w:widowControl w:val="0"/>
        <w:tabs>
          <w:tab w:val="left" w:pos="851"/>
        </w:tabs>
        <w:spacing w:after="0" w:line="240" w:lineRule="auto"/>
        <w:ind w:firstLine="709"/>
        <w:jc w:val="both"/>
        <w:rPr>
          <w:rFonts w:ascii="Times New Roman" w:hAnsi="Times New Roman"/>
          <w:color w:val="000000"/>
          <w:sz w:val="24"/>
          <w:szCs w:val="24"/>
          <w:lang w:val="uk-UA"/>
        </w:rPr>
      </w:pPr>
      <w:r>
        <w:rPr>
          <w:rFonts w:ascii="Times New Roman" w:eastAsia="BatangChe" w:hAnsi="Times New Roman"/>
          <w:sz w:val="24"/>
          <w:szCs w:val="24"/>
          <w:lang w:val="uk-UA"/>
        </w:rPr>
        <w:t>Керуючись статтями</w:t>
      </w:r>
      <w:r w:rsidR="007C27B0" w:rsidRPr="00D032F6">
        <w:rPr>
          <w:rFonts w:ascii="Times New Roman" w:eastAsia="BatangChe" w:hAnsi="Times New Roman"/>
          <w:sz w:val="24"/>
          <w:szCs w:val="24"/>
          <w:lang w:val="uk-UA"/>
        </w:rPr>
        <w:t xml:space="preserve"> 26, </w:t>
      </w:r>
      <w:r>
        <w:rPr>
          <w:rFonts w:ascii="Times New Roman" w:eastAsia="BatangChe" w:hAnsi="Times New Roman"/>
          <w:sz w:val="24"/>
          <w:szCs w:val="24"/>
          <w:lang w:val="uk-UA"/>
        </w:rPr>
        <w:t>59</w:t>
      </w:r>
      <w:r w:rsidR="007C27B0" w:rsidRPr="00D032F6">
        <w:rPr>
          <w:rFonts w:ascii="Times New Roman" w:eastAsia="BatangChe" w:hAnsi="Times New Roman"/>
          <w:sz w:val="24"/>
          <w:szCs w:val="24"/>
          <w:lang w:val="uk-UA"/>
        </w:rPr>
        <w:t xml:space="preserve"> Закону України «Про місцеве самоврядування в Україні»,</w:t>
      </w:r>
      <w:r>
        <w:rPr>
          <w:rFonts w:ascii="Times New Roman" w:eastAsia="BatangChe" w:hAnsi="Times New Roman"/>
          <w:sz w:val="24"/>
          <w:szCs w:val="24"/>
          <w:lang w:val="uk-UA"/>
        </w:rPr>
        <w:t xml:space="preserve"> </w:t>
      </w:r>
      <w:r w:rsidR="007C27B0" w:rsidRPr="00E80582">
        <w:rPr>
          <w:rFonts w:ascii="Times New Roman" w:hAnsi="Times New Roman"/>
          <w:color w:val="000000" w:themeColor="text1"/>
          <w:sz w:val="24"/>
          <w:szCs w:val="24"/>
          <w:lang w:val="uk-UA"/>
        </w:rPr>
        <w:t>враховуючи пропозиції спільних засі</w:t>
      </w:r>
      <w:r w:rsidR="007C27B0">
        <w:rPr>
          <w:rFonts w:ascii="Times New Roman" w:hAnsi="Times New Roman"/>
          <w:color w:val="000000" w:themeColor="text1"/>
          <w:sz w:val="24"/>
          <w:szCs w:val="24"/>
          <w:lang w:val="uk-UA"/>
        </w:rPr>
        <w:t>дань постійних комісій від 19.06.</w:t>
      </w:r>
      <w:r w:rsidR="007C27B0" w:rsidRPr="00E80582">
        <w:rPr>
          <w:rFonts w:ascii="Times New Roman" w:hAnsi="Times New Roman"/>
          <w:color w:val="000000" w:themeColor="text1"/>
          <w:sz w:val="24"/>
          <w:szCs w:val="24"/>
          <w:lang w:val="uk-UA"/>
        </w:rPr>
        <w:t xml:space="preserve">2019 р. та </w:t>
      </w:r>
      <w:r w:rsidR="007C27B0">
        <w:rPr>
          <w:rFonts w:ascii="Times New Roman" w:hAnsi="Times New Roman"/>
          <w:color w:val="000000" w:themeColor="text1"/>
          <w:sz w:val="24"/>
          <w:szCs w:val="24"/>
          <w:lang w:val="uk-UA"/>
        </w:rPr>
        <w:t>20.06.</w:t>
      </w:r>
      <w:r w:rsidR="007C27B0" w:rsidRPr="00E80582">
        <w:rPr>
          <w:rFonts w:ascii="Times New Roman" w:hAnsi="Times New Roman"/>
          <w:color w:val="000000" w:themeColor="text1"/>
          <w:sz w:val="24"/>
          <w:szCs w:val="24"/>
          <w:lang w:val="uk-UA"/>
        </w:rPr>
        <w:t xml:space="preserve">2019 р., </w:t>
      </w:r>
      <w:r w:rsidR="007C27B0" w:rsidRPr="00E80582">
        <w:rPr>
          <w:rFonts w:ascii="Times New Roman" w:hAnsi="Times New Roman"/>
          <w:sz w:val="24"/>
          <w:szCs w:val="24"/>
          <w:lang w:val="uk-UA"/>
        </w:rPr>
        <w:t>міська рада</w:t>
      </w:r>
    </w:p>
    <w:p w:rsidR="007C27B0" w:rsidRPr="001F51E8" w:rsidRDefault="007C27B0" w:rsidP="007C27B0">
      <w:pPr>
        <w:widowControl w:val="0"/>
        <w:tabs>
          <w:tab w:val="left" w:pos="851"/>
        </w:tabs>
        <w:spacing w:after="0" w:line="240" w:lineRule="auto"/>
        <w:ind w:firstLine="709"/>
        <w:jc w:val="both"/>
        <w:rPr>
          <w:rFonts w:ascii="Times New Roman" w:hAnsi="Times New Roman"/>
          <w:color w:val="000000"/>
          <w:sz w:val="24"/>
          <w:szCs w:val="24"/>
          <w:lang w:val="uk-UA"/>
        </w:rPr>
      </w:pPr>
    </w:p>
    <w:p w:rsidR="007C27B0" w:rsidRDefault="007C27B0" w:rsidP="007C27B0">
      <w:pPr>
        <w:tabs>
          <w:tab w:val="left" w:pos="13325"/>
        </w:tabs>
        <w:spacing w:after="0" w:line="240" w:lineRule="auto"/>
        <w:ind w:right="-1"/>
        <w:jc w:val="center"/>
        <w:rPr>
          <w:rFonts w:ascii="Times New Roman" w:hAnsi="Times New Roman"/>
          <w:b/>
          <w:bCs/>
          <w:sz w:val="24"/>
          <w:szCs w:val="24"/>
          <w:lang w:val="uk-UA"/>
        </w:rPr>
      </w:pPr>
      <w:r w:rsidRPr="001F51E8">
        <w:rPr>
          <w:rFonts w:ascii="Times New Roman" w:hAnsi="Times New Roman"/>
          <w:b/>
          <w:bCs/>
          <w:sz w:val="24"/>
          <w:szCs w:val="24"/>
          <w:lang w:val="uk-UA"/>
        </w:rPr>
        <w:t>ВИРІШИЛА:</w:t>
      </w:r>
    </w:p>
    <w:p w:rsidR="00E870F9" w:rsidRPr="001F51E8" w:rsidRDefault="00E870F9" w:rsidP="007C27B0">
      <w:pPr>
        <w:tabs>
          <w:tab w:val="left" w:pos="13325"/>
        </w:tabs>
        <w:spacing w:after="0" w:line="240" w:lineRule="auto"/>
        <w:ind w:right="-1"/>
        <w:jc w:val="center"/>
        <w:rPr>
          <w:rFonts w:ascii="Times New Roman" w:hAnsi="Times New Roman"/>
          <w:b/>
          <w:bCs/>
          <w:sz w:val="24"/>
          <w:szCs w:val="24"/>
          <w:lang w:val="uk-UA"/>
        </w:rPr>
      </w:pPr>
    </w:p>
    <w:p w:rsidR="007C27B0" w:rsidRPr="001F51E8" w:rsidRDefault="007C27B0" w:rsidP="007C27B0">
      <w:pPr>
        <w:widowControl w:val="0"/>
        <w:tabs>
          <w:tab w:val="left" w:pos="851"/>
        </w:tabs>
        <w:spacing w:after="0" w:line="240" w:lineRule="auto"/>
        <w:ind w:firstLine="709"/>
        <w:jc w:val="both"/>
        <w:rPr>
          <w:rFonts w:ascii="Times New Roman" w:hAnsi="Times New Roman"/>
          <w:sz w:val="24"/>
          <w:szCs w:val="24"/>
          <w:lang w:val="uk-UA"/>
        </w:rPr>
      </w:pPr>
      <w:r w:rsidRPr="001F51E8">
        <w:rPr>
          <w:rFonts w:ascii="Times New Roman" w:hAnsi="Times New Roman"/>
          <w:sz w:val="24"/>
          <w:szCs w:val="24"/>
          <w:lang w:val="uk-UA"/>
        </w:rPr>
        <w:t xml:space="preserve">1. Затвердити Положення </w:t>
      </w:r>
      <w:r>
        <w:rPr>
          <w:rFonts w:ascii="Times New Roman" w:hAnsi="Times New Roman"/>
          <w:sz w:val="24"/>
          <w:szCs w:val="24"/>
          <w:lang w:val="uk-UA"/>
        </w:rPr>
        <w:t xml:space="preserve">про Поважну раду </w:t>
      </w:r>
      <w:r w:rsidRPr="001F51E8">
        <w:rPr>
          <w:rFonts w:ascii="Times New Roman" w:hAnsi="Times New Roman"/>
          <w:sz w:val="24"/>
          <w:szCs w:val="24"/>
          <w:lang w:val="uk-UA"/>
        </w:rPr>
        <w:t>(додається).</w:t>
      </w:r>
    </w:p>
    <w:p w:rsidR="007C27B0" w:rsidRPr="001F51E8" w:rsidRDefault="007C27B0" w:rsidP="007C27B0">
      <w:pPr>
        <w:widowControl w:val="0"/>
        <w:tabs>
          <w:tab w:val="left" w:pos="851"/>
        </w:tab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2</w:t>
      </w:r>
      <w:r w:rsidRPr="001F51E8">
        <w:rPr>
          <w:rFonts w:ascii="Times New Roman" w:hAnsi="Times New Roman"/>
          <w:sz w:val="24"/>
          <w:szCs w:val="24"/>
          <w:lang w:val="uk-UA"/>
        </w:rPr>
        <w:t>. Контроль за виконанням цього рішення покласти</w:t>
      </w:r>
      <w:r w:rsidR="0080434F" w:rsidRPr="0080434F">
        <w:rPr>
          <w:rFonts w:ascii="Times New Roman" w:hAnsi="Times New Roman"/>
          <w:sz w:val="24"/>
          <w:szCs w:val="24"/>
          <w:lang w:val="uk-UA"/>
        </w:rPr>
        <w:t xml:space="preserve"> </w:t>
      </w:r>
      <w:r w:rsidR="0080434F" w:rsidRPr="00E80582">
        <w:rPr>
          <w:rFonts w:ascii="Times New Roman" w:hAnsi="Times New Roman"/>
          <w:sz w:val="24"/>
          <w:szCs w:val="24"/>
          <w:lang w:val="uk-UA"/>
        </w:rPr>
        <w:t>на заступника міського голови з питань діяльності вико</w:t>
      </w:r>
      <w:r w:rsidR="0080434F">
        <w:rPr>
          <w:rFonts w:ascii="Times New Roman" w:hAnsi="Times New Roman"/>
          <w:sz w:val="24"/>
          <w:szCs w:val="24"/>
          <w:lang w:val="uk-UA"/>
        </w:rPr>
        <w:t>навчих органів ради Н.Слюсарчик та</w:t>
      </w:r>
      <w:r w:rsidRPr="001F51E8">
        <w:rPr>
          <w:rFonts w:ascii="Times New Roman" w:hAnsi="Times New Roman"/>
          <w:sz w:val="24"/>
          <w:szCs w:val="24"/>
          <w:lang w:val="uk-UA"/>
        </w:rPr>
        <w:t xml:space="preserve"> 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Л.Лук’янова).</w:t>
      </w:r>
    </w:p>
    <w:p w:rsidR="007C27B0" w:rsidRPr="001F51E8" w:rsidRDefault="007C27B0" w:rsidP="007C27B0">
      <w:pPr>
        <w:widowControl w:val="0"/>
        <w:tabs>
          <w:tab w:val="left" w:pos="851"/>
        </w:tabs>
        <w:spacing w:after="0" w:line="240" w:lineRule="auto"/>
        <w:ind w:firstLine="709"/>
        <w:jc w:val="both"/>
        <w:rPr>
          <w:rFonts w:ascii="Times New Roman" w:hAnsi="Times New Roman"/>
          <w:sz w:val="24"/>
          <w:szCs w:val="24"/>
          <w:lang w:val="uk-UA"/>
        </w:rPr>
      </w:pPr>
    </w:p>
    <w:p w:rsidR="007C27B0" w:rsidRPr="001F51E8" w:rsidRDefault="007C27B0" w:rsidP="007C27B0">
      <w:pPr>
        <w:widowControl w:val="0"/>
        <w:tabs>
          <w:tab w:val="left" w:pos="851"/>
        </w:tabs>
        <w:spacing w:after="0" w:line="240" w:lineRule="auto"/>
        <w:ind w:firstLine="709"/>
        <w:jc w:val="both"/>
        <w:rPr>
          <w:rFonts w:ascii="Times New Roman" w:hAnsi="Times New Roman"/>
          <w:sz w:val="24"/>
          <w:szCs w:val="24"/>
          <w:lang w:val="uk-UA"/>
        </w:rPr>
      </w:pPr>
    </w:p>
    <w:p w:rsidR="007C27B0" w:rsidRPr="001F51E8" w:rsidRDefault="007C27B0" w:rsidP="007C27B0">
      <w:pPr>
        <w:widowControl w:val="0"/>
        <w:tabs>
          <w:tab w:val="left" w:pos="851"/>
        </w:tabs>
        <w:spacing w:after="0" w:line="240" w:lineRule="auto"/>
        <w:ind w:firstLine="709"/>
        <w:jc w:val="both"/>
        <w:rPr>
          <w:rFonts w:ascii="Times New Roman" w:hAnsi="Times New Roman"/>
          <w:sz w:val="24"/>
          <w:szCs w:val="24"/>
          <w:lang w:val="uk-UA"/>
        </w:rPr>
      </w:pPr>
    </w:p>
    <w:p w:rsidR="007C27B0" w:rsidRPr="007C27B0" w:rsidRDefault="007C27B0" w:rsidP="007C27B0">
      <w:pPr>
        <w:rPr>
          <w:rFonts w:ascii="Times New Roman" w:hAnsi="Times New Roman"/>
          <w:color w:val="000000"/>
          <w:sz w:val="24"/>
          <w:szCs w:val="24"/>
        </w:rPr>
      </w:pPr>
      <w:r w:rsidRPr="001F51E8">
        <w:rPr>
          <w:rFonts w:ascii="Times New Roman" w:hAnsi="Times New Roman"/>
          <w:color w:val="000000"/>
          <w:sz w:val="24"/>
          <w:szCs w:val="24"/>
          <w:lang w:val="uk-UA"/>
        </w:rPr>
        <w:t>Міський голова</w:t>
      </w:r>
      <w:r w:rsidRPr="001F51E8">
        <w:rPr>
          <w:rFonts w:ascii="Times New Roman" w:hAnsi="Times New Roman"/>
          <w:color w:val="000000"/>
          <w:sz w:val="24"/>
          <w:szCs w:val="24"/>
          <w:lang w:val="uk-UA"/>
        </w:rPr>
        <w:tab/>
      </w:r>
      <w:r w:rsidRPr="001F51E8">
        <w:rPr>
          <w:rFonts w:ascii="Times New Roman" w:hAnsi="Times New Roman"/>
          <w:color w:val="000000"/>
          <w:sz w:val="24"/>
          <w:szCs w:val="24"/>
          <w:lang w:val="uk-UA"/>
        </w:rPr>
        <w:tab/>
      </w:r>
      <w:r w:rsidRPr="001F51E8">
        <w:rPr>
          <w:rFonts w:ascii="Times New Roman" w:hAnsi="Times New Roman"/>
          <w:color w:val="000000"/>
          <w:sz w:val="24"/>
          <w:szCs w:val="24"/>
          <w:lang w:val="uk-UA"/>
        </w:rPr>
        <w:tab/>
      </w:r>
      <w:r w:rsidRPr="001F51E8">
        <w:rPr>
          <w:rFonts w:ascii="Times New Roman" w:hAnsi="Times New Roman"/>
          <w:color w:val="000000"/>
          <w:sz w:val="24"/>
          <w:szCs w:val="24"/>
          <w:lang w:val="uk-UA"/>
        </w:rPr>
        <w:tab/>
      </w:r>
      <w:r w:rsidRPr="001F51E8">
        <w:rPr>
          <w:rFonts w:ascii="Times New Roman" w:hAnsi="Times New Roman"/>
          <w:color w:val="000000"/>
          <w:sz w:val="24"/>
          <w:szCs w:val="24"/>
          <w:lang w:val="uk-UA"/>
        </w:rPr>
        <w:tab/>
      </w:r>
      <w:r w:rsidRPr="001F51E8">
        <w:rPr>
          <w:rFonts w:ascii="Times New Roman" w:hAnsi="Times New Roman"/>
          <w:color w:val="000000"/>
          <w:sz w:val="24"/>
          <w:szCs w:val="24"/>
          <w:lang w:val="uk-UA"/>
        </w:rPr>
        <w:tab/>
      </w:r>
      <w:r w:rsidRPr="001F51E8">
        <w:rPr>
          <w:rFonts w:ascii="Times New Roman" w:hAnsi="Times New Roman"/>
          <w:color w:val="000000"/>
          <w:sz w:val="24"/>
          <w:szCs w:val="24"/>
          <w:lang w:val="uk-UA"/>
        </w:rPr>
        <w:tab/>
      </w:r>
      <w:r w:rsidRPr="001F51E8">
        <w:rPr>
          <w:rFonts w:ascii="Times New Roman" w:hAnsi="Times New Roman"/>
          <w:color w:val="000000"/>
          <w:sz w:val="24"/>
          <w:szCs w:val="24"/>
          <w:lang w:val="uk-UA"/>
        </w:rPr>
        <w:tab/>
        <w:t>В.Заяць</w:t>
      </w:r>
    </w:p>
    <w:p w:rsidR="007C27B0" w:rsidRDefault="007C27B0">
      <w:pPr>
        <w:rPr>
          <w:rFonts w:ascii="Times New Roman" w:hAnsi="Times New Roman"/>
          <w:bCs/>
          <w:sz w:val="24"/>
          <w:szCs w:val="24"/>
          <w:lang w:eastAsia="en-US"/>
        </w:rPr>
      </w:pPr>
      <w:r>
        <w:rPr>
          <w:rFonts w:ascii="Times New Roman" w:hAnsi="Times New Roman"/>
          <w:b/>
          <w:sz w:val="24"/>
          <w:szCs w:val="24"/>
        </w:rPr>
        <w:br w:type="page"/>
      </w:r>
    </w:p>
    <w:p w:rsidR="007C27B0" w:rsidRPr="00340FCF" w:rsidRDefault="007C27B0" w:rsidP="007C27B0">
      <w:pPr>
        <w:pStyle w:val="a3"/>
        <w:rPr>
          <w:rFonts w:ascii="Times New Roman" w:hAnsi="Times New Roman"/>
          <w:b/>
          <w:sz w:val="24"/>
          <w:szCs w:val="24"/>
          <w:lang w:val="uk-UA"/>
        </w:rPr>
      </w:pPr>
      <w:r w:rsidRPr="007C741F">
        <w:rPr>
          <w:rFonts w:ascii="Times New Roman" w:hAnsi="Times New Roman"/>
          <w:b/>
          <w:noProof/>
          <w:sz w:val="24"/>
          <w:szCs w:val="24"/>
          <w:lang w:eastAsia="ru-RU"/>
        </w:rPr>
        <w:lastRenderedPageBreak/>
        <w:drawing>
          <wp:anchor distT="0" distB="0" distL="114300" distR="114300" simplePos="0" relativeHeight="251732992" behindDoc="0" locked="0" layoutInCell="1" allowOverlap="1" wp14:anchorId="72128831" wp14:editId="4BFFAD45">
            <wp:simplePos x="0" y="0"/>
            <wp:positionH relativeFrom="column">
              <wp:posOffset>2961640</wp:posOffset>
            </wp:positionH>
            <wp:positionV relativeFrom="paragraph">
              <wp:posOffset>6350</wp:posOffset>
            </wp:positionV>
            <wp:extent cx="431800" cy="608330"/>
            <wp:effectExtent l="0" t="0" r="6350" b="1270"/>
            <wp:wrapSquare wrapText="right"/>
            <wp:docPr id="10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7C27B0" w:rsidRPr="007C741F" w:rsidRDefault="007C27B0" w:rsidP="007C27B0">
      <w:pPr>
        <w:spacing w:after="0" w:line="240" w:lineRule="auto"/>
        <w:ind w:firstLine="709"/>
        <w:jc w:val="center"/>
        <w:rPr>
          <w:rFonts w:ascii="Times New Roman" w:hAnsi="Times New Roman"/>
          <w:b/>
          <w:sz w:val="24"/>
          <w:szCs w:val="24"/>
          <w:lang w:val="uk-UA"/>
        </w:rPr>
      </w:pPr>
    </w:p>
    <w:p w:rsidR="007C27B0" w:rsidRPr="007C741F" w:rsidRDefault="007C27B0" w:rsidP="007C27B0">
      <w:pPr>
        <w:spacing w:after="0" w:line="240" w:lineRule="auto"/>
        <w:ind w:firstLine="709"/>
        <w:jc w:val="center"/>
        <w:rPr>
          <w:rFonts w:ascii="Times New Roman" w:hAnsi="Times New Roman"/>
          <w:b/>
          <w:sz w:val="24"/>
          <w:szCs w:val="24"/>
          <w:lang w:val="uk-UA"/>
        </w:rPr>
      </w:pPr>
    </w:p>
    <w:p w:rsidR="007C27B0" w:rsidRPr="007C741F" w:rsidRDefault="007C27B0" w:rsidP="007C27B0">
      <w:pPr>
        <w:spacing w:after="0" w:line="240" w:lineRule="auto"/>
        <w:ind w:firstLine="709"/>
        <w:jc w:val="center"/>
        <w:rPr>
          <w:rFonts w:ascii="Times New Roman" w:hAnsi="Times New Roman"/>
          <w:b/>
          <w:sz w:val="24"/>
          <w:szCs w:val="24"/>
        </w:rPr>
      </w:pPr>
    </w:p>
    <w:p w:rsidR="007C27B0" w:rsidRPr="007C741F" w:rsidRDefault="007C27B0" w:rsidP="007C27B0">
      <w:pPr>
        <w:spacing w:after="0" w:line="240" w:lineRule="auto"/>
        <w:ind w:firstLine="709"/>
        <w:jc w:val="center"/>
        <w:rPr>
          <w:rFonts w:ascii="Times New Roman" w:hAnsi="Times New Roman"/>
          <w:b/>
          <w:sz w:val="24"/>
          <w:szCs w:val="24"/>
        </w:rPr>
      </w:pPr>
    </w:p>
    <w:p w:rsidR="007C27B0" w:rsidRPr="007C741F" w:rsidRDefault="007C27B0" w:rsidP="007C27B0">
      <w:pPr>
        <w:pStyle w:val="ab"/>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7C27B0" w:rsidRPr="007C741F" w:rsidRDefault="007C27B0" w:rsidP="007C27B0">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7C27B0" w:rsidRPr="007C741F" w:rsidRDefault="007C27B0" w:rsidP="007C27B0">
      <w:pPr>
        <w:spacing w:after="0" w:line="240" w:lineRule="auto"/>
        <w:ind w:firstLine="709"/>
        <w:jc w:val="center"/>
        <w:rPr>
          <w:rFonts w:ascii="Times New Roman" w:hAnsi="Times New Roman"/>
          <w:sz w:val="24"/>
          <w:szCs w:val="24"/>
        </w:rPr>
      </w:pPr>
    </w:p>
    <w:p w:rsidR="007C27B0" w:rsidRPr="007C741F" w:rsidRDefault="00E34931" w:rsidP="007C27B0">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7C27B0" w:rsidRPr="007C741F" w:rsidRDefault="007C27B0" w:rsidP="007C27B0">
      <w:pPr>
        <w:pStyle w:val="3"/>
        <w:ind w:firstLine="709"/>
        <w:rPr>
          <w:rFonts w:ascii="Times New Roman" w:hAnsi="Times New Roman"/>
          <w:sz w:val="24"/>
          <w:szCs w:val="24"/>
          <w:u w:val="none"/>
        </w:rPr>
      </w:pPr>
    </w:p>
    <w:p w:rsidR="00E34931" w:rsidRPr="007C741F" w:rsidRDefault="00E34931" w:rsidP="00E34931">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7C27B0" w:rsidRPr="007C741F" w:rsidRDefault="007C27B0" w:rsidP="007C27B0">
      <w:pPr>
        <w:spacing w:after="0" w:line="240" w:lineRule="auto"/>
        <w:ind w:firstLine="709"/>
        <w:rPr>
          <w:rFonts w:ascii="Times New Roman" w:hAnsi="Times New Roman"/>
          <w:sz w:val="24"/>
          <w:szCs w:val="24"/>
          <w:lang w:val="uk-UA"/>
        </w:rPr>
      </w:pPr>
    </w:p>
    <w:p w:rsidR="007C27B0" w:rsidRPr="007C741F" w:rsidRDefault="00703D07" w:rsidP="007C27B0">
      <w:pPr>
        <w:pStyle w:val="11"/>
        <w:jc w:val="both"/>
        <w:rPr>
          <w:rFonts w:ascii="Times New Roman" w:hAnsi="Times New Roman"/>
          <w:sz w:val="24"/>
          <w:szCs w:val="24"/>
          <w:lang w:val="uk-UA"/>
        </w:rPr>
      </w:pPr>
      <w:r>
        <w:rPr>
          <w:rFonts w:ascii="Times New Roman" w:hAnsi="Times New Roman"/>
          <w:sz w:val="24"/>
          <w:szCs w:val="24"/>
          <w:lang w:val="uk-UA"/>
        </w:rPr>
        <w:t xml:space="preserve">21 червня 2019 р.                                            </w:t>
      </w:r>
      <w:r w:rsidR="00A53C83">
        <w:rPr>
          <w:rFonts w:ascii="Times New Roman" w:hAnsi="Times New Roman"/>
          <w:sz w:val="24"/>
          <w:szCs w:val="24"/>
          <w:lang w:val="uk-UA"/>
        </w:rPr>
        <w:t xml:space="preserve">   </w:t>
      </w:r>
      <w:r>
        <w:rPr>
          <w:rFonts w:ascii="Times New Roman" w:hAnsi="Times New Roman"/>
          <w:sz w:val="24"/>
          <w:szCs w:val="24"/>
          <w:lang w:val="uk-UA"/>
        </w:rPr>
        <w:t xml:space="preserve"> </w:t>
      </w:r>
      <w:r w:rsidR="007C27B0" w:rsidRPr="007C741F">
        <w:rPr>
          <w:rFonts w:ascii="Times New Roman" w:hAnsi="Times New Roman"/>
          <w:sz w:val="24"/>
          <w:szCs w:val="24"/>
          <w:lang w:val="uk-UA"/>
        </w:rPr>
        <w:t xml:space="preserve">Дунаївці                       </w:t>
      </w:r>
      <w:r w:rsidR="00A53C83">
        <w:rPr>
          <w:rFonts w:ascii="Times New Roman" w:hAnsi="Times New Roman"/>
          <w:sz w:val="24"/>
          <w:szCs w:val="24"/>
          <w:lang w:val="uk-UA"/>
        </w:rPr>
        <w:t xml:space="preserve">   </w:t>
      </w:r>
      <w:r w:rsidR="007C27B0" w:rsidRPr="007C741F">
        <w:rPr>
          <w:rFonts w:ascii="Times New Roman" w:hAnsi="Times New Roman"/>
          <w:sz w:val="24"/>
          <w:szCs w:val="24"/>
          <w:lang w:val="uk-UA"/>
        </w:rPr>
        <w:t xml:space="preserve">                 №</w:t>
      </w:r>
      <w:r w:rsidR="00A53C83">
        <w:rPr>
          <w:rFonts w:ascii="Times New Roman" w:hAnsi="Times New Roman"/>
          <w:sz w:val="24"/>
          <w:szCs w:val="24"/>
          <w:lang w:val="uk-UA"/>
        </w:rPr>
        <w:t>3-55</w:t>
      </w:r>
      <w:r w:rsidR="007C27B0">
        <w:rPr>
          <w:rFonts w:ascii="Times New Roman" w:hAnsi="Times New Roman"/>
          <w:sz w:val="24"/>
          <w:szCs w:val="24"/>
          <w:lang w:val="uk-UA"/>
        </w:rPr>
        <w:t>/2019</w:t>
      </w:r>
    </w:p>
    <w:p w:rsidR="007C27B0" w:rsidRDefault="007C27B0" w:rsidP="00F94B44">
      <w:pPr>
        <w:pStyle w:val="1"/>
        <w:keepNext w:val="0"/>
        <w:keepLines w:val="0"/>
        <w:spacing w:before="0" w:line="240" w:lineRule="auto"/>
        <w:ind w:right="5386"/>
        <w:jc w:val="both"/>
        <w:rPr>
          <w:rFonts w:ascii="Times New Roman" w:eastAsia="Times New Roman" w:hAnsi="Times New Roman" w:cs="Times New Roman"/>
          <w:b w:val="0"/>
          <w:color w:val="auto"/>
          <w:sz w:val="24"/>
          <w:szCs w:val="24"/>
          <w:lang w:val="uk-UA"/>
        </w:rPr>
      </w:pPr>
    </w:p>
    <w:p w:rsidR="00F94B44" w:rsidRDefault="00F94B44" w:rsidP="00355C94">
      <w:pPr>
        <w:pStyle w:val="1"/>
        <w:keepNext w:val="0"/>
        <w:keepLines w:val="0"/>
        <w:spacing w:before="0" w:line="240" w:lineRule="auto"/>
        <w:ind w:right="5386"/>
        <w:jc w:val="both"/>
        <w:rPr>
          <w:rFonts w:ascii="Times New Roman" w:eastAsia="Times New Roman" w:hAnsi="Times New Roman" w:cs="Times New Roman"/>
          <w:b w:val="0"/>
          <w:color w:val="auto"/>
          <w:sz w:val="24"/>
          <w:szCs w:val="24"/>
          <w:lang w:val="uk-UA"/>
        </w:rPr>
      </w:pPr>
      <w:r w:rsidRPr="00E80582">
        <w:rPr>
          <w:rFonts w:ascii="Times New Roman" w:eastAsia="Times New Roman" w:hAnsi="Times New Roman" w:cs="Times New Roman"/>
          <w:b w:val="0"/>
          <w:color w:val="auto"/>
          <w:sz w:val="24"/>
          <w:szCs w:val="24"/>
          <w:lang w:val="uk-UA"/>
        </w:rPr>
        <w:t xml:space="preserve">Про затвердження Положення про </w:t>
      </w:r>
      <w:r w:rsidR="00FA76E2">
        <w:rPr>
          <w:rFonts w:ascii="Times New Roman" w:eastAsia="Times New Roman" w:hAnsi="Times New Roman" w:cs="Times New Roman"/>
          <w:b w:val="0"/>
          <w:color w:val="auto"/>
          <w:sz w:val="24"/>
          <w:szCs w:val="24"/>
          <w:lang w:val="uk-UA"/>
        </w:rPr>
        <w:t xml:space="preserve">порядок проведення </w:t>
      </w:r>
      <w:r w:rsidRPr="00E80582">
        <w:rPr>
          <w:rFonts w:ascii="Times New Roman" w:eastAsia="Times New Roman" w:hAnsi="Times New Roman" w:cs="Times New Roman"/>
          <w:b w:val="0"/>
          <w:color w:val="auto"/>
          <w:sz w:val="24"/>
          <w:szCs w:val="24"/>
          <w:lang w:val="uk-UA"/>
        </w:rPr>
        <w:t>консультаці</w:t>
      </w:r>
      <w:r w:rsidR="00FA76E2">
        <w:rPr>
          <w:rFonts w:ascii="Times New Roman" w:eastAsia="Times New Roman" w:hAnsi="Times New Roman" w:cs="Times New Roman"/>
          <w:b w:val="0"/>
          <w:color w:val="auto"/>
          <w:sz w:val="24"/>
          <w:szCs w:val="24"/>
          <w:lang w:val="uk-UA"/>
        </w:rPr>
        <w:t>й з громадськістю</w:t>
      </w:r>
      <w:r>
        <w:rPr>
          <w:rFonts w:ascii="Times New Roman" w:eastAsia="Times New Roman" w:hAnsi="Times New Roman" w:cs="Times New Roman"/>
          <w:b w:val="0"/>
          <w:color w:val="auto"/>
          <w:sz w:val="24"/>
          <w:szCs w:val="24"/>
          <w:lang w:val="uk-UA"/>
        </w:rPr>
        <w:t xml:space="preserve"> в Дунаєвецькій </w:t>
      </w:r>
      <w:r w:rsidR="00FA76E2">
        <w:rPr>
          <w:rFonts w:ascii="Times New Roman" w:eastAsia="Times New Roman" w:hAnsi="Times New Roman" w:cs="Times New Roman"/>
          <w:b w:val="0"/>
          <w:color w:val="auto"/>
          <w:sz w:val="24"/>
          <w:szCs w:val="24"/>
          <w:lang w:val="uk-UA"/>
        </w:rPr>
        <w:t>міській раді</w:t>
      </w:r>
    </w:p>
    <w:p w:rsidR="00355C94" w:rsidRPr="00355C94" w:rsidRDefault="00355C94" w:rsidP="00355C94">
      <w:pPr>
        <w:rPr>
          <w:lang w:val="uk-UA" w:eastAsia="en-US"/>
        </w:rPr>
      </w:pPr>
    </w:p>
    <w:p w:rsidR="005F262C" w:rsidRPr="00355C94" w:rsidRDefault="007B0626" w:rsidP="00355C94">
      <w:pPr>
        <w:pStyle w:val="1"/>
        <w:spacing w:before="0" w:line="240" w:lineRule="auto"/>
        <w:ind w:firstLine="709"/>
        <w:jc w:val="both"/>
        <w:rPr>
          <w:rFonts w:ascii="Times New Roman" w:hAnsi="Times New Roman" w:cs="Times New Roman"/>
          <w:b w:val="0"/>
          <w:color w:val="auto"/>
          <w:sz w:val="24"/>
          <w:szCs w:val="24"/>
          <w:lang w:val="uk-UA"/>
        </w:rPr>
      </w:pPr>
      <w:r w:rsidRPr="00355C94">
        <w:rPr>
          <w:rFonts w:ascii="Times New Roman" w:hAnsi="Times New Roman" w:cs="Times New Roman"/>
          <w:b w:val="0"/>
          <w:color w:val="auto"/>
          <w:sz w:val="24"/>
          <w:szCs w:val="24"/>
          <w:lang w:val="uk-UA"/>
        </w:rPr>
        <w:t>К</w:t>
      </w:r>
      <w:r w:rsidR="00F94B44" w:rsidRPr="00355C94">
        <w:rPr>
          <w:rFonts w:ascii="Times New Roman" w:hAnsi="Times New Roman" w:cs="Times New Roman"/>
          <w:b w:val="0"/>
          <w:color w:val="auto"/>
          <w:sz w:val="24"/>
          <w:szCs w:val="24"/>
          <w:lang w:val="uk-UA"/>
        </w:rPr>
        <w:t>еруючись статтями 26,</w:t>
      </w:r>
      <w:r w:rsidR="00C402A6" w:rsidRPr="00355C94">
        <w:rPr>
          <w:rFonts w:ascii="Times New Roman" w:hAnsi="Times New Roman" w:cs="Times New Roman"/>
          <w:b w:val="0"/>
          <w:color w:val="auto"/>
          <w:sz w:val="24"/>
          <w:szCs w:val="24"/>
          <w:lang w:val="uk-UA"/>
        </w:rPr>
        <w:t xml:space="preserve"> </w:t>
      </w:r>
      <w:r w:rsidR="00F94B44" w:rsidRPr="00355C94">
        <w:rPr>
          <w:rFonts w:ascii="Times New Roman" w:hAnsi="Times New Roman" w:cs="Times New Roman"/>
          <w:b w:val="0"/>
          <w:color w:val="auto"/>
          <w:sz w:val="24"/>
          <w:szCs w:val="24"/>
          <w:lang w:val="uk-UA"/>
        </w:rPr>
        <w:t>40,</w:t>
      </w:r>
      <w:r w:rsidR="00C402A6" w:rsidRPr="00355C94">
        <w:rPr>
          <w:rFonts w:ascii="Times New Roman" w:hAnsi="Times New Roman" w:cs="Times New Roman"/>
          <w:b w:val="0"/>
          <w:color w:val="auto"/>
          <w:sz w:val="24"/>
          <w:szCs w:val="24"/>
          <w:lang w:val="uk-UA"/>
        </w:rPr>
        <w:t xml:space="preserve"> </w:t>
      </w:r>
      <w:r w:rsidR="00F94B44" w:rsidRPr="00355C94">
        <w:rPr>
          <w:rFonts w:ascii="Times New Roman" w:hAnsi="Times New Roman" w:cs="Times New Roman"/>
          <w:b w:val="0"/>
          <w:color w:val="auto"/>
          <w:sz w:val="24"/>
          <w:szCs w:val="24"/>
          <w:lang w:val="uk-UA"/>
        </w:rPr>
        <w:t>59 Закону України «Про місцеве самоврядування в Україні»</w:t>
      </w:r>
      <w:r w:rsidR="00F94B44" w:rsidRPr="00355C94">
        <w:rPr>
          <w:rFonts w:ascii="Times New Roman" w:hAnsi="Times New Roman" w:cs="Times New Roman"/>
          <w:b w:val="0"/>
          <w:color w:val="auto"/>
          <w:sz w:val="24"/>
          <w:szCs w:val="24"/>
          <w:shd w:val="clear" w:color="auto" w:fill="FCFCFC"/>
          <w:lang w:val="uk-UA"/>
        </w:rPr>
        <w:t xml:space="preserve">, </w:t>
      </w:r>
      <w:r w:rsidRPr="00355C94">
        <w:rPr>
          <w:rFonts w:ascii="Times New Roman" w:hAnsi="Times New Roman" w:cs="Times New Roman"/>
          <w:b w:val="0"/>
          <w:color w:val="auto"/>
          <w:sz w:val="24"/>
          <w:szCs w:val="24"/>
          <w:shd w:val="clear" w:color="auto" w:fill="FCFCFC"/>
          <w:lang w:val="uk-UA"/>
        </w:rPr>
        <w:t>з</w:t>
      </w:r>
      <w:r w:rsidRPr="00355C94">
        <w:rPr>
          <w:rFonts w:ascii="Times New Roman" w:hAnsi="Times New Roman" w:cs="Times New Roman"/>
          <w:b w:val="0"/>
          <w:color w:val="auto"/>
          <w:sz w:val="24"/>
          <w:szCs w:val="24"/>
          <w:lang w:val="uk-UA"/>
        </w:rPr>
        <w:t xml:space="preserve"> метою інституційного забезпечення та впорядкування процесу проведення громадських консультацій в Дунаївцькій міській раді, для безпосередньої участі членів територіальної громади у здійсненні місцевого самоврядування, </w:t>
      </w:r>
      <w:r w:rsidR="005F262C" w:rsidRPr="00355C94">
        <w:rPr>
          <w:rFonts w:ascii="Times New Roman" w:hAnsi="Times New Roman" w:cs="Times New Roman"/>
          <w:b w:val="0"/>
          <w:color w:val="auto"/>
          <w:sz w:val="24"/>
          <w:szCs w:val="24"/>
          <w:lang w:val="uk-UA"/>
        </w:rPr>
        <w:t xml:space="preserve">враховуючи </w:t>
      </w:r>
      <w:r w:rsidR="00355C94" w:rsidRPr="00355C94">
        <w:rPr>
          <w:rFonts w:ascii="Times New Roman" w:hAnsi="Times New Roman" w:cs="Times New Roman"/>
          <w:b w:val="0"/>
          <w:color w:val="auto"/>
          <w:sz w:val="24"/>
          <w:szCs w:val="24"/>
          <w:lang w:val="uk-UA"/>
        </w:rPr>
        <w:t>рішення виконавчого комітету від 18.06.2019 р. №90 «Про попередній</w:t>
      </w:r>
      <w:r w:rsidR="00355C94" w:rsidRPr="00355C94">
        <w:rPr>
          <w:rFonts w:ascii="Times New Roman" w:hAnsi="Times New Roman" w:cs="Times New Roman"/>
          <w:b w:val="0"/>
          <w:color w:val="auto"/>
          <w:sz w:val="24"/>
          <w:szCs w:val="24"/>
        </w:rPr>
        <w:t> </w:t>
      </w:r>
      <w:r w:rsidR="00355C94" w:rsidRPr="00355C94">
        <w:rPr>
          <w:rFonts w:ascii="Times New Roman" w:hAnsi="Times New Roman" w:cs="Times New Roman"/>
          <w:b w:val="0"/>
          <w:color w:val="auto"/>
          <w:sz w:val="24"/>
          <w:szCs w:val="24"/>
          <w:lang w:val="uk-UA"/>
        </w:rPr>
        <w:t>розгляд проекту рішення</w:t>
      </w:r>
      <w:r w:rsidR="00355C94" w:rsidRPr="00355C94">
        <w:rPr>
          <w:rFonts w:ascii="Times New Roman" w:hAnsi="Times New Roman" w:cs="Times New Roman"/>
          <w:b w:val="0"/>
          <w:color w:val="auto"/>
          <w:sz w:val="24"/>
          <w:szCs w:val="24"/>
        </w:rPr>
        <w:t> </w:t>
      </w:r>
      <w:r w:rsidR="00355C94" w:rsidRPr="00355C94">
        <w:rPr>
          <w:rFonts w:ascii="Times New Roman" w:hAnsi="Times New Roman" w:cs="Times New Roman"/>
          <w:b w:val="0"/>
          <w:color w:val="auto"/>
          <w:sz w:val="24"/>
          <w:szCs w:val="24"/>
          <w:lang w:val="uk-UA"/>
        </w:rPr>
        <w:t>міської ради</w:t>
      </w:r>
      <w:r w:rsidR="00355C94" w:rsidRPr="00355C94">
        <w:rPr>
          <w:rFonts w:ascii="Times New Roman" w:hAnsi="Times New Roman" w:cs="Times New Roman"/>
          <w:b w:val="0"/>
          <w:color w:val="auto"/>
          <w:sz w:val="24"/>
          <w:szCs w:val="24"/>
        </w:rPr>
        <w:t> </w:t>
      </w:r>
      <w:r w:rsidR="00355C94" w:rsidRPr="00355C94">
        <w:rPr>
          <w:rFonts w:ascii="Times New Roman" w:hAnsi="Times New Roman" w:cs="Times New Roman"/>
          <w:b w:val="0"/>
          <w:color w:val="auto"/>
          <w:sz w:val="24"/>
          <w:szCs w:val="24"/>
          <w:lang w:val="uk-UA"/>
        </w:rPr>
        <w:t>«Про затвердження</w:t>
      </w:r>
      <w:r w:rsidR="00355C94" w:rsidRPr="00355C94">
        <w:rPr>
          <w:rFonts w:ascii="Times New Roman" w:hAnsi="Times New Roman" w:cs="Times New Roman"/>
          <w:b w:val="0"/>
          <w:color w:val="auto"/>
          <w:sz w:val="24"/>
          <w:szCs w:val="24"/>
        </w:rPr>
        <w:t> </w:t>
      </w:r>
      <w:r w:rsidR="00355C94" w:rsidRPr="00355C94">
        <w:rPr>
          <w:rFonts w:ascii="Times New Roman" w:hAnsi="Times New Roman" w:cs="Times New Roman"/>
          <w:b w:val="0"/>
          <w:color w:val="auto"/>
          <w:sz w:val="24"/>
          <w:szCs w:val="24"/>
          <w:lang w:val="uk-UA"/>
        </w:rPr>
        <w:t>Положення про порядок проведення</w:t>
      </w:r>
      <w:r w:rsidR="00355C94" w:rsidRPr="00355C94">
        <w:rPr>
          <w:rFonts w:ascii="Times New Roman" w:hAnsi="Times New Roman" w:cs="Times New Roman"/>
          <w:b w:val="0"/>
          <w:color w:val="auto"/>
          <w:sz w:val="24"/>
          <w:szCs w:val="24"/>
        </w:rPr>
        <w:t> </w:t>
      </w:r>
      <w:r w:rsidR="00355C94" w:rsidRPr="00355C94">
        <w:rPr>
          <w:rFonts w:ascii="Times New Roman" w:hAnsi="Times New Roman" w:cs="Times New Roman"/>
          <w:b w:val="0"/>
          <w:color w:val="auto"/>
          <w:sz w:val="24"/>
          <w:szCs w:val="24"/>
          <w:lang w:val="uk-UA"/>
        </w:rPr>
        <w:t>консультацій з громадськістю в Дунаєвецькій</w:t>
      </w:r>
      <w:r w:rsidR="00355C94" w:rsidRPr="00355C94">
        <w:rPr>
          <w:rFonts w:ascii="Times New Roman" w:hAnsi="Times New Roman" w:cs="Times New Roman"/>
          <w:b w:val="0"/>
          <w:color w:val="auto"/>
          <w:sz w:val="24"/>
          <w:szCs w:val="24"/>
        </w:rPr>
        <w:t> </w:t>
      </w:r>
      <w:r w:rsidR="00355C94" w:rsidRPr="00355C94">
        <w:rPr>
          <w:rFonts w:ascii="Times New Roman" w:hAnsi="Times New Roman" w:cs="Times New Roman"/>
          <w:b w:val="0"/>
          <w:color w:val="auto"/>
          <w:sz w:val="24"/>
          <w:szCs w:val="24"/>
          <w:lang w:val="uk-UA"/>
        </w:rPr>
        <w:t>міській</w:t>
      </w:r>
      <w:r w:rsidR="00355C94" w:rsidRPr="00355C94">
        <w:rPr>
          <w:rFonts w:ascii="Times New Roman" w:hAnsi="Times New Roman" w:cs="Times New Roman"/>
          <w:b w:val="0"/>
          <w:color w:val="auto"/>
          <w:sz w:val="24"/>
          <w:szCs w:val="24"/>
        </w:rPr>
        <w:t> </w:t>
      </w:r>
      <w:r w:rsidR="00355C94" w:rsidRPr="00355C94">
        <w:rPr>
          <w:rFonts w:ascii="Times New Roman" w:hAnsi="Times New Roman" w:cs="Times New Roman"/>
          <w:b w:val="0"/>
          <w:color w:val="auto"/>
          <w:sz w:val="24"/>
          <w:szCs w:val="24"/>
          <w:lang w:val="uk-UA"/>
        </w:rPr>
        <w:t>раді»</w:t>
      </w:r>
      <w:r w:rsidR="003576EA">
        <w:rPr>
          <w:rFonts w:ascii="Times New Roman" w:hAnsi="Times New Roman" w:cs="Times New Roman"/>
          <w:b w:val="0"/>
          <w:color w:val="auto"/>
          <w:sz w:val="24"/>
          <w:szCs w:val="24"/>
          <w:lang w:val="uk-UA"/>
        </w:rPr>
        <w:t>,</w:t>
      </w:r>
      <w:r w:rsidR="00355C94">
        <w:rPr>
          <w:rFonts w:ascii="Times New Roman" w:hAnsi="Times New Roman" w:cs="Times New Roman"/>
          <w:b w:val="0"/>
          <w:color w:val="auto"/>
          <w:sz w:val="24"/>
          <w:szCs w:val="24"/>
          <w:lang w:val="uk-UA"/>
        </w:rPr>
        <w:t xml:space="preserve"> </w:t>
      </w:r>
      <w:r w:rsidR="005F262C" w:rsidRPr="00355C94">
        <w:rPr>
          <w:rFonts w:ascii="Times New Roman" w:hAnsi="Times New Roman" w:cs="Times New Roman"/>
          <w:b w:val="0"/>
          <w:color w:val="auto"/>
          <w:sz w:val="24"/>
          <w:szCs w:val="24"/>
          <w:lang w:val="uk-UA"/>
        </w:rPr>
        <w:t>пропозиції спільних засідань постійних комісій від 19.06.2019 р. та 20.06.2019 р., міська рада</w:t>
      </w:r>
    </w:p>
    <w:p w:rsidR="00F94B44" w:rsidRPr="00E80582" w:rsidRDefault="00F94B44" w:rsidP="005F262C">
      <w:pPr>
        <w:spacing w:after="0" w:line="240" w:lineRule="auto"/>
        <w:ind w:firstLine="709"/>
        <w:jc w:val="both"/>
        <w:rPr>
          <w:rFonts w:ascii="Times New Roman" w:hAnsi="Times New Roman"/>
          <w:sz w:val="24"/>
          <w:szCs w:val="24"/>
          <w:lang w:val="uk-UA"/>
        </w:rPr>
      </w:pPr>
    </w:p>
    <w:p w:rsidR="00F94B44" w:rsidRDefault="00F94B44" w:rsidP="00F94B44">
      <w:pPr>
        <w:tabs>
          <w:tab w:val="left" w:pos="13325"/>
        </w:tabs>
        <w:spacing w:after="0" w:line="240" w:lineRule="auto"/>
        <w:jc w:val="center"/>
        <w:rPr>
          <w:rFonts w:ascii="Times New Roman" w:hAnsi="Times New Roman"/>
          <w:b/>
          <w:bCs/>
          <w:sz w:val="24"/>
          <w:szCs w:val="24"/>
          <w:lang w:val="uk-UA"/>
        </w:rPr>
      </w:pPr>
      <w:r w:rsidRPr="00E80582">
        <w:rPr>
          <w:rFonts w:ascii="Times New Roman" w:hAnsi="Times New Roman"/>
          <w:b/>
          <w:bCs/>
          <w:sz w:val="24"/>
          <w:szCs w:val="24"/>
          <w:lang w:val="uk-UA"/>
        </w:rPr>
        <w:t>ВИРІШИЛА:</w:t>
      </w:r>
    </w:p>
    <w:p w:rsidR="00C402A6" w:rsidRPr="00E80582" w:rsidRDefault="00C402A6" w:rsidP="00F94B44">
      <w:pPr>
        <w:tabs>
          <w:tab w:val="left" w:pos="13325"/>
        </w:tabs>
        <w:spacing w:after="0" w:line="240" w:lineRule="auto"/>
        <w:jc w:val="center"/>
        <w:rPr>
          <w:rFonts w:ascii="Times New Roman" w:hAnsi="Times New Roman"/>
          <w:b/>
          <w:bCs/>
          <w:sz w:val="24"/>
          <w:szCs w:val="24"/>
          <w:lang w:val="uk-UA"/>
        </w:rPr>
      </w:pPr>
    </w:p>
    <w:p w:rsidR="00F94B44" w:rsidRPr="00E80582" w:rsidRDefault="00F94B44" w:rsidP="00F94B44">
      <w:pPr>
        <w:spacing w:after="0" w:line="240" w:lineRule="auto"/>
        <w:ind w:firstLine="720"/>
        <w:jc w:val="both"/>
        <w:rPr>
          <w:rFonts w:ascii="Times New Roman" w:hAnsi="Times New Roman"/>
          <w:sz w:val="24"/>
          <w:szCs w:val="24"/>
          <w:lang w:val="uk-UA"/>
        </w:rPr>
      </w:pPr>
      <w:r w:rsidRPr="00E80582">
        <w:rPr>
          <w:rFonts w:ascii="Times New Roman" w:hAnsi="Times New Roman"/>
          <w:sz w:val="24"/>
          <w:szCs w:val="24"/>
          <w:lang w:val="uk-UA"/>
        </w:rPr>
        <w:t>1. Затвердити Положення про</w:t>
      </w:r>
      <w:r w:rsidR="00FA76E2">
        <w:rPr>
          <w:rFonts w:ascii="Times New Roman" w:hAnsi="Times New Roman"/>
          <w:sz w:val="24"/>
          <w:szCs w:val="24"/>
          <w:lang w:val="uk-UA"/>
        </w:rPr>
        <w:t xml:space="preserve"> порядок проведення консультацій з </w:t>
      </w:r>
      <w:r>
        <w:rPr>
          <w:rFonts w:ascii="Times New Roman" w:hAnsi="Times New Roman"/>
          <w:sz w:val="24"/>
          <w:szCs w:val="24"/>
          <w:lang w:val="uk-UA"/>
        </w:rPr>
        <w:t>громадські</w:t>
      </w:r>
      <w:r w:rsidR="00FA76E2">
        <w:rPr>
          <w:rFonts w:ascii="Times New Roman" w:hAnsi="Times New Roman"/>
          <w:sz w:val="24"/>
          <w:szCs w:val="24"/>
          <w:lang w:val="uk-UA"/>
        </w:rPr>
        <w:t>стю</w:t>
      </w:r>
      <w:r w:rsidR="00C402A6">
        <w:rPr>
          <w:rFonts w:ascii="Times New Roman" w:hAnsi="Times New Roman"/>
          <w:sz w:val="24"/>
          <w:szCs w:val="24"/>
          <w:lang w:val="uk-UA"/>
        </w:rPr>
        <w:t xml:space="preserve"> </w:t>
      </w:r>
      <w:r>
        <w:rPr>
          <w:rFonts w:ascii="Times New Roman" w:hAnsi="Times New Roman"/>
          <w:sz w:val="24"/>
          <w:szCs w:val="24"/>
          <w:lang w:val="uk-UA"/>
        </w:rPr>
        <w:t xml:space="preserve">в Дунаєвецькій </w:t>
      </w:r>
      <w:r w:rsidR="00FA76E2">
        <w:rPr>
          <w:rFonts w:ascii="Times New Roman" w:hAnsi="Times New Roman"/>
          <w:sz w:val="24"/>
          <w:szCs w:val="24"/>
          <w:lang w:val="uk-UA"/>
        </w:rPr>
        <w:t>міській раді</w:t>
      </w:r>
      <w:r>
        <w:rPr>
          <w:rFonts w:ascii="Times New Roman" w:hAnsi="Times New Roman"/>
          <w:sz w:val="24"/>
          <w:szCs w:val="24"/>
          <w:lang w:val="uk-UA"/>
        </w:rPr>
        <w:t xml:space="preserve"> (додається).</w:t>
      </w:r>
    </w:p>
    <w:p w:rsidR="00F94B44" w:rsidRPr="00E80582" w:rsidRDefault="00F94B44" w:rsidP="000B48A7">
      <w:pPr>
        <w:spacing w:after="0" w:line="240" w:lineRule="auto"/>
        <w:ind w:firstLine="720"/>
        <w:jc w:val="both"/>
        <w:rPr>
          <w:rFonts w:ascii="Times New Roman" w:hAnsi="Times New Roman"/>
          <w:sz w:val="24"/>
          <w:szCs w:val="24"/>
          <w:lang w:val="uk-UA"/>
        </w:rPr>
      </w:pPr>
      <w:r w:rsidRPr="00E80582">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w:t>
      </w:r>
      <w:r>
        <w:rPr>
          <w:rFonts w:ascii="Times New Roman" w:hAnsi="Times New Roman"/>
          <w:sz w:val="24"/>
          <w:szCs w:val="24"/>
          <w:lang w:val="uk-UA"/>
        </w:rPr>
        <w:t>навчих органів ради Н.Слюсарчик</w:t>
      </w:r>
      <w:r w:rsidR="007B0626">
        <w:rPr>
          <w:rFonts w:ascii="Times New Roman" w:hAnsi="Times New Roman"/>
          <w:sz w:val="24"/>
          <w:szCs w:val="24"/>
          <w:lang w:val="uk-UA"/>
        </w:rPr>
        <w:t xml:space="preserve"> та</w:t>
      </w:r>
      <w:r w:rsidR="007B0626" w:rsidRPr="001F51E8">
        <w:rPr>
          <w:rFonts w:ascii="Times New Roman" w:hAnsi="Times New Roman"/>
          <w:sz w:val="24"/>
          <w:szCs w:val="24"/>
          <w:lang w:val="uk-UA"/>
        </w:rPr>
        <w:t xml:space="preserve"> 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Л.Лук’янова).</w:t>
      </w:r>
      <w:r>
        <w:rPr>
          <w:rFonts w:ascii="Times New Roman" w:hAnsi="Times New Roman"/>
          <w:sz w:val="24"/>
          <w:szCs w:val="24"/>
          <w:lang w:val="uk-UA"/>
        </w:rPr>
        <w:t xml:space="preserve"> </w:t>
      </w:r>
    </w:p>
    <w:p w:rsidR="00F94B44" w:rsidRPr="00E80582" w:rsidRDefault="00F94B44" w:rsidP="00F94B44">
      <w:pPr>
        <w:spacing w:after="0" w:line="240" w:lineRule="auto"/>
        <w:jc w:val="both"/>
        <w:rPr>
          <w:rFonts w:ascii="Times New Roman" w:hAnsi="Times New Roman"/>
          <w:sz w:val="24"/>
          <w:szCs w:val="24"/>
          <w:lang w:val="uk-UA"/>
        </w:rPr>
      </w:pPr>
    </w:p>
    <w:p w:rsidR="00F94B44" w:rsidRDefault="00F94B44" w:rsidP="00F94B44">
      <w:pPr>
        <w:spacing w:after="0" w:line="240" w:lineRule="auto"/>
        <w:rPr>
          <w:rFonts w:ascii="Times New Roman" w:hAnsi="Times New Roman"/>
          <w:sz w:val="24"/>
          <w:szCs w:val="24"/>
          <w:lang w:val="uk-UA"/>
        </w:rPr>
      </w:pPr>
    </w:p>
    <w:p w:rsidR="00F94B44" w:rsidRPr="00E80582" w:rsidRDefault="00F94B44" w:rsidP="00F94B44">
      <w:pPr>
        <w:spacing w:after="0" w:line="240" w:lineRule="auto"/>
        <w:rPr>
          <w:rFonts w:ascii="Times New Roman" w:hAnsi="Times New Roman"/>
          <w:sz w:val="24"/>
          <w:szCs w:val="24"/>
          <w:lang w:val="uk-UA"/>
        </w:rPr>
      </w:pPr>
    </w:p>
    <w:p w:rsidR="00F94B44" w:rsidRPr="00E80582" w:rsidRDefault="00F94B44" w:rsidP="00F94B44">
      <w:pPr>
        <w:spacing w:after="0" w:line="240" w:lineRule="auto"/>
        <w:rPr>
          <w:rFonts w:ascii="Times New Roman" w:hAnsi="Times New Roman"/>
          <w:sz w:val="24"/>
          <w:szCs w:val="24"/>
          <w:lang w:val="uk-UA"/>
        </w:rPr>
      </w:pPr>
      <w:r w:rsidRPr="00E80582">
        <w:rPr>
          <w:rFonts w:ascii="Times New Roman" w:hAnsi="Times New Roman"/>
          <w:sz w:val="24"/>
          <w:szCs w:val="24"/>
          <w:lang w:val="uk-UA"/>
        </w:rPr>
        <w:t>Міський голова                                                                                        В. Заяць</w:t>
      </w:r>
    </w:p>
    <w:p w:rsidR="00F94B44" w:rsidRDefault="00F94B44">
      <w:pPr>
        <w:rPr>
          <w:rFonts w:ascii="Times New Roman" w:hAnsi="Times New Roman"/>
          <w:bCs/>
          <w:sz w:val="24"/>
          <w:szCs w:val="24"/>
          <w:lang w:val="uk-UA"/>
        </w:rPr>
      </w:pPr>
      <w:r>
        <w:rPr>
          <w:rFonts w:ascii="Times New Roman" w:hAnsi="Times New Roman"/>
          <w:bCs/>
          <w:sz w:val="24"/>
          <w:szCs w:val="24"/>
          <w:lang w:val="uk-UA"/>
        </w:rPr>
        <w:br w:type="page"/>
      </w:r>
    </w:p>
    <w:p w:rsidR="00D17AF4" w:rsidRDefault="007C332B" w:rsidP="00D17AF4">
      <w:pPr>
        <w:rPr>
          <w:rFonts w:ascii="Times New Roman" w:hAnsi="Times New Roman"/>
          <w:caps/>
          <w:sz w:val="24"/>
          <w:szCs w:val="24"/>
          <w:lang w:val="uk-UA"/>
        </w:rPr>
      </w:pPr>
      <w:r w:rsidRPr="007C741F">
        <w:rPr>
          <w:rFonts w:ascii="Times New Roman" w:hAnsi="Times New Roman"/>
          <w:b/>
          <w:noProof/>
          <w:sz w:val="24"/>
          <w:szCs w:val="24"/>
        </w:rPr>
        <w:lastRenderedPageBreak/>
        <w:drawing>
          <wp:anchor distT="0" distB="0" distL="114300" distR="114300" simplePos="0" relativeHeight="251683840" behindDoc="0" locked="0" layoutInCell="1" allowOverlap="1" wp14:anchorId="458DFE1F" wp14:editId="735ACF10">
            <wp:simplePos x="0" y="0"/>
            <wp:positionH relativeFrom="column">
              <wp:posOffset>2825115</wp:posOffset>
            </wp:positionH>
            <wp:positionV relativeFrom="paragraph">
              <wp:posOffset>3175</wp:posOffset>
            </wp:positionV>
            <wp:extent cx="431800" cy="608330"/>
            <wp:effectExtent l="19050" t="0" r="6350" b="0"/>
            <wp:wrapSquare wrapText="right"/>
            <wp:docPr id="4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D17AF4" w:rsidRDefault="00D17AF4" w:rsidP="00D17AF4">
      <w:pPr>
        <w:rPr>
          <w:rFonts w:ascii="Times New Roman" w:hAnsi="Times New Roman"/>
          <w:caps/>
          <w:sz w:val="24"/>
          <w:szCs w:val="24"/>
          <w:lang w:val="uk-UA"/>
        </w:rPr>
      </w:pPr>
    </w:p>
    <w:p w:rsidR="007C332B" w:rsidRPr="007C741F" w:rsidRDefault="007C332B" w:rsidP="00D17AF4">
      <w:pPr>
        <w:jc w:val="center"/>
        <w:rPr>
          <w:rFonts w:ascii="Times New Roman" w:hAnsi="Times New Roman"/>
          <w:b/>
          <w:caps/>
          <w:sz w:val="24"/>
          <w:szCs w:val="24"/>
        </w:rPr>
      </w:pPr>
      <w:r w:rsidRPr="007C741F">
        <w:rPr>
          <w:rFonts w:ascii="Times New Roman" w:hAnsi="Times New Roman"/>
          <w:b/>
          <w:caps/>
          <w:sz w:val="24"/>
          <w:szCs w:val="24"/>
        </w:rPr>
        <w:t>Дунаєвецька міська рада</w:t>
      </w:r>
    </w:p>
    <w:p w:rsidR="007C332B" w:rsidRPr="007C741F" w:rsidRDefault="007C332B" w:rsidP="007C332B">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7C332B" w:rsidRPr="007C741F" w:rsidRDefault="007C332B" w:rsidP="007C332B">
      <w:pPr>
        <w:spacing w:after="0" w:line="240" w:lineRule="auto"/>
        <w:ind w:firstLine="709"/>
        <w:jc w:val="center"/>
        <w:rPr>
          <w:rFonts w:ascii="Times New Roman" w:hAnsi="Times New Roman"/>
          <w:sz w:val="24"/>
          <w:szCs w:val="24"/>
        </w:rPr>
      </w:pPr>
    </w:p>
    <w:p w:rsidR="007C332B" w:rsidRPr="007C741F" w:rsidRDefault="00E34931" w:rsidP="007C332B">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7C332B" w:rsidRPr="007C741F" w:rsidRDefault="007C332B" w:rsidP="007C332B">
      <w:pPr>
        <w:pStyle w:val="3"/>
        <w:ind w:firstLine="709"/>
        <w:rPr>
          <w:rFonts w:ascii="Times New Roman" w:hAnsi="Times New Roman"/>
          <w:sz w:val="24"/>
          <w:szCs w:val="24"/>
          <w:u w:val="none"/>
        </w:rPr>
      </w:pPr>
    </w:p>
    <w:p w:rsidR="00E34931" w:rsidRPr="007C741F" w:rsidRDefault="00E34931" w:rsidP="00E34931">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7C332B" w:rsidRPr="007C741F" w:rsidRDefault="007C332B" w:rsidP="007C332B">
      <w:pPr>
        <w:spacing w:after="0" w:line="240" w:lineRule="auto"/>
        <w:ind w:firstLine="709"/>
        <w:rPr>
          <w:rFonts w:ascii="Times New Roman" w:hAnsi="Times New Roman"/>
          <w:sz w:val="24"/>
          <w:szCs w:val="24"/>
          <w:lang w:val="uk-UA"/>
        </w:rPr>
      </w:pPr>
    </w:p>
    <w:p w:rsidR="007C332B" w:rsidRPr="007C741F" w:rsidRDefault="00703D07" w:rsidP="007C332B">
      <w:pPr>
        <w:pStyle w:val="11"/>
        <w:jc w:val="both"/>
        <w:rPr>
          <w:rFonts w:ascii="Times New Roman" w:hAnsi="Times New Roman"/>
          <w:sz w:val="24"/>
          <w:szCs w:val="24"/>
          <w:lang w:val="uk-UA"/>
        </w:rPr>
      </w:pPr>
      <w:r>
        <w:rPr>
          <w:rFonts w:ascii="Times New Roman" w:hAnsi="Times New Roman"/>
          <w:sz w:val="24"/>
          <w:szCs w:val="24"/>
          <w:lang w:val="uk-UA"/>
        </w:rPr>
        <w:t xml:space="preserve">21 червня 2019 р.                                           </w:t>
      </w:r>
      <w:r w:rsidR="00A53C83">
        <w:rPr>
          <w:rFonts w:ascii="Times New Roman" w:hAnsi="Times New Roman"/>
          <w:sz w:val="24"/>
          <w:szCs w:val="24"/>
          <w:lang w:val="uk-UA"/>
        </w:rPr>
        <w:t xml:space="preserve">   </w:t>
      </w:r>
      <w:r>
        <w:rPr>
          <w:rFonts w:ascii="Times New Roman" w:hAnsi="Times New Roman"/>
          <w:sz w:val="24"/>
          <w:szCs w:val="24"/>
          <w:lang w:val="uk-UA"/>
        </w:rPr>
        <w:t xml:space="preserve">  </w:t>
      </w:r>
      <w:r w:rsidR="007C332B" w:rsidRPr="007C741F">
        <w:rPr>
          <w:rFonts w:ascii="Times New Roman" w:hAnsi="Times New Roman"/>
          <w:sz w:val="24"/>
          <w:szCs w:val="24"/>
          <w:lang w:val="uk-UA"/>
        </w:rPr>
        <w:t xml:space="preserve">Дунаївці                             </w:t>
      </w:r>
      <w:r w:rsidR="00A53C83">
        <w:rPr>
          <w:rFonts w:ascii="Times New Roman" w:hAnsi="Times New Roman"/>
          <w:sz w:val="24"/>
          <w:szCs w:val="24"/>
          <w:lang w:val="uk-UA"/>
        </w:rPr>
        <w:t xml:space="preserve">   </w:t>
      </w:r>
      <w:r w:rsidR="007C332B" w:rsidRPr="007C741F">
        <w:rPr>
          <w:rFonts w:ascii="Times New Roman" w:hAnsi="Times New Roman"/>
          <w:sz w:val="24"/>
          <w:szCs w:val="24"/>
          <w:lang w:val="uk-UA"/>
        </w:rPr>
        <w:t xml:space="preserve">           №</w:t>
      </w:r>
      <w:r w:rsidR="00A53C83">
        <w:rPr>
          <w:rFonts w:ascii="Times New Roman" w:hAnsi="Times New Roman"/>
          <w:sz w:val="24"/>
          <w:szCs w:val="24"/>
          <w:lang w:val="uk-UA"/>
        </w:rPr>
        <w:t>4-55</w:t>
      </w:r>
      <w:r w:rsidR="007C332B">
        <w:rPr>
          <w:rFonts w:ascii="Times New Roman" w:hAnsi="Times New Roman"/>
          <w:sz w:val="24"/>
          <w:szCs w:val="24"/>
          <w:lang w:val="uk-UA"/>
        </w:rPr>
        <w:t>/2019</w:t>
      </w:r>
    </w:p>
    <w:p w:rsidR="00400D64" w:rsidRDefault="00400D64" w:rsidP="00400D64">
      <w:pPr>
        <w:spacing w:after="0" w:line="240" w:lineRule="auto"/>
        <w:ind w:right="5386"/>
        <w:rPr>
          <w:rFonts w:ascii="Times New Roman" w:hAnsi="Times New Roman"/>
          <w:color w:val="000000"/>
          <w:sz w:val="24"/>
          <w:szCs w:val="24"/>
          <w:lang w:val="uk-UA"/>
        </w:rPr>
      </w:pPr>
    </w:p>
    <w:p w:rsidR="00400D64" w:rsidRPr="00220DFD" w:rsidRDefault="00400D64" w:rsidP="00400D64">
      <w:pPr>
        <w:spacing w:after="0" w:line="240" w:lineRule="auto"/>
        <w:ind w:right="5386"/>
        <w:jc w:val="both"/>
        <w:rPr>
          <w:rFonts w:ascii="Times New Roman" w:hAnsi="Times New Roman"/>
          <w:sz w:val="24"/>
          <w:szCs w:val="24"/>
          <w:lang w:val="uk-UA"/>
        </w:rPr>
      </w:pPr>
      <w:r w:rsidRPr="00220DFD">
        <w:rPr>
          <w:rFonts w:ascii="Times New Roman" w:hAnsi="Times New Roman"/>
          <w:color w:val="000000"/>
          <w:sz w:val="24"/>
          <w:szCs w:val="24"/>
          <w:lang w:val="uk-UA"/>
        </w:rPr>
        <w:t>Про затвердження</w:t>
      </w:r>
      <w:r w:rsidRPr="00400D64">
        <w:rPr>
          <w:rFonts w:ascii="Times New Roman" w:hAnsi="Times New Roman"/>
          <w:color w:val="000000"/>
          <w:sz w:val="24"/>
          <w:szCs w:val="24"/>
        </w:rPr>
        <w:t> </w:t>
      </w:r>
      <w:r w:rsidR="00C402A6">
        <w:rPr>
          <w:rFonts w:ascii="Times New Roman" w:hAnsi="Times New Roman"/>
          <w:color w:val="000000"/>
          <w:sz w:val="24"/>
          <w:szCs w:val="24"/>
          <w:lang w:val="uk-UA"/>
        </w:rPr>
        <w:t xml:space="preserve">Положення </w:t>
      </w:r>
      <w:r w:rsidR="00220DFD" w:rsidRPr="00220DFD">
        <w:rPr>
          <w:rFonts w:ascii="Times New Roman" w:hAnsi="Times New Roman"/>
          <w:color w:val="000000"/>
          <w:sz w:val="24"/>
          <w:szCs w:val="24"/>
          <w:lang w:val="uk-UA"/>
        </w:rPr>
        <w:t xml:space="preserve">про відділ бухгалтерського обліку та фінансів апарату виконавчого комітету Дунаєвецької міської ради </w:t>
      </w:r>
    </w:p>
    <w:p w:rsidR="00400D64" w:rsidRPr="00220DFD" w:rsidRDefault="00400D64" w:rsidP="00400D64">
      <w:pPr>
        <w:spacing w:after="0" w:line="240" w:lineRule="auto"/>
        <w:jc w:val="both"/>
        <w:rPr>
          <w:rFonts w:ascii="Times New Roman" w:hAnsi="Times New Roman"/>
          <w:sz w:val="24"/>
          <w:szCs w:val="24"/>
          <w:lang w:val="uk-UA"/>
        </w:rPr>
      </w:pPr>
      <w:r w:rsidRPr="00400D64">
        <w:rPr>
          <w:rFonts w:ascii="Times New Roman" w:hAnsi="Times New Roman"/>
          <w:sz w:val="24"/>
          <w:szCs w:val="24"/>
        </w:rPr>
        <w:t> </w:t>
      </w:r>
    </w:p>
    <w:p w:rsidR="005F262C" w:rsidRPr="00714521" w:rsidRDefault="00400D64" w:rsidP="005F262C">
      <w:pPr>
        <w:widowControl w:val="0"/>
        <w:tabs>
          <w:tab w:val="left" w:pos="851"/>
        </w:tabs>
        <w:spacing w:after="0" w:line="240" w:lineRule="auto"/>
        <w:ind w:firstLine="709"/>
        <w:jc w:val="both"/>
        <w:rPr>
          <w:rFonts w:ascii="Times New Roman" w:hAnsi="Times New Roman"/>
          <w:color w:val="000000"/>
          <w:sz w:val="24"/>
          <w:szCs w:val="24"/>
          <w:lang w:val="uk-UA"/>
        </w:rPr>
      </w:pPr>
      <w:r w:rsidRPr="00400D64">
        <w:rPr>
          <w:rFonts w:ascii="Times New Roman" w:hAnsi="Times New Roman"/>
          <w:color w:val="000000"/>
          <w:sz w:val="24"/>
          <w:szCs w:val="24"/>
        </w:rPr>
        <w:t>     </w:t>
      </w:r>
      <w:r w:rsidRPr="00220DFD">
        <w:rPr>
          <w:rFonts w:ascii="Times New Roman" w:hAnsi="Times New Roman"/>
          <w:color w:val="000000"/>
          <w:sz w:val="24"/>
          <w:szCs w:val="24"/>
          <w:lang w:val="uk-UA"/>
        </w:rPr>
        <w:t xml:space="preserve"> </w:t>
      </w:r>
      <w:r w:rsidRPr="003C518A">
        <w:rPr>
          <w:rFonts w:ascii="Times New Roman" w:hAnsi="Times New Roman"/>
          <w:color w:val="000000"/>
          <w:sz w:val="24"/>
          <w:szCs w:val="24"/>
          <w:lang w:val="uk-UA"/>
        </w:rPr>
        <w:t xml:space="preserve">Відповідно до статті 26, частини 4 статті 54 Закону України «Про місцеве самоврядування в Україні», </w:t>
      </w:r>
      <w:r w:rsidR="005F262C" w:rsidRPr="00E80582">
        <w:rPr>
          <w:rFonts w:ascii="Times New Roman" w:hAnsi="Times New Roman"/>
          <w:color w:val="000000" w:themeColor="text1"/>
          <w:sz w:val="24"/>
          <w:szCs w:val="24"/>
          <w:lang w:val="uk-UA"/>
        </w:rPr>
        <w:t>враховуючи пропозиції спільних засі</w:t>
      </w:r>
      <w:r w:rsidR="005F262C">
        <w:rPr>
          <w:rFonts w:ascii="Times New Roman" w:hAnsi="Times New Roman"/>
          <w:color w:val="000000" w:themeColor="text1"/>
          <w:sz w:val="24"/>
          <w:szCs w:val="24"/>
          <w:lang w:val="uk-UA"/>
        </w:rPr>
        <w:t>дань постійних комісій від 19.06.</w:t>
      </w:r>
      <w:r w:rsidR="005F262C" w:rsidRPr="00E80582">
        <w:rPr>
          <w:rFonts w:ascii="Times New Roman" w:hAnsi="Times New Roman"/>
          <w:color w:val="000000" w:themeColor="text1"/>
          <w:sz w:val="24"/>
          <w:szCs w:val="24"/>
          <w:lang w:val="uk-UA"/>
        </w:rPr>
        <w:t xml:space="preserve">2019 р. та </w:t>
      </w:r>
      <w:r w:rsidR="005F262C">
        <w:rPr>
          <w:rFonts w:ascii="Times New Roman" w:hAnsi="Times New Roman"/>
          <w:color w:val="000000" w:themeColor="text1"/>
          <w:sz w:val="24"/>
          <w:szCs w:val="24"/>
          <w:lang w:val="uk-UA"/>
        </w:rPr>
        <w:t>20.06.</w:t>
      </w:r>
      <w:r w:rsidR="005F262C" w:rsidRPr="00E80582">
        <w:rPr>
          <w:rFonts w:ascii="Times New Roman" w:hAnsi="Times New Roman"/>
          <w:color w:val="000000" w:themeColor="text1"/>
          <w:sz w:val="24"/>
          <w:szCs w:val="24"/>
          <w:lang w:val="uk-UA"/>
        </w:rPr>
        <w:t xml:space="preserve">2019 р., </w:t>
      </w:r>
      <w:r w:rsidR="005F262C" w:rsidRPr="00E80582">
        <w:rPr>
          <w:rFonts w:ascii="Times New Roman" w:hAnsi="Times New Roman"/>
          <w:sz w:val="24"/>
          <w:szCs w:val="24"/>
          <w:lang w:val="uk-UA"/>
        </w:rPr>
        <w:t>міська рада</w:t>
      </w:r>
    </w:p>
    <w:p w:rsidR="00400D64" w:rsidRPr="003C518A" w:rsidRDefault="00400D64" w:rsidP="00400D64">
      <w:pPr>
        <w:spacing w:after="0" w:line="240" w:lineRule="auto"/>
        <w:jc w:val="both"/>
        <w:rPr>
          <w:rFonts w:ascii="Times New Roman" w:hAnsi="Times New Roman"/>
          <w:sz w:val="24"/>
          <w:szCs w:val="24"/>
          <w:lang w:val="uk-UA"/>
        </w:rPr>
      </w:pPr>
      <w:r w:rsidRPr="00400D64">
        <w:rPr>
          <w:rFonts w:ascii="Times New Roman" w:hAnsi="Times New Roman"/>
          <w:sz w:val="24"/>
          <w:szCs w:val="24"/>
        </w:rPr>
        <w:t> </w:t>
      </w:r>
    </w:p>
    <w:p w:rsidR="00400D64" w:rsidRPr="003C518A" w:rsidRDefault="00400D64" w:rsidP="00400D64">
      <w:pPr>
        <w:spacing w:after="0" w:line="240" w:lineRule="auto"/>
        <w:jc w:val="center"/>
        <w:rPr>
          <w:rFonts w:ascii="Times New Roman" w:hAnsi="Times New Roman"/>
          <w:sz w:val="24"/>
          <w:szCs w:val="24"/>
          <w:lang w:val="uk-UA"/>
        </w:rPr>
      </w:pPr>
      <w:r w:rsidRPr="003C518A">
        <w:rPr>
          <w:rFonts w:ascii="Times New Roman" w:hAnsi="Times New Roman"/>
          <w:b/>
          <w:bCs/>
          <w:color w:val="000000"/>
          <w:sz w:val="24"/>
          <w:szCs w:val="24"/>
          <w:lang w:val="uk-UA"/>
        </w:rPr>
        <w:t>ВИРІШИЛА:</w:t>
      </w:r>
    </w:p>
    <w:p w:rsidR="00400D64" w:rsidRPr="003C518A" w:rsidRDefault="00400D64" w:rsidP="00C402A6">
      <w:pPr>
        <w:tabs>
          <w:tab w:val="left" w:pos="0"/>
        </w:tabs>
        <w:spacing w:after="0" w:line="240" w:lineRule="auto"/>
        <w:ind w:firstLine="709"/>
        <w:jc w:val="both"/>
        <w:rPr>
          <w:rFonts w:ascii="Times New Roman" w:hAnsi="Times New Roman"/>
          <w:sz w:val="24"/>
          <w:szCs w:val="24"/>
          <w:lang w:val="uk-UA"/>
        </w:rPr>
      </w:pPr>
      <w:r w:rsidRPr="003C518A">
        <w:rPr>
          <w:rFonts w:ascii="Times New Roman" w:hAnsi="Times New Roman"/>
          <w:color w:val="000000"/>
          <w:sz w:val="24"/>
          <w:szCs w:val="24"/>
          <w:lang w:val="uk-UA"/>
        </w:rPr>
        <w:t>1. Затвердити Положення про відділ бухгалтерського обліку та фінансів апарату виконавчого комітету Дунаєвецької міської ради (додається).</w:t>
      </w:r>
    </w:p>
    <w:p w:rsidR="00400D64" w:rsidRPr="003C518A" w:rsidRDefault="003576EA" w:rsidP="00C402A6">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rPr>
        <w:t>2. Визнати таким, що втратив</w:t>
      </w:r>
      <w:r w:rsidR="00400D64" w:rsidRPr="003C518A">
        <w:rPr>
          <w:rFonts w:ascii="Times New Roman" w:hAnsi="Times New Roman"/>
          <w:color w:val="000000"/>
          <w:sz w:val="24"/>
          <w:szCs w:val="24"/>
          <w:lang w:val="uk-UA"/>
        </w:rPr>
        <w:t xml:space="preserve"> чинність п. 1.3. рішення десятої сесії Дунаєвецької міської ради «Про затвердження Положень про структурні підрозділи Дунаєвецької міської</w:t>
      </w:r>
      <w:r w:rsidR="00C402A6">
        <w:rPr>
          <w:rFonts w:ascii="Times New Roman" w:hAnsi="Times New Roman"/>
          <w:color w:val="000000"/>
          <w:sz w:val="24"/>
          <w:szCs w:val="24"/>
          <w:lang w:val="uk-UA"/>
        </w:rPr>
        <w:t xml:space="preserve"> ради» від 14 липня 2016 року №</w:t>
      </w:r>
      <w:r w:rsidR="00400D64" w:rsidRPr="003C518A">
        <w:rPr>
          <w:rFonts w:ascii="Times New Roman" w:hAnsi="Times New Roman"/>
          <w:color w:val="000000"/>
          <w:sz w:val="24"/>
          <w:szCs w:val="24"/>
          <w:lang w:val="uk-UA"/>
        </w:rPr>
        <w:t>18-10/2016 р.</w:t>
      </w:r>
      <w:r w:rsidR="00400D64" w:rsidRPr="00400D64">
        <w:rPr>
          <w:rFonts w:ascii="Times New Roman" w:hAnsi="Times New Roman"/>
          <w:color w:val="000000"/>
          <w:sz w:val="24"/>
          <w:szCs w:val="24"/>
        </w:rPr>
        <w:t>     </w:t>
      </w:r>
      <w:r w:rsidR="00400D64" w:rsidRPr="003C518A">
        <w:rPr>
          <w:rFonts w:ascii="Times New Roman" w:hAnsi="Times New Roman"/>
          <w:color w:val="000000"/>
          <w:sz w:val="24"/>
          <w:szCs w:val="24"/>
          <w:lang w:val="uk-UA"/>
        </w:rPr>
        <w:t xml:space="preserve"> </w:t>
      </w:r>
    </w:p>
    <w:p w:rsidR="00400D64" w:rsidRPr="003C518A" w:rsidRDefault="00400D64" w:rsidP="00400D64">
      <w:pPr>
        <w:spacing w:after="0" w:line="240" w:lineRule="auto"/>
        <w:ind w:firstLine="709"/>
        <w:jc w:val="both"/>
        <w:rPr>
          <w:rFonts w:ascii="Times New Roman" w:hAnsi="Times New Roman"/>
          <w:sz w:val="24"/>
          <w:szCs w:val="24"/>
          <w:lang w:val="uk-UA"/>
        </w:rPr>
      </w:pPr>
      <w:r w:rsidRPr="003C518A">
        <w:rPr>
          <w:rFonts w:ascii="Times New Roman" w:hAnsi="Times New Roman"/>
          <w:color w:val="000000"/>
          <w:sz w:val="24"/>
          <w:szCs w:val="24"/>
          <w:lang w:val="uk-UA"/>
        </w:rPr>
        <w:t>3. Контроль за виконанням даного рішення покласти</w:t>
      </w:r>
      <w:r w:rsidR="00220DFD">
        <w:rPr>
          <w:rFonts w:ascii="Times New Roman" w:hAnsi="Times New Roman"/>
          <w:color w:val="000000"/>
          <w:sz w:val="24"/>
          <w:szCs w:val="24"/>
          <w:lang w:val="uk-UA"/>
        </w:rPr>
        <w:t xml:space="preserve"> на</w:t>
      </w:r>
      <w:r w:rsidRPr="003C518A">
        <w:rPr>
          <w:rFonts w:ascii="Times New Roman" w:hAnsi="Times New Roman"/>
          <w:color w:val="000000"/>
          <w:sz w:val="24"/>
          <w:szCs w:val="24"/>
          <w:lang w:val="uk-UA"/>
        </w:rPr>
        <w:t xml:space="preserve"> керуючу справами виконавчого комітету Г. Панасевич</w:t>
      </w:r>
      <w:r w:rsidR="00220DFD" w:rsidRPr="00220DFD">
        <w:rPr>
          <w:rFonts w:ascii="Times New Roman" w:hAnsi="Times New Roman"/>
          <w:sz w:val="24"/>
          <w:szCs w:val="24"/>
          <w:lang w:val="uk-UA"/>
        </w:rPr>
        <w:t xml:space="preserve"> </w:t>
      </w:r>
      <w:r w:rsidR="00220DFD">
        <w:rPr>
          <w:rFonts w:ascii="Times New Roman" w:hAnsi="Times New Roman"/>
          <w:sz w:val="24"/>
          <w:szCs w:val="24"/>
          <w:lang w:val="uk-UA"/>
        </w:rPr>
        <w:t>та</w:t>
      </w:r>
      <w:r w:rsidR="00220DFD" w:rsidRPr="001F51E8">
        <w:rPr>
          <w:rFonts w:ascii="Times New Roman" w:hAnsi="Times New Roman"/>
          <w:sz w:val="24"/>
          <w:szCs w:val="24"/>
          <w:lang w:val="uk-UA"/>
        </w:rPr>
        <w:t xml:space="preserve"> 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Л.Лук’янова).</w:t>
      </w:r>
    </w:p>
    <w:p w:rsidR="00400D64" w:rsidRPr="003C518A" w:rsidRDefault="00400D64" w:rsidP="00400D64">
      <w:pPr>
        <w:spacing w:after="0" w:line="240" w:lineRule="auto"/>
        <w:jc w:val="both"/>
        <w:rPr>
          <w:rFonts w:ascii="Times New Roman" w:hAnsi="Times New Roman"/>
          <w:sz w:val="24"/>
          <w:szCs w:val="24"/>
          <w:lang w:val="uk-UA"/>
        </w:rPr>
      </w:pPr>
      <w:r w:rsidRPr="00400D64">
        <w:rPr>
          <w:rFonts w:ascii="Times New Roman" w:hAnsi="Times New Roman"/>
          <w:sz w:val="24"/>
          <w:szCs w:val="24"/>
        </w:rPr>
        <w:t> </w:t>
      </w:r>
    </w:p>
    <w:p w:rsidR="00400D64" w:rsidRPr="003C518A" w:rsidRDefault="00400D64" w:rsidP="00400D64">
      <w:pPr>
        <w:spacing w:after="0" w:line="240" w:lineRule="auto"/>
        <w:jc w:val="both"/>
        <w:rPr>
          <w:rFonts w:ascii="Times New Roman" w:hAnsi="Times New Roman"/>
          <w:sz w:val="24"/>
          <w:szCs w:val="24"/>
          <w:lang w:val="uk-UA"/>
        </w:rPr>
      </w:pPr>
      <w:r w:rsidRPr="00400D64">
        <w:rPr>
          <w:rFonts w:ascii="Times New Roman" w:hAnsi="Times New Roman"/>
          <w:sz w:val="24"/>
          <w:szCs w:val="24"/>
        </w:rPr>
        <w:t> </w:t>
      </w:r>
    </w:p>
    <w:p w:rsidR="00400D64" w:rsidRPr="003C518A" w:rsidRDefault="00400D64" w:rsidP="00400D64">
      <w:pPr>
        <w:spacing w:after="0" w:line="240" w:lineRule="auto"/>
        <w:jc w:val="both"/>
        <w:rPr>
          <w:rFonts w:ascii="Times New Roman" w:hAnsi="Times New Roman"/>
          <w:sz w:val="24"/>
          <w:szCs w:val="24"/>
          <w:lang w:val="uk-UA"/>
        </w:rPr>
      </w:pPr>
      <w:r w:rsidRPr="00400D64">
        <w:rPr>
          <w:rFonts w:ascii="Times New Roman" w:hAnsi="Times New Roman"/>
          <w:sz w:val="24"/>
          <w:szCs w:val="24"/>
        </w:rPr>
        <w:t> </w:t>
      </w:r>
    </w:p>
    <w:p w:rsidR="00400D64" w:rsidRPr="004763E9" w:rsidRDefault="00400D64" w:rsidP="00400D64">
      <w:pPr>
        <w:spacing w:after="0" w:line="240" w:lineRule="auto"/>
        <w:rPr>
          <w:rFonts w:ascii="Times New Roman" w:hAnsi="Times New Roman"/>
          <w:sz w:val="24"/>
          <w:szCs w:val="24"/>
          <w:lang w:val="uk-UA"/>
        </w:rPr>
      </w:pPr>
      <w:r w:rsidRPr="00400D64">
        <w:rPr>
          <w:rFonts w:ascii="Times New Roman" w:hAnsi="Times New Roman"/>
          <w:color w:val="000000"/>
          <w:sz w:val="24"/>
          <w:szCs w:val="24"/>
        </w:rPr>
        <w:t>Міський голова                                                                                           В.Зая</w:t>
      </w:r>
      <w:r w:rsidR="004763E9">
        <w:rPr>
          <w:rFonts w:ascii="Times New Roman" w:hAnsi="Times New Roman"/>
          <w:color w:val="000000"/>
          <w:sz w:val="24"/>
          <w:szCs w:val="24"/>
          <w:lang w:val="uk-UA"/>
        </w:rPr>
        <w:t>ць</w:t>
      </w:r>
    </w:p>
    <w:p w:rsidR="00400D64" w:rsidRDefault="00400D64">
      <w:pPr>
        <w:rPr>
          <w:rFonts w:ascii="Times New Roman" w:hAnsi="Times New Roman"/>
          <w:color w:val="000000"/>
          <w:sz w:val="24"/>
          <w:szCs w:val="24"/>
          <w:lang w:val="uk-UA"/>
        </w:rPr>
      </w:pPr>
      <w:r>
        <w:rPr>
          <w:color w:val="000000"/>
          <w:lang w:val="uk-UA"/>
        </w:rPr>
        <w:br w:type="page"/>
      </w:r>
    </w:p>
    <w:p w:rsidR="007C332B" w:rsidRPr="00340FCF" w:rsidRDefault="007C332B" w:rsidP="007C332B">
      <w:pPr>
        <w:pStyle w:val="a3"/>
        <w:rPr>
          <w:rFonts w:ascii="Times New Roman" w:hAnsi="Times New Roman"/>
          <w:b/>
          <w:sz w:val="24"/>
          <w:szCs w:val="24"/>
          <w:lang w:val="uk-UA"/>
        </w:rPr>
      </w:pPr>
      <w:r w:rsidRPr="007C741F">
        <w:rPr>
          <w:rFonts w:ascii="Times New Roman" w:hAnsi="Times New Roman"/>
          <w:b/>
          <w:noProof/>
          <w:sz w:val="24"/>
          <w:szCs w:val="24"/>
          <w:lang w:eastAsia="ru-RU"/>
        </w:rPr>
        <w:lastRenderedPageBreak/>
        <w:drawing>
          <wp:anchor distT="0" distB="0" distL="114300" distR="114300" simplePos="0" relativeHeight="251685888" behindDoc="0" locked="0" layoutInCell="1" allowOverlap="1" wp14:anchorId="27B1BA23" wp14:editId="683EA814">
            <wp:simplePos x="0" y="0"/>
            <wp:positionH relativeFrom="column">
              <wp:posOffset>2961640</wp:posOffset>
            </wp:positionH>
            <wp:positionV relativeFrom="paragraph">
              <wp:posOffset>6350</wp:posOffset>
            </wp:positionV>
            <wp:extent cx="431800" cy="608330"/>
            <wp:effectExtent l="0" t="0" r="6350" b="1270"/>
            <wp:wrapSquare wrapText="right"/>
            <wp:docPr id="4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7C332B" w:rsidRPr="007C741F" w:rsidRDefault="007C332B" w:rsidP="007C332B">
      <w:pPr>
        <w:spacing w:after="0" w:line="240" w:lineRule="auto"/>
        <w:ind w:firstLine="709"/>
        <w:jc w:val="center"/>
        <w:rPr>
          <w:rFonts w:ascii="Times New Roman" w:hAnsi="Times New Roman"/>
          <w:b/>
          <w:sz w:val="24"/>
          <w:szCs w:val="24"/>
          <w:lang w:val="uk-UA"/>
        </w:rPr>
      </w:pPr>
    </w:p>
    <w:p w:rsidR="007C332B" w:rsidRPr="007C741F" w:rsidRDefault="007C332B" w:rsidP="007C332B">
      <w:pPr>
        <w:spacing w:after="0" w:line="240" w:lineRule="auto"/>
        <w:ind w:firstLine="709"/>
        <w:jc w:val="center"/>
        <w:rPr>
          <w:rFonts w:ascii="Times New Roman" w:hAnsi="Times New Roman"/>
          <w:b/>
          <w:sz w:val="24"/>
          <w:szCs w:val="24"/>
          <w:lang w:val="uk-UA"/>
        </w:rPr>
      </w:pPr>
    </w:p>
    <w:p w:rsidR="007C332B" w:rsidRPr="007C741F" w:rsidRDefault="007C332B" w:rsidP="007C332B">
      <w:pPr>
        <w:spacing w:after="0" w:line="240" w:lineRule="auto"/>
        <w:ind w:firstLine="709"/>
        <w:jc w:val="center"/>
        <w:rPr>
          <w:rFonts w:ascii="Times New Roman" w:hAnsi="Times New Roman"/>
          <w:b/>
          <w:sz w:val="24"/>
          <w:szCs w:val="24"/>
        </w:rPr>
      </w:pPr>
    </w:p>
    <w:p w:rsidR="007C332B" w:rsidRPr="007C741F" w:rsidRDefault="007C332B" w:rsidP="007C332B">
      <w:pPr>
        <w:spacing w:after="0" w:line="240" w:lineRule="auto"/>
        <w:ind w:firstLine="709"/>
        <w:jc w:val="center"/>
        <w:rPr>
          <w:rFonts w:ascii="Times New Roman" w:hAnsi="Times New Roman"/>
          <w:b/>
          <w:sz w:val="24"/>
          <w:szCs w:val="24"/>
        </w:rPr>
      </w:pPr>
    </w:p>
    <w:p w:rsidR="007C332B" w:rsidRPr="007C741F" w:rsidRDefault="007C332B" w:rsidP="007C332B">
      <w:pPr>
        <w:pStyle w:val="ab"/>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7C332B" w:rsidRPr="007C741F" w:rsidRDefault="007C332B" w:rsidP="007C332B">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7C332B" w:rsidRPr="007C741F" w:rsidRDefault="007C332B" w:rsidP="007C332B">
      <w:pPr>
        <w:spacing w:after="0" w:line="240" w:lineRule="auto"/>
        <w:ind w:firstLine="709"/>
        <w:jc w:val="center"/>
        <w:rPr>
          <w:rFonts w:ascii="Times New Roman" w:hAnsi="Times New Roman"/>
          <w:sz w:val="24"/>
          <w:szCs w:val="24"/>
        </w:rPr>
      </w:pPr>
    </w:p>
    <w:p w:rsidR="007C332B" w:rsidRPr="007C741F" w:rsidRDefault="00E34931" w:rsidP="007C332B">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7C332B" w:rsidRPr="007C741F" w:rsidRDefault="007C332B" w:rsidP="007C332B">
      <w:pPr>
        <w:pStyle w:val="3"/>
        <w:ind w:firstLine="709"/>
        <w:rPr>
          <w:rFonts w:ascii="Times New Roman" w:hAnsi="Times New Roman"/>
          <w:sz w:val="24"/>
          <w:szCs w:val="24"/>
          <w:u w:val="none"/>
        </w:rPr>
      </w:pPr>
    </w:p>
    <w:p w:rsidR="00E34931" w:rsidRPr="007C741F" w:rsidRDefault="00E34931" w:rsidP="00E34931">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7C332B" w:rsidRPr="007C741F" w:rsidRDefault="007C332B" w:rsidP="007C332B">
      <w:pPr>
        <w:spacing w:after="0" w:line="240" w:lineRule="auto"/>
        <w:ind w:firstLine="709"/>
        <w:rPr>
          <w:rFonts w:ascii="Times New Roman" w:hAnsi="Times New Roman"/>
          <w:sz w:val="24"/>
          <w:szCs w:val="24"/>
          <w:lang w:val="uk-UA"/>
        </w:rPr>
      </w:pPr>
    </w:p>
    <w:p w:rsidR="007C332B" w:rsidRPr="007C741F" w:rsidRDefault="00703D07" w:rsidP="007C332B">
      <w:pPr>
        <w:pStyle w:val="11"/>
        <w:jc w:val="both"/>
        <w:rPr>
          <w:rFonts w:ascii="Times New Roman" w:hAnsi="Times New Roman"/>
          <w:sz w:val="24"/>
          <w:szCs w:val="24"/>
          <w:lang w:val="uk-UA"/>
        </w:rPr>
      </w:pPr>
      <w:r>
        <w:rPr>
          <w:rFonts w:ascii="Times New Roman" w:hAnsi="Times New Roman"/>
          <w:sz w:val="24"/>
          <w:szCs w:val="24"/>
          <w:lang w:val="uk-UA"/>
        </w:rPr>
        <w:t xml:space="preserve">21 червня 2019 р.                                             </w:t>
      </w:r>
      <w:r w:rsidR="007C332B" w:rsidRPr="007C741F">
        <w:rPr>
          <w:rFonts w:ascii="Times New Roman" w:hAnsi="Times New Roman"/>
          <w:sz w:val="24"/>
          <w:szCs w:val="24"/>
          <w:lang w:val="uk-UA"/>
        </w:rPr>
        <w:t>Дунаївці                                        №</w:t>
      </w:r>
      <w:r w:rsidR="00A53C83">
        <w:rPr>
          <w:rFonts w:ascii="Times New Roman" w:hAnsi="Times New Roman"/>
          <w:sz w:val="24"/>
          <w:szCs w:val="24"/>
          <w:lang w:val="uk-UA"/>
        </w:rPr>
        <w:t>5-55</w:t>
      </w:r>
      <w:r w:rsidR="007C332B">
        <w:rPr>
          <w:rFonts w:ascii="Times New Roman" w:hAnsi="Times New Roman"/>
          <w:sz w:val="24"/>
          <w:szCs w:val="24"/>
          <w:lang w:val="uk-UA"/>
        </w:rPr>
        <w:t>/2019</w:t>
      </w:r>
    </w:p>
    <w:p w:rsidR="00B51364" w:rsidRDefault="00B51364" w:rsidP="00B51364">
      <w:pPr>
        <w:pStyle w:val="docdata"/>
        <w:tabs>
          <w:tab w:val="left" w:pos="900"/>
        </w:tabs>
        <w:spacing w:before="0" w:beforeAutospacing="0" w:after="0" w:afterAutospacing="0"/>
        <w:ind w:right="5386"/>
        <w:jc w:val="both"/>
        <w:rPr>
          <w:color w:val="000000"/>
          <w:lang w:val="uk-UA"/>
        </w:rPr>
      </w:pPr>
    </w:p>
    <w:p w:rsidR="00C806FF" w:rsidRPr="00C806FF" w:rsidRDefault="00C806FF" w:rsidP="00C806FF">
      <w:pPr>
        <w:spacing w:after="0" w:line="240" w:lineRule="auto"/>
        <w:ind w:right="5386"/>
        <w:jc w:val="both"/>
        <w:rPr>
          <w:rFonts w:ascii="Times New Roman" w:hAnsi="Times New Roman"/>
          <w:sz w:val="24"/>
          <w:szCs w:val="24"/>
          <w:lang w:val="uk-UA"/>
        </w:rPr>
      </w:pPr>
      <w:r w:rsidRPr="00C806FF">
        <w:rPr>
          <w:rFonts w:ascii="Times New Roman" w:hAnsi="Times New Roman"/>
          <w:color w:val="000000"/>
          <w:sz w:val="24"/>
          <w:szCs w:val="24"/>
          <w:lang w:val="uk-UA"/>
        </w:rPr>
        <w:t>Про затвердження</w:t>
      </w:r>
      <w:r w:rsidRPr="00C806FF">
        <w:rPr>
          <w:rFonts w:ascii="Times New Roman" w:hAnsi="Times New Roman"/>
          <w:color w:val="000000"/>
          <w:sz w:val="24"/>
          <w:szCs w:val="24"/>
        </w:rPr>
        <w:t> </w:t>
      </w:r>
      <w:r w:rsidRPr="00C806FF">
        <w:rPr>
          <w:rFonts w:ascii="Times New Roman" w:hAnsi="Times New Roman"/>
          <w:color w:val="000000"/>
          <w:sz w:val="24"/>
          <w:szCs w:val="24"/>
          <w:lang w:val="uk-UA"/>
        </w:rPr>
        <w:t>Положення про відділ державної реєстрації речових прав на нерухоме майно управління «Центр надання адміністративних послуг» Дунаєвецької міської</w:t>
      </w:r>
      <w:r w:rsidRPr="00C806FF">
        <w:rPr>
          <w:rFonts w:ascii="Times New Roman" w:hAnsi="Times New Roman"/>
          <w:color w:val="000000"/>
          <w:sz w:val="24"/>
          <w:szCs w:val="24"/>
        </w:rPr>
        <w:t> </w:t>
      </w:r>
      <w:r w:rsidRPr="00C806FF">
        <w:rPr>
          <w:rFonts w:ascii="Times New Roman" w:hAnsi="Times New Roman"/>
          <w:color w:val="000000"/>
          <w:sz w:val="24"/>
          <w:szCs w:val="24"/>
          <w:lang w:val="uk-UA"/>
        </w:rPr>
        <w:t>ради</w:t>
      </w:r>
    </w:p>
    <w:p w:rsidR="00C806FF" w:rsidRPr="00C806FF" w:rsidRDefault="00C806FF" w:rsidP="00C806FF">
      <w:pPr>
        <w:spacing w:after="0" w:line="240" w:lineRule="auto"/>
        <w:jc w:val="both"/>
        <w:rPr>
          <w:rFonts w:ascii="Times New Roman" w:hAnsi="Times New Roman"/>
          <w:sz w:val="24"/>
          <w:szCs w:val="24"/>
          <w:lang w:val="uk-UA"/>
        </w:rPr>
      </w:pPr>
      <w:r w:rsidRPr="00C806FF">
        <w:rPr>
          <w:rFonts w:ascii="Times New Roman" w:hAnsi="Times New Roman"/>
          <w:sz w:val="24"/>
          <w:szCs w:val="24"/>
        </w:rPr>
        <w:t>  </w:t>
      </w:r>
    </w:p>
    <w:p w:rsidR="005F262C" w:rsidRPr="00714521" w:rsidRDefault="00C806FF" w:rsidP="005F262C">
      <w:pPr>
        <w:widowControl w:val="0"/>
        <w:tabs>
          <w:tab w:val="left" w:pos="851"/>
        </w:tabs>
        <w:spacing w:after="0" w:line="240" w:lineRule="auto"/>
        <w:ind w:firstLine="709"/>
        <w:jc w:val="both"/>
        <w:rPr>
          <w:rFonts w:ascii="Times New Roman" w:hAnsi="Times New Roman"/>
          <w:color w:val="000000"/>
          <w:sz w:val="24"/>
          <w:szCs w:val="24"/>
          <w:lang w:val="uk-UA"/>
        </w:rPr>
      </w:pPr>
      <w:r w:rsidRPr="00C806FF">
        <w:rPr>
          <w:rFonts w:ascii="Times New Roman" w:hAnsi="Times New Roman"/>
          <w:color w:val="000000"/>
          <w:sz w:val="24"/>
          <w:szCs w:val="24"/>
        </w:rPr>
        <w:t>     </w:t>
      </w:r>
      <w:r w:rsidRPr="00C806FF">
        <w:rPr>
          <w:rFonts w:ascii="Times New Roman" w:hAnsi="Times New Roman"/>
          <w:color w:val="000000"/>
          <w:sz w:val="24"/>
          <w:szCs w:val="24"/>
          <w:lang w:val="uk-UA"/>
        </w:rPr>
        <w:t xml:space="preserve"> Відповідно до статті 26, частини 4 статті 54 Закону України «Про місцеве самоврядування в Україні», </w:t>
      </w:r>
      <w:r w:rsidR="005F262C" w:rsidRPr="00E80582">
        <w:rPr>
          <w:rFonts w:ascii="Times New Roman" w:hAnsi="Times New Roman"/>
          <w:color w:val="000000" w:themeColor="text1"/>
          <w:sz w:val="24"/>
          <w:szCs w:val="24"/>
          <w:lang w:val="uk-UA"/>
        </w:rPr>
        <w:t>враховуючи пропозиції спільних засі</w:t>
      </w:r>
      <w:r w:rsidR="005F262C">
        <w:rPr>
          <w:rFonts w:ascii="Times New Roman" w:hAnsi="Times New Roman"/>
          <w:color w:val="000000" w:themeColor="text1"/>
          <w:sz w:val="24"/>
          <w:szCs w:val="24"/>
          <w:lang w:val="uk-UA"/>
        </w:rPr>
        <w:t>дань постійних комісій від 19.06.</w:t>
      </w:r>
      <w:r w:rsidR="005F262C" w:rsidRPr="00E80582">
        <w:rPr>
          <w:rFonts w:ascii="Times New Roman" w:hAnsi="Times New Roman"/>
          <w:color w:val="000000" w:themeColor="text1"/>
          <w:sz w:val="24"/>
          <w:szCs w:val="24"/>
          <w:lang w:val="uk-UA"/>
        </w:rPr>
        <w:t xml:space="preserve">2019 р. та </w:t>
      </w:r>
      <w:r w:rsidR="005F262C">
        <w:rPr>
          <w:rFonts w:ascii="Times New Roman" w:hAnsi="Times New Roman"/>
          <w:color w:val="000000" w:themeColor="text1"/>
          <w:sz w:val="24"/>
          <w:szCs w:val="24"/>
          <w:lang w:val="uk-UA"/>
        </w:rPr>
        <w:t>20.06.</w:t>
      </w:r>
      <w:r w:rsidR="005F262C" w:rsidRPr="00E80582">
        <w:rPr>
          <w:rFonts w:ascii="Times New Roman" w:hAnsi="Times New Roman"/>
          <w:color w:val="000000" w:themeColor="text1"/>
          <w:sz w:val="24"/>
          <w:szCs w:val="24"/>
          <w:lang w:val="uk-UA"/>
        </w:rPr>
        <w:t xml:space="preserve">2019 р., </w:t>
      </w:r>
      <w:r w:rsidR="005F262C" w:rsidRPr="00E80582">
        <w:rPr>
          <w:rFonts w:ascii="Times New Roman" w:hAnsi="Times New Roman"/>
          <w:sz w:val="24"/>
          <w:szCs w:val="24"/>
          <w:lang w:val="uk-UA"/>
        </w:rPr>
        <w:t>міська рада</w:t>
      </w:r>
    </w:p>
    <w:p w:rsidR="00C806FF" w:rsidRPr="00C806FF" w:rsidRDefault="00C806FF" w:rsidP="005F262C">
      <w:pPr>
        <w:spacing w:after="0" w:line="240" w:lineRule="auto"/>
        <w:ind w:firstLine="708"/>
        <w:jc w:val="both"/>
        <w:rPr>
          <w:rFonts w:ascii="Times New Roman" w:hAnsi="Times New Roman"/>
          <w:sz w:val="24"/>
          <w:szCs w:val="24"/>
          <w:lang w:val="uk-UA"/>
        </w:rPr>
      </w:pPr>
      <w:r w:rsidRPr="00C806FF">
        <w:rPr>
          <w:rFonts w:ascii="Times New Roman" w:hAnsi="Times New Roman"/>
          <w:sz w:val="24"/>
          <w:szCs w:val="24"/>
        </w:rPr>
        <w:t> </w:t>
      </w:r>
    </w:p>
    <w:p w:rsidR="00C806FF" w:rsidRDefault="00C806FF" w:rsidP="00C806FF">
      <w:pPr>
        <w:spacing w:after="0" w:line="240" w:lineRule="auto"/>
        <w:jc w:val="center"/>
        <w:rPr>
          <w:rFonts w:ascii="Times New Roman" w:hAnsi="Times New Roman"/>
          <w:b/>
          <w:bCs/>
          <w:color w:val="000000"/>
          <w:sz w:val="24"/>
          <w:szCs w:val="24"/>
          <w:lang w:val="uk-UA"/>
        </w:rPr>
      </w:pPr>
      <w:r w:rsidRPr="00C806FF">
        <w:rPr>
          <w:rFonts w:ascii="Times New Roman" w:hAnsi="Times New Roman"/>
          <w:b/>
          <w:bCs/>
          <w:color w:val="000000"/>
          <w:sz w:val="24"/>
          <w:szCs w:val="24"/>
          <w:lang w:val="uk-UA"/>
        </w:rPr>
        <w:t>ВИРІШИЛА:</w:t>
      </w:r>
    </w:p>
    <w:p w:rsidR="00C402A6" w:rsidRPr="00C806FF" w:rsidRDefault="00C402A6" w:rsidP="00C806FF">
      <w:pPr>
        <w:spacing w:after="0" w:line="240" w:lineRule="auto"/>
        <w:jc w:val="center"/>
        <w:rPr>
          <w:rFonts w:ascii="Times New Roman" w:hAnsi="Times New Roman"/>
          <w:sz w:val="24"/>
          <w:szCs w:val="24"/>
          <w:lang w:val="uk-UA"/>
        </w:rPr>
      </w:pPr>
    </w:p>
    <w:p w:rsidR="00C806FF" w:rsidRPr="00C806FF" w:rsidRDefault="00C806FF" w:rsidP="00BE3494">
      <w:pPr>
        <w:tabs>
          <w:tab w:val="left" w:pos="0"/>
        </w:tabs>
        <w:spacing w:after="0" w:line="240" w:lineRule="auto"/>
        <w:ind w:firstLine="709"/>
        <w:jc w:val="both"/>
        <w:rPr>
          <w:rFonts w:ascii="Times New Roman" w:hAnsi="Times New Roman"/>
          <w:sz w:val="24"/>
          <w:szCs w:val="24"/>
          <w:lang w:val="uk-UA"/>
        </w:rPr>
      </w:pPr>
      <w:r w:rsidRPr="00C806FF">
        <w:rPr>
          <w:rFonts w:ascii="Times New Roman" w:hAnsi="Times New Roman"/>
          <w:color w:val="000000"/>
          <w:sz w:val="24"/>
          <w:szCs w:val="24"/>
          <w:lang w:val="uk-UA"/>
        </w:rPr>
        <w:t>1. Затвердити</w:t>
      </w:r>
      <w:r w:rsidR="00220DFD">
        <w:rPr>
          <w:rFonts w:ascii="Times New Roman" w:hAnsi="Times New Roman"/>
          <w:color w:val="000000"/>
          <w:sz w:val="24"/>
          <w:szCs w:val="24"/>
          <w:lang w:val="uk-UA"/>
        </w:rPr>
        <w:t xml:space="preserve"> </w:t>
      </w:r>
      <w:r w:rsidRPr="00C806FF">
        <w:rPr>
          <w:rFonts w:ascii="Times New Roman" w:hAnsi="Times New Roman"/>
          <w:color w:val="000000"/>
          <w:sz w:val="24"/>
          <w:szCs w:val="24"/>
          <w:lang w:val="uk-UA"/>
        </w:rPr>
        <w:t>Положення про відділ державної реєстрації речових прав на нерухоме майно управління «Центр надання адміністративних послуг» Дунаєвецької міської ради (додається).</w:t>
      </w:r>
    </w:p>
    <w:p w:rsidR="00C806FF" w:rsidRPr="00C806FF" w:rsidRDefault="00C806FF" w:rsidP="00BE3494">
      <w:pPr>
        <w:spacing w:after="0" w:line="240" w:lineRule="auto"/>
        <w:ind w:firstLine="709"/>
        <w:jc w:val="both"/>
        <w:rPr>
          <w:rFonts w:ascii="Times New Roman" w:hAnsi="Times New Roman"/>
          <w:sz w:val="24"/>
          <w:szCs w:val="24"/>
          <w:lang w:val="uk-UA"/>
        </w:rPr>
      </w:pPr>
      <w:r w:rsidRPr="00C806FF">
        <w:rPr>
          <w:rFonts w:ascii="Times New Roman" w:hAnsi="Times New Roman"/>
          <w:color w:val="000000"/>
          <w:sz w:val="24"/>
          <w:szCs w:val="24"/>
          <w:lang w:val="uk-UA"/>
        </w:rPr>
        <w:t>2. Визнати таким, що втратило чинність рішення двадцять дев’ятої сесії Дунаєвецької міської ради «Про затвердження Положень про структурні підрозділи Дунаєвецької міської рад</w:t>
      </w:r>
      <w:r w:rsidR="00873631">
        <w:rPr>
          <w:rFonts w:ascii="Times New Roman" w:hAnsi="Times New Roman"/>
          <w:color w:val="000000"/>
          <w:sz w:val="24"/>
          <w:szCs w:val="24"/>
          <w:lang w:val="uk-UA"/>
        </w:rPr>
        <w:t>и» від 17 листопада 2017 року №</w:t>
      </w:r>
      <w:r w:rsidRPr="00C806FF">
        <w:rPr>
          <w:rFonts w:ascii="Times New Roman" w:hAnsi="Times New Roman"/>
          <w:color w:val="000000"/>
          <w:sz w:val="24"/>
          <w:szCs w:val="24"/>
          <w:lang w:val="uk-UA"/>
        </w:rPr>
        <w:t>3-29/2017 р.</w:t>
      </w:r>
      <w:r w:rsidRPr="00C806FF">
        <w:rPr>
          <w:rFonts w:ascii="Times New Roman" w:hAnsi="Times New Roman"/>
          <w:color w:val="000000"/>
          <w:sz w:val="24"/>
          <w:szCs w:val="24"/>
        </w:rPr>
        <w:t>     </w:t>
      </w:r>
    </w:p>
    <w:p w:rsidR="00C806FF" w:rsidRPr="00220DFD" w:rsidRDefault="00C806FF" w:rsidP="00C806FF">
      <w:pPr>
        <w:spacing w:after="0" w:line="240" w:lineRule="auto"/>
        <w:ind w:firstLine="709"/>
        <w:jc w:val="both"/>
        <w:rPr>
          <w:rFonts w:ascii="Times New Roman" w:hAnsi="Times New Roman"/>
          <w:sz w:val="24"/>
          <w:szCs w:val="24"/>
          <w:lang w:val="uk-UA"/>
        </w:rPr>
      </w:pPr>
      <w:r w:rsidRPr="00220DFD">
        <w:rPr>
          <w:rFonts w:ascii="Times New Roman" w:hAnsi="Times New Roman"/>
          <w:color w:val="000000"/>
          <w:sz w:val="24"/>
          <w:szCs w:val="24"/>
          <w:lang w:val="uk-UA"/>
        </w:rPr>
        <w:t xml:space="preserve">3. Контроль за виконанням даного рішення покласти </w:t>
      </w:r>
      <w:r w:rsidR="00220DFD">
        <w:rPr>
          <w:rFonts w:ascii="Times New Roman" w:hAnsi="Times New Roman"/>
          <w:color w:val="000000"/>
          <w:sz w:val="24"/>
          <w:szCs w:val="24"/>
          <w:lang w:val="uk-UA"/>
        </w:rPr>
        <w:t xml:space="preserve">на </w:t>
      </w:r>
      <w:r w:rsidRPr="00220DFD">
        <w:rPr>
          <w:rFonts w:ascii="Times New Roman" w:hAnsi="Times New Roman"/>
          <w:color w:val="000000"/>
          <w:sz w:val="24"/>
          <w:szCs w:val="24"/>
          <w:lang w:val="uk-UA"/>
        </w:rPr>
        <w:t>керуючу справами виконавчого комітету Г. Панасевич</w:t>
      </w:r>
      <w:r w:rsidR="00220DFD">
        <w:rPr>
          <w:rFonts w:ascii="Times New Roman" w:hAnsi="Times New Roman"/>
          <w:color w:val="000000"/>
          <w:sz w:val="24"/>
          <w:szCs w:val="24"/>
          <w:lang w:val="uk-UA"/>
        </w:rPr>
        <w:t xml:space="preserve"> </w:t>
      </w:r>
      <w:r w:rsidR="00220DFD">
        <w:rPr>
          <w:rFonts w:ascii="Times New Roman" w:hAnsi="Times New Roman"/>
          <w:sz w:val="24"/>
          <w:szCs w:val="24"/>
          <w:lang w:val="uk-UA"/>
        </w:rPr>
        <w:t>та</w:t>
      </w:r>
      <w:r w:rsidR="00220DFD" w:rsidRPr="001F51E8">
        <w:rPr>
          <w:rFonts w:ascii="Times New Roman" w:hAnsi="Times New Roman"/>
          <w:sz w:val="24"/>
          <w:szCs w:val="24"/>
          <w:lang w:val="uk-UA"/>
        </w:rPr>
        <w:t xml:space="preserve"> 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Л.Лук’янова).</w:t>
      </w:r>
    </w:p>
    <w:p w:rsidR="00C806FF" w:rsidRPr="00220DFD" w:rsidRDefault="00C806FF" w:rsidP="00C806FF">
      <w:pPr>
        <w:spacing w:after="0" w:line="240" w:lineRule="auto"/>
        <w:jc w:val="both"/>
        <w:rPr>
          <w:rFonts w:ascii="Times New Roman" w:hAnsi="Times New Roman"/>
          <w:sz w:val="24"/>
          <w:szCs w:val="24"/>
          <w:lang w:val="uk-UA"/>
        </w:rPr>
      </w:pPr>
      <w:r w:rsidRPr="00C806FF">
        <w:rPr>
          <w:rFonts w:ascii="Times New Roman" w:hAnsi="Times New Roman"/>
          <w:sz w:val="24"/>
          <w:szCs w:val="24"/>
        </w:rPr>
        <w:t> </w:t>
      </w:r>
    </w:p>
    <w:p w:rsidR="00C806FF" w:rsidRPr="00220DFD" w:rsidRDefault="00C806FF" w:rsidP="00C806FF">
      <w:pPr>
        <w:spacing w:after="0" w:line="240" w:lineRule="auto"/>
        <w:jc w:val="both"/>
        <w:rPr>
          <w:rFonts w:ascii="Times New Roman" w:hAnsi="Times New Roman"/>
          <w:sz w:val="24"/>
          <w:szCs w:val="24"/>
          <w:lang w:val="uk-UA"/>
        </w:rPr>
      </w:pPr>
      <w:r w:rsidRPr="00C806FF">
        <w:rPr>
          <w:rFonts w:ascii="Times New Roman" w:hAnsi="Times New Roman"/>
          <w:sz w:val="24"/>
          <w:szCs w:val="24"/>
        </w:rPr>
        <w:t> </w:t>
      </w:r>
    </w:p>
    <w:p w:rsidR="00C806FF" w:rsidRPr="00220DFD" w:rsidRDefault="00C806FF" w:rsidP="00C806FF">
      <w:pPr>
        <w:spacing w:after="0" w:line="240" w:lineRule="auto"/>
        <w:jc w:val="both"/>
        <w:rPr>
          <w:rFonts w:ascii="Times New Roman" w:hAnsi="Times New Roman"/>
          <w:sz w:val="24"/>
          <w:szCs w:val="24"/>
          <w:lang w:val="uk-UA"/>
        </w:rPr>
      </w:pPr>
      <w:r w:rsidRPr="00C806FF">
        <w:rPr>
          <w:rFonts w:ascii="Times New Roman" w:hAnsi="Times New Roman"/>
          <w:sz w:val="24"/>
          <w:szCs w:val="24"/>
        </w:rPr>
        <w:t> </w:t>
      </w:r>
    </w:p>
    <w:p w:rsidR="00C806FF" w:rsidRPr="00C806FF" w:rsidRDefault="00C806FF" w:rsidP="00C806FF">
      <w:pPr>
        <w:spacing w:after="0" w:line="240" w:lineRule="auto"/>
        <w:rPr>
          <w:rFonts w:ascii="Times New Roman" w:hAnsi="Times New Roman"/>
          <w:sz w:val="24"/>
          <w:szCs w:val="24"/>
        </w:rPr>
      </w:pPr>
      <w:r w:rsidRPr="00C806FF">
        <w:rPr>
          <w:rFonts w:ascii="Times New Roman" w:hAnsi="Times New Roman"/>
          <w:color w:val="000000"/>
          <w:sz w:val="24"/>
          <w:szCs w:val="24"/>
        </w:rPr>
        <w:t>Міський голова                                                                                           В.Заяць</w:t>
      </w:r>
    </w:p>
    <w:p w:rsidR="00DF0BEA" w:rsidRDefault="00DF0BEA">
      <w:pPr>
        <w:rPr>
          <w:color w:val="000000"/>
        </w:rPr>
      </w:pPr>
      <w:r>
        <w:rPr>
          <w:color w:val="000000"/>
        </w:rPr>
        <w:br w:type="page"/>
      </w:r>
    </w:p>
    <w:p w:rsidR="00DF0BEA" w:rsidRPr="00340FCF" w:rsidRDefault="00DF0BEA" w:rsidP="00DF0BEA">
      <w:pPr>
        <w:pStyle w:val="a3"/>
        <w:rPr>
          <w:rFonts w:ascii="Times New Roman" w:hAnsi="Times New Roman"/>
          <w:b/>
          <w:sz w:val="24"/>
          <w:szCs w:val="24"/>
          <w:lang w:val="uk-UA"/>
        </w:rPr>
      </w:pPr>
      <w:r w:rsidRPr="007C741F">
        <w:rPr>
          <w:rFonts w:ascii="Times New Roman" w:hAnsi="Times New Roman"/>
          <w:b/>
          <w:noProof/>
          <w:sz w:val="24"/>
          <w:szCs w:val="24"/>
          <w:lang w:eastAsia="ru-RU"/>
        </w:rPr>
        <w:lastRenderedPageBreak/>
        <w:drawing>
          <wp:anchor distT="0" distB="0" distL="114300" distR="114300" simplePos="0" relativeHeight="251739136" behindDoc="0" locked="0" layoutInCell="1" allowOverlap="1" wp14:anchorId="05A33D11" wp14:editId="626A5851">
            <wp:simplePos x="0" y="0"/>
            <wp:positionH relativeFrom="column">
              <wp:posOffset>2961640</wp:posOffset>
            </wp:positionH>
            <wp:positionV relativeFrom="paragraph">
              <wp:posOffset>6350</wp:posOffset>
            </wp:positionV>
            <wp:extent cx="431800" cy="608330"/>
            <wp:effectExtent l="0" t="0" r="6350" b="1270"/>
            <wp:wrapSquare wrapText="right"/>
            <wp:docPr id="4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DF0BEA" w:rsidRPr="007C741F" w:rsidRDefault="00DF0BEA" w:rsidP="00DF0BEA">
      <w:pPr>
        <w:spacing w:after="0" w:line="240" w:lineRule="auto"/>
        <w:ind w:firstLine="709"/>
        <w:jc w:val="center"/>
        <w:rPr>
          <w:rFonts w:ascii="Times New Roman" w:hAnsi="Times New Roman"/>
          <w:b/>
          <w:sz w:val="24"/>
          <w:szCs w:val="24"/>
          <w:lang w:val="uk-UA"/>
        </w:rPr>
      </w:pPr>
    </w:p>
    <w:p w:rsidR="00DF0BEA" w:rsidRPr="007C741F" w:rsidRDefault="00DF0BEA" w:rsidP="00DF0BEA">
      <w:pPr>
        <w:spacing w:after="0" w:line="240" w:lineRule="auto"/>
        <w:ind w:firstLine="709"/>
        <w:jc w:val="center"/>
        <w:rPr>
          <w:rFonts w:ascii="Times New Roman" w:hAnsi="Times New Roman"/>
          <w:b/>
          <w:sz w:val="24"/>
          <w:szCs w:val="24"/>
          <w:lang w:val="uk-UA"/>
        </w:rPr>
      </w:pPr>
    </w:p>
    <w:p w:rsidR="00DF0BEA" w:rsidRPr="007C741F" w:rsidRDefault="00DF0BEA" w:rsidP="00DF0BEA">
      <w:pPr>
        <w:spacing w:after="0" w:line="240" w:lineRule="auto"/>
        <w:ind w:firstLine="709"/>
        <w:jc w:val="center"/>
        <w:rPr>
          <w:rFonts w:ascii="Times New Roman" w:hAnsi="Times New Roman"/>
          <w:b/>
          <w:sz w:val="24"/>
          <w:szCs w:val="24"/>
        </w:rPr>
      </w:pPr>
    </w:p>
    <w:p w:rsidR="00DF0BEA" w:rsidRPr="007C741F" w:rsidRDefault="00DF0BEA" w:rsidP="00DF0BEA">
      <w:pPr>
        <w:spacing w:after="0" w:line="240" w:lineRule="auto"/>
        <w:ind w:firstLine="709"/>
        <w:jc w:val="center"/>
        <w:rPr>
          <w:rFonts w:ascii="Times New Roman" w:hAnsi="Times New Roman"/>
          <w:b/>
          <w:sz w:val="24"/>
          <w:szCs w:val="24"/>
        </w:rPr>
      </w:pPr>
    </w:p>
    <w:p w:rsidR="00DF0BEA" w:rsidRPr="007C741F" w:rsidRDefault="00DF0BEA" w:rsidP="00DF0BEA">
      <w:pPr>
        <w:pStyle w:val="ab"/>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DF0BEA" w:rsidRPr="007C741F" w:rsidRDefault="00DF0BEA" w:rsidP="00DF0BEA">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DF0BEA" w:rsidRPr="007C741F" w:rsidRDefault="00DF0BEA" w:rsidP="00DF0BEA">
      <w:pPr>
        <w:spacing w:after="0" w:line="240" w:lineRule="auto"/>
        <w:ind w:firstLine="709"/>
        <w:jc w:val="center"/>
        <w:rPr>
          <w:rFonts w:ascii="Times New Roman" w:hAnsi="Times New Roman"/>
          <w:sz w:val="24"/>
          <w:szCs w:val="24"/>
        </w:rPr>
      </w:pPr>
    </w:p>
    <w:p w:rsidR="00DF0BEA" w:rsidRPr="007C741F" w:rsidRDefault="00E34931" w:rsidP="00DF0BEA">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DF0BEA" w:rsidRPr="007C741F" w:rsidRDefault="00DF0BEA" w:rsidP="00DF0BEA">
      <w:pPr>
        <w:pStyle w:val="3"/>
        <w:ind w:firstLine="709"/>
        <w:rPr>
          <w:rFonts w:ascii="Times New Roman" w:hAnsi="Times New Roman"/>
          <w:sz w:val="24"/>
          <w:szCs w:val="24"/>
          <w:u w:val="none"/>
        </w:rPr>
      </w:pPr>
    </w:p>
    <w:p w:rsidR="00E34931" w:rsidRPr="007C741F" w:rsidRDefault="00E34931" w:rsidP="00E34931">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DF0BEA" w:rsidRPr="007C741F" w:rsidRDefault="00DF0BEA" w:rsidP="00DF0BEA">
      <w:pPr>
        <w:spacing w:after="0" w:line="240" w:lineRule="auto"/>
        <w:ind w:firstLine="709"/>
        <w:rPr>
          <w:rFonts w:ascii="Times New Roman" w:hAnsi="Times New Roman"/>
          <w:sz w:val="24"/>
          <w:szCs w:val="24"/>
          <w:lang w:val="uk-UA"/>
        </w:rPr>
      </w:pPr>
    </w:p>
    <w:p w:rsidR="00DF0BEA" w:rsidRPr="007C741F" w:rsidRDefault="00703D07" w:rsidP="00DF0BEA">
      <w:pPr>
        <w:pStyle w:val="11"/>
        <w:jc w:val="both"/>
        <w:rPr>
          <w:rFonts w:ascii="Times New Roman" w:hAnsi="Times New Roman"/>
          <w:sz w:val="24"/>
          <w:szCs w:val="24"/>
          <w:lang w:val="uk-UA"/>
        </w:rPr>
      </w:pPr>
      <w:r>
        <w:rPr>
          <w:rFonts w:ascii="Times New Roman" w:hAnsi="Times New Roman"/>
          <w:sz w:val="24"/>
          <w:szCs w:val="24"/>
          <w:lang w:val="uk-UA"/>
        </w:rPr>
        <w:t xml:space="preserve">21 червня 2019 р.                                             </w:t>
      </w:r>
      <w:r w:rsidR="00DF0BEA" w:rsidRPr="007C741F">
        <w:rPr>
          <w:rFonts w:ascii="Times New Roman" w:hAnsi="Times New Roman"/>
          <w:sz w:val="24"/>
          <w:szCs w:val="24"/>
          <w:lang w:val="uk-UA"/>
        </w:rPr>
        <w:t>Дунаївці                                        №</w:t>
      </w:r>
      <w:r w:rsidR="00A53C83">
        <w:rPr>
          <w:rFonts w:ascii="Times New Roman" w:hAnsi="Times New Roman"/>
          <w:sz w:val="24"/>
          <w:szCs w:val="24"/>
          <w:lang w:val="uk-UA"/>
        </w:rPr>
        <w:t>6-55</w:t>
      </w:r>
      <w:r w:rsidR="00DF0BEA">
        <w:rPr>
          <w:rFonts w:ascii="Times New Roman" w:hAnsi="Times New Roman"/>
          <w:sz w:val="24"/>
          <w:szCs w:val="24"/>
          <w:lang w:val="uk-UA"/>
        </w:rPr>
        <w:t>/2019</w:t>
      </w:r>
    </w:p>
    <w:p w:rsidR="00DF0BEA" w:rsidRDefault="00DF0BEA" w:rsidP="00DF0BEA">
      <w:pPr>
        <w:spacing w:after="0"/>
        <w:ind w:right="5386"/>
        <w:jc w:val="both"/>
        <w:rPr>
          <w:rFonts w:ascii="Times New Roman" w:hAnsi="Times New Roman"/>
          <w:bCs/>
          <w:sz w:val="24"/>
          <w:szCs w:val="24"/>
          <w:lang w:val="uk-UA"/>
        </w:rPr>
      </w:pPr>
    </w:p>
    <w:p w:rsidR="00DF0BEA" w:rsidRPr="003509ED" w:rsidRDefault="00DF0BEA" w:rsidP="00DF0BEA">
      <w:pPr>
        <w:spacing w:after="0"/>
        <w:ind w:right="5386"/>
        <w:jc w:val="both"/>
        <w:rPr>
          <w:rFonts w:ascii="Times New Roman" w:hAnsi="Times New Roman"/>
          <w:sz w:val="24"/>
          <w:szCs w:val="24"/>
          <w:lang w:val="uk-UA"/>
        </w:rPr>
      </w:pPr>
      <w:r w:rsidRPr="007C741F">
        <w:rPr>
          <w:rFonts w:ascii="Times New Roman" w:hAnsi="Times New Roman"/>
          <w:bCs/>
          <w:sz w:val="24"/>
          <w:szCs w:val="24"/>
          <w:lang w:val="uk-UA"/>
        </w:rPr>
        <w:t xml:space="preserve">Про </w:t>
      </w:r>
      <w:r>
        <w:rPr>
          <w:rFonts w:ascii="Times New Roman" w:hAnsi="Times New Roman"/>
          <w:bCs/>
          <w:sz w:val="24"/>
          <w:szCs w:val="24"/>
          <w:lang w:val="uk-UA"/>
        </w:rPr>
        <w:t xml:space="preserve">схвалення проектів Договорів </w:t>
      </w:r>
      <w:r>
        <w:rPr>
          <w:rFonts w:ascii="Times New Roman" w:hAnsi="Times New Roman"/>
          <w:sz w:val="24"/>
          <w:szCs w:val="24"/>
          <w:lang w:val="uk-UA"/>
        </w:rPr>
        <w:t xml:space="preserve">про співробітництво територіальних громад </w:t>
      </w:r>
      <w:r w:rsidRPr="003509ED">
        <w:rPr>
          <w:rFonts w:ascii="Times New Roman" w:hAnsi="Times New Roman"/>
          <w:sz w:val="24"/>
          <w:szCs w:val="24"/>
          <w:lang w:val="uk-UA"/>
        </w:rPr>
        <w:t>у формі реалізації спільного проекту</w:t>
      </w:r>
    </w:p>
    <w:p w:rsidR="00DF0BEA" w:rsidRPr="007C741F" w:rsidRDefault="00DF0BEA" w:rsidP="00DF0BEA">
      <w:pPr>
        <w:spacing w:after="0" w:line="240" w:lineRule="auto"/>
        <w:rPr>
          <w:rFonts w:ascii="Times New Roman" w:hAnsi="Times New Roman"/>
          <w:sz w:val="24"/>
          <w:szCs w:val="24"/>
          <w:lang w:val="uk-UA"/>
        </w:rPr>
      </w:pPr>
    </w:p>
    <w:p w:rsidR="00DF0BEA" w:rsidRPr="00714521" w:rsidRDefault="00DF0BEA" w:rsidP="00DF0BEA">
      <w:pPr>
        <w:widowControl w:val="0"/>
        <w:tabs>
          <w:tab w:val="left" w:pos="851"/>
        </w:tabs>
        <w:spacing w:after="0" w:line="240" w:lineRule="auto"/>
        <w:ind w:firstLine="709"/>
        <w:jc w:val="both"/>
        <w:rPr>
          <w:rFonts w:ascii="Times New Roman" w:hAnsi="Times New Roman"/>
          <w:color w:val="000000"/>
          <w:sz w:val="24"/>
          <w:szCs w:val="24"/>
          <w:lang w:val="uk-UA"/>
        </w:rPr>
      </w:pPr>
      <w:r w:rsidRPr="007C741F">
        <w:rPr>
          <w:rFonts w:ascii="Times New Roman" w:hAnsi="Times New Roman"/>
          <w:sz w:val="24"/>
          <w:szCs w:val="24"/>
          <w:lang w:val="uk-UA"/>
        </w:rPr>
        <w:t xml:space="preserve">Керуючись статтею 26 Закону України «Про місцеве самоврядування в Україні», </w:t>
      </w:r>
      <w:r>
        <w:rPr>
          <w:rFonts w:ascii="Times New Roman" w:hAnsi="Times New Roman"/>
          <w:sz w:val="24"/>
          <w:szCs w:val="24"/>
          <w:lang w:val="uk-UA"/>
        </w:rPr>
        <w:t>враховуючи рішення виконавчого комітету Дунаєвецької міської ради №76 від 17.05.2018</w:t>
      </w:r>
      <w:r w:rsidR="009F07C6">
        <w:rPr>
          <w:rFonts w:ascii="Times New Roman" w:hAnsi="Times New Roman"/>
          <w:sz w:val="24"/>
          <w:szCs w:val="24"/>
          <w:lang w:val="uk-UA"/>
        </w:rPr>
        <w:t xml:space="preserve"> </w:t>
      </w:r>
      <w:r>
        <w:rPr>
          <w:rFonts w:ascii="Times New Roman" w:hAnsi="Times New Roman"/>
          <w:sz w:val="24"/>
          <w:szCs w:val="24"/>
          <w:lang w:val="uk-UA"/>
        </w:rPr>
        <w:t xml:space="preserve">р. «Про ініціювання співробітництва між Дунаєвецькою міською радою, Дунаєвецькою селищною радою, Маківською сільською радою об’єднаної територіальної громади, Смотрицькою селищною радою в сфері співробітництва територіальних громад у формі делегування виконання окремих завдань щодо надання адміністративних послуг», </w:t>
      </w:r>
      <w:r w:rsidRPr="00E80582">
        <w:rPr>
          <w:rFonts w:ascii="Times New Roman" w:hAnsi="Times New Roman"/>
          <w:color w:val="000000" w:themeColor="text1"/>
          <w:sz w:val="24"/>
          <w:szCs w:val="24"/>
          <w:lang w:val="uk-UA"/>
        </w:rPr>
        <w:t>враховуючи пропозиції спільних засі</w:t>
      </w:r>
      <w:r>
        <w:rPr>
          <w:rFonts w:ascii="Times New Roman" w:hAnsi="Times New Roman"/>
          <w:color w:val="000000" w:themeColor="text1"/>
          <w:sz w:val="24"/>
          <w:szCs w:val="24"/>
          <w:lang w:val="uk-UA"/>
        </w:rPr>
        <w:t>дань постійних комісій від 19.06.</w:t>
      </w:r>
      <w:r w:rsidRPr="00E80582">
        <w:rPr>
          <w:rFonts w:ascii="Times New Roman" w:hAnsi="Times New Roman"/>
          <w:color w:val="000000" w:themeColor="text1"/>
          <w:sz w:val="24"/>
          <w:szCs w:val="24"/>
          <w:lang w:val="uk-UA"/>
        </w:rPr>
        <w:t xml:space="preserve">2019 р. та </w:t>
      </w:r>
      <w:r>
        <w:rPr>
          <w:rFonts w:ascii="Times New Roman" w:hAnsi="Times New Roman"/>
          <w:color w:val="000000" w:themeColor="text1"/>
          <w:sz w:val="24"/>
          <w:szCs w:val="24"/>
          <w:lang w:val="uk-UA"/>
        </w:rPr>
        <w:t>20.06.</w:t>
      </w:r>
      <w:r w:rsidRPr="00E80582">
        <w:rPr>
          <w:rFonts w:ascii="Times New Roman" w:hAnsi="Times New Roman"/>
          <w:color w:val="000000" w:themeColor="text1"/>
          <w:sz w:val="24"/>
          <w:szCs w:val="24"/>
          <w:lang w:val="uk-UA"/>
        </w:rPr>
        <w:t xml:space="preserve">2019 р., </w:t>
      </w:r>
      <w:r w:rsidRPr="00E80582">
        <w:rPr>
          <w:rFonts w:ascii="Times New Roman" w:hAnsi="Times New Roman"/>
          <w:sz w:val="24"/>
          <w:szCs w:val="24"/>
          <w:lang w:val="uk-UA"/>
        </w:rPr>
        <w:t>міська рада</w:t>
      </w:r>
    </w:p>
    <w:p w:rsidR="00DF0BEA" w:rsidRDefault="00DF0BEA" w:rsidP="00DF0BEA">
      <w:pPr>
        <w:spacing w:after="0"/>
        <w:ind w:firstLine="709"/>
        <w:jc w:val="both"/>
        <w:rPr>
          <w:rFonts w:ascii="Times New Roman" w:hAnsi="Times New Roman"/>
          <w:b/>
          <w:bCs/>
          <w:sz w:val="24"/>
          <w:szCs w:val="24"/>
          <w:lang w:val="uk-UA"/>
        </w:rPr>
      </w:pPr>
    </w:p>
    <w:p w:rsidR="00DF0BEA" w:rsidRDefault="00DF0BEA" w:rsidP="00DF0BEA">
      <w:pPr>
        <w:tabs>
          <w:tab w:val="left" w:pos="13325"/>
        </w:tabs>
        <w:spacing w:after="0"/>
        <w:jc w:val="center"/>
        <w:rPr>
          <w:rFonts w:ascii="Times New Roman" w:hAnsi="Times New Roman"/>
          <w:b/>
          <w:bCs/>
          <w:sz w:val="24"/>
          <w:szCs w:val="24"/>
          <w:lang w:val="uk-UA"/>
        </w:rPr>
      </w:pPr>
      <w:r w:rsidRPr="007C741F">
        <w:rPr>
          <w:rFonts w:ascii="Times New Roman" w:hAnsi="Times New Roman"/>
          <w:b/>
          <w:bCs/>
          <w:sz w:val="24"/>
          <w:szCs w:val="24"/>
          <w:lang w:val="uk-UA"/>
        </w:rPr>
        <w:t>ВИРІШИЛА:</w:t>
      </w:r>
    </w:p>
    <w:p w:rsidR="00DF0BEA" w:rsidRPr="007C741F" w:rsidRDefault="00DF0BEA" w:rsidP="00DF0BEA">
      <w:pPr>
        <w:tabs>
          <w:tab w:val="left" w:pos="13325"/>
        </w:tabs>
        <w:spacing w:after="0"/>
        <w:jc w:val="center"/>
        <w:rPr>
          <w:rFonts w:ascii="Times New Roman" w:hAnsi="Times New Roman"/>
          <w:b/>
          <w:bCs/>
          <w:sz w:val="24"/>
          <w:szCs w:val="24"/>
          <w:lang w:val="uk-UA"/>
        </w:rPr>
      </w:pPr>
    </w:p>
    <w:p w:rsidR="00DF0BEA" w:rsidRPr="001721CB" w:rsidRDefault="00DF0BEA" w:rsidP="00DF0BEA">
      <w:pPr>
        <w:spacing w:after="0" w:line="240" w:lineRule="auto"/>
        <w:ind w:firstLine="709"/>
        <w:jc w:val="both"/>
        <w:rPr>
          <w:rFonts w:ascii="Times New Roman" w:hAnsi="Times New Roman"/>
          <w:bCs/>
          <w:sz w:val="24"/>
          <w:szCs w:val="24"/>
          <w:lang w:val="uk-UA"/>
        </w:rPr>
      </w:pPr>
      <w:r w:rsidRPr="007C741F">
        <w:rPr>
          <w:rFonts w:ascii="Times New Roman" w:hAnsi="Times New Roman"/>
          <w:sz w:val="24"/>
          <w:szCs w:val="24"/>
          <w:lang w:val="uk-UA"/>
        </w:rPr>
        <w:t xml:space="preserve">1. </w:t>
      </w:r>
      <w:r>
        <w:rPr>
          <w:rFonts w:ascii="Times New Roman" w:hAnsi="Times New Roman"/>
          <w:sz w:val="24"/>
          <w:szCs w:val="24"/>
          <w:lang w:val="uk-UA"/>
        </w:rPr>
        <w:t>Схвалити проекти д</w:t>
      </w:r>
      <w:r w:rsidRPr="00DF357A">
        <w:rPr>
          <w:rFonts w:ascii="Times New Roman" w:hAnsi="Times New Roman"/>
          <w:sz w:val="24"/>
          <w:szCs w:val="24"/>
          <w:lang w:val="uk-UA"/>
        </w:rPr>
        <w:t>ого</w:t>
      </w:r>
      <w:r>
        <w:rPr>
          <w:rFonts w:ascii="Times New Roman" w:hAnsi="Times New Roman"/>
          <w:sz w:val="24"/>
          <w:szCs w:val="24"/>
          <w:lang w:val="uk-UA"/>
        </w:rPr>
        <w:t>ворів</w:t>
      </w:r>
      <w:r w:rsidRPr="00DF357A">
        <w:rPr>
          <w:rFonts w:ascii="Times New Roman" w:hAnsi="Times New Roman"/>
          <w:sz w:val="24"/>
          <w:szCs w:val="24"/>
          <w:lang w:val="uk-UA"/>
        </w:rPr>
        <w:t xml:space="preserve"> про співробітництво територіальних громад у формі реалізації спільног</w:t>
      </w:r>
      <w:r w:rsidR="003576EA">
        <w:rPr>
          <w:rFonts w:ascii="Times New Roman" w:hAnsi="Times New Roman"/>
          <w:sz w:val="24"/>
          <w:szCs w:val="24"/>
          <w:lang w:val="uk-UA"/>
        </w:rPr>
        <w:t>о</w:t>
      </w:r>
      <w:r w:rsidRPr="00DF357A">
        <w:rPr>
          <w:rFonts w:ascii="Times New Roman" w:hAnsi="Times New Roman"/>
          <w:sz w:val="24"/>
          <w:szCs w:val="24"/>
          <w:lang w:val="uk-UA"/>
        </w:rPr>
        <w:t xml:space="preserve"> проекту, що передбачає координацію діяльності суб’єктів співробітництва та акумулювання ними на визначений період ресурсів з метою спільного надання адміністративних послуг населенню між Дунаєвецькою міською радою, Дунаєвецькою селищною рад</w:t>
      </w:r>
      <w:r>
        <w:rPr>
          <w:rFonts w:ascii="Times New Roman" w:hAnsi="Times New Roman"/>
          <w:sz w:val="24"/>
          <w:szCs w:val="24"/>
          <w:lang w:val="uk-UA"/>
        </w:rPr>
        <w:t>ою, Маківською сільською радою о</w:t>
      </w:r>
      <w:r w:rsidRPr="00DF357A">
        <w:rPr>
          <w:rFonts w:ascii="Times New Roman" w:hAnsi="Times New Roman"/>
          <w:sz w:val="24"/>
          <w:szCs w:val="24"/>
          <w:lang w:val="uk-UA"/>
        </w:rPr>
        <w:t xml:space="preserve">б’єднаної територіальної громади, Смотрицькою селищною радою </w:t>
      </w:r>
      <w:r w:rsidRPr="00DF357A">
        <w:rPr>
          <w:rFonts w:ascii="Times New Roman" w:hAnsi="Times New Roman"/>
          <w:bCs/>
          <w:sz w:val="24"/>
          <w:szCs w:val="24"/>
          <w:lang w:val="uk-UA"/>
        </w:rPr>
        <w:t>(додається).</w:t>
      </w:r>
    </w:p>
    <w:p w:rsidR="00DF0BEA" w:rsidRPr="00CD1880" w:rsidRDefault="00DF0BEA" w:rsidP="00DF0BEA">
      <w:pPr>
        <w:pStyle w:val="ad"/>
        <w:ind w:firstLine="709"/>
        <w:jc w:val="both"/>
        <w:rPr>
          <w:color w:val="C00000"/>
          <w:sz w:val="24"/>
        </w:rPr>
      </w:pPr>
      <w:r>
        <w:rPr>
          <w:bCs/>
          <w:sz w:val="24"/>
        </w:rPr>
        <w:t>2</w:t>
      </w:r>
      <w:r w:rsidRPr="007C741F">
        <w:rPr>
          <w:bCs/>
          <w:sz w:val="24"/>
        </w:rPr>
        <w:t xml:space="preserve">. </w:t>
      </w:r>
      <w:r w:rsidRPr="007C741F">
        <w:rPr>
          <w:sz w:val="24"/>
        </w:rPr>
        <w:t xml:space="preserve">Контроль за виконанням даного рішення покласти на </w:t>
      </w:r>
      <w:r w:rsidRPr="00394697">
        <w:rPr>
          <w:sz w:val="24"/>
        </w:rPr>
        <w:t>керуючу справами апарату виконавчого комітету міської ради Г.Панасевич</w:t>
      </w:r>
      <w:r>
        <w:rPr>
          <w:sz w:val="24"/>
        </w:rPr>
        <w:t xml:space="preserve"> та</w:t>
      </w:r>
      <w:r w:rsidRPr="001F51E8">
        <w:rPr>
          <w:sz w:val="24"/>
        </w:rPr>
        <w:t xml:space="preserve"> 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Л.Лук’янова).</w:t>
      </w:r>
    </w:p>
    <w:p w:rsidR="00DF0BEA" w:rsidRPr="00CD1880" w:rsidRDefault="00DF0BEA" w:rsidP="00DF0BEA">
      <w:pPr>
        <w:spacing w:after="0" w:line="240" w:lineRule="auto"/>
        <w:ind w:firstLine="708"/>
        <w:jc w:val="both"/>
        <w:rPr>
          <w:rFonts w:ascii="Times New Roman" w:hAnsi="Times New Roman"/>
          <w:color w:val="C00000"/>
          <w:sz w:val="24"/>
          <w:szCs w:val="28"/>
          <w:lang w:val="uk-UA"/>
        </w:rPr>
      </w:pPr>
    </w:p>
    <w:p w:rsidR="00DF0BEA" w:rsidRPr="007C741F" w:rsidRDefault="00DF0BEA" w:rsidP="00DF0BEA">
      <w:pPr>
        <w:spacing w:after="0" w:line="240" w:lineRule="auto"/>
        <w:ind w:firstLine="708"/>
        <w:jc w:val="both"/>
        <w:rPr>
          <w:rFonts w:ascii="Times New Roman" w:hAnsi="Times New Roman"/>
          <w:sz w:val="24"/>
          <w:szCs w:val="28"/>
          <w:lang w:val="uk-UA"/>
        </w:rPr>
      </w:pPr>
    </w:p>
    <w:p w:rsidR="00DF0BEA" w:rsidRPr="007C741F" w:rsidRDefault="00DF0BEA" w:rsidP="00DF0BEA">
      <w:pPr>
        <w:spacing w:after="0" w:line="240" w:lineRule="auto"/>
        <w:ind w:firstLine="708"/>
        <w:jc w:val="both"/>
        <w:rPr>
          <w:rFonts w:ascii="Times New Roman" w:hAnsi="Times New Roman"/>
          <w:sz w:val="24"/>
          <w:szCs w:val="28"/>
          <w:lang w:val="uk-UA"/>
        </w:rPr>
      </w:pPr>
    </w:p>
    <w:p w:rsidR="00DF0BEA" w:rsidRPr="007C741F" w:rsidRDefault="00DF0BEA" w:rsidP="00DF0BEA">
      <w:pPr>
        <w:spacing w:after="0"/>
        <w:rPr>
          <w:rFonts w:ascii="Times New Roman" w:hAnsi="Times New Roman"/>
          <w:sz w:val="24"/>
          <w:szCs w:val="24"/>
          <w:lang w:val="uk-UA"/>
        </w:rPr>
      </w:pPr>
      <w:r w:rsidRPr="007C741F">
        <w:rPr>
          <w:rFonts w:ascii="Times New Roman" w:hAnsi="Times New Roman"/>
          <w:sz w:val="24"/>
          <w:szCs w:val="24"/>
          <w:lang w:val="uk-UA"/>
        </w:rPr>
        <w:t>Міський голова</w:t>
      </w:r>
      <w:r w:rsidRPr="007C741F">
        <w:rPr>
          <w:rFonts w:ascii="Times New Roman" w:hAnsi="Times New Roman"/>
          <w:sz w:val="24"/>
          <w:szCs w:val="24"/>
          <w:lang w:val="uk-UA"/>
        </w:rPr>
        <w:tab/>
      </w:r>
      <w:r w:rsidRPr="007C741F">
        <w:rPr>
          <w:rFonts w:ascii="Times New Roman" w:hAnsi="Times New Roman"/>
          <w:sz w:val="24"/>
          <w:szCs w:val="24"/>
          <w:lang w:val="uk-UA"/>
        </w:rPr>
        <w:tab/>
      </w:r>
      <w:r w:rsidRPr="007C741F">
        <w:rPr>
          <w:rFonts w:ascii="Times New Roman" w:hAnsi="Times New Roman"/>
          <w:sz w:val="24"/>
          <w:szCs w:val="24"/>
          <w:lang w:val="uk-UA"/>
        </w:rPr>
        <w:tab/>
      </w:r>
      <w:r w:rsidRPr="007C741F">
        <w:rPr>
          <w:rFonts w:ascii="Times New Roman" w:hAnsi="Times New Roman"/>
          <w:sz w:val="24"/>
          <w:szCs w:val="24"/>
          <w:lang w:val="uk-UA"/>
        </w:rPr>
        <w:tab/>
      </w:r>
      <w:r w:rsidRPr="007C741F">
        <w:rPr>
          <w:rFonts w:ascii="Times New Roman" w:hAnsi="Times New Roman"/>
          <w:sz w:val="24"/>
          <w:szCs w:val="24"/>
          <w:lang w:val="uk-UA"/>
        </w:rPr>
        <w:tab/>
      </w:r>
      <w:r w:rsidRPr="007C741F">
        <w:rPr>
          <w:rFonts w:ascii="Times New Roman" w:hAnsi="Times New Roman"/>
          <w:sz w:val="24"/>
          <w:szCs w:val="24"/>
          <w:lang w:val="uk-UA"/>
        </w:rPr>
        <w:tab/>
      </w:r>
      <w:r w:rsidRPr="007C741F">
        <w:rPr>
          <w:rFonts w:ascii="Times New Roman" w:hAnsi="Times New Roman"/>
          <w:sz w:val="24"/>
          <w:szCs w:val="24"/>
          <w:lang w:val="uk-UA"/>
        </w:rPr>
        <w:tab/>
      </w:r>
      <w:r w:rsidRPr="007C741F">
        <w:rPr>
          <w:rFonts w:ascii="Times New Roman" w:hAnsi="Times New Roman"/>
          <w:sz w:val="24"/>
          <w:szCs w:val="24"/>
          <w:lang w:val="uk-UA"/>
        </w:rPr>
        <w:tab/>
        <w:t>В.Заяць</w:t>
      </w:r>
    </w:p>
    <w:p w:rsidR="00DF0BEA" w:rsidRDefault="00DF0BEA" w:rsidP="00DF0BEA">
      <w:pPr>
        <w:spacing w:after="0" w:line="240" w:lineRule="auto"/>
        <w:jc w:val="both"/>
        <w:rPr>
          <w:rFonts w:ascii="Times New Roman" w:hAnsi="Times New Roman"/>
          <w:color w:val="000000"/>
          <w:sz w:val="24"/>
          <w:szCs w:val="24"/>
          <w:lang w:val="uk-UA"/>
        </w:rPr>
      </w:pPr>
    </w:p>
    <w:p w:rsidR="00DF0BEA" w:rsidRDefault="00DF0BEA" w:rsidP="00DF0BEA">
      <w:pPr>
        <w:spacing w:after="0" w:line="240" w:lineRule="auto"/>
        <w:jc w:val="both"/>
        <w:rPr>
          <w:rFonts w:ascii="Times New Roman" w:hAnsi="Times New Roman"/>
          <w:color w:val="000000"/>
          <w:sz w:val="24"/>
          <w:szCs w:val="24"/>
          <w:lang w:val="uk-UA"/>
        </w:rPr>
      </w:pPr>
    </w:p>
    <w:p w:rsidR="00DF0BEA" w:rsidRDefault="00DF0BEA" w:rsidP="00DF0BEA">
      <w:pPr>
        <w:spacing w:after="0" w:line="240" w:lineRule="auto"/>
        <w:jc w:val="both"/>
        <w:rPr>
          <w:rFonts w:ascii="Times New Roman" w:hAnsi="Times New Roman"/>
          <w:color w:val="000000"/>
          <w:sz w:val="24"/>
          <w:szCs w:val="24"/>
          <w:lang w:val="uk-UA"/>
        </w:rPr>
      </w:pPr>
    </w:p>
    <w:p w:rsidR="00DF0BEA" w:rsidRDefault="00DF0BEA" w:rsidP="00DF0BEA">
      <w:pPr>
        <w:spacing w:after="0" w:line="240" w:lineRule="auto"/>
        <w:jc w:val="both"/>
        <w:rPr>
          <w:rFonts w:ascii="Times New Roman" w:hAnsi="Times New Roman"/>
          <w:color w:val="000000"/>
          <w:sz w:val="24"/>
          <w:szCs w:val="24"/>
          <w:lang w:val="uk-UA"/>
        </w:rPr>
      </w:pPr>
    </w:p>
    <w:p w:rsidR="006B739E" w:rsidRDefault="006B739E">
      <w:pPr>
        <w:rPr>
          <w:color w:val="000000"/>
        </w:rPr>
      </w:pPr>
      <w:r>
        <w:rPr>
          <w:color w:val="000000"/>
        </w:rPr>
        <w:br w:type="page"/>
      </w:r>
    </w:p>
    <w:p w:rsidR="006B739E" w:rsidRDefault="006B739E" w:rsidP="006B739E">
      <w:pPr>
        <w:pStyle w:val="docdata"/>
        <w:spacing w:before="0" w:beforeAutospacing="0" w:after="200" w:afterAutospacing="0"/>
        <w:jc w:val="center"/>
      </w:pPr>
      <w:r w:rsidRPr="007C741F">
        <w:rPr>
          <w:b/>
          <w:noProof/>
        </w:rPr>
        <w:lastRenderedPageBreak/>
        <w:drawing>
          <wp:anchor distT="0" distB="0" distL="114300" distR="114300" simplePos="0" relativeHeight="251735040" behindDoc="0" locked="0" layoutInCell="1" allowOverlap="1" wp14:anchorId="7088819B" wp14:editId="3FE11843">
            <wp:simplePos x="0" y="0"/>
            <wp:positionH relativeFrom="column">
              <wp:posOffset>2752090</wp:posOffset>
            </wp:positionH>
            <wp:positionV relativeFrom="paragraph">
              <wp:posOffset>53975</wp:posOffset>
            </wp:positionV>
            <wp:extent cx="431800" cy="608330"/>
            <wp:effectExtent l="0" t="0" r="0" b="0"/>
            <wp:wrapSquare wrapText="right"/>
            <wp:docPr id="5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6B739E" w:rsidRDefault="006B739E" w:rsidP="006B739E">
      <w:pPr>
        <w:pStyle w:val="a9"/>
        <w:spacing w:before="0" w:beforeAutospacing="0" w:after="0" w:afterAutospacing="0"/>
        <w:jc w:val="center"/>
        <w:rPr>
          <w:b/>
          <w:bCs/>
          <w:color w:val="000000"/>
          <w:lang w:val="uk-UA"/>
        </w:rPr>
      </w:pPr>
    </w:p>
    <w:p w:rsidR="006B739E" w:rsidRDefault="006B739E" w:rsidP="006B739E">
      <w:pPr>
        <w:pStyle w:val="a9"/>
        <w:spacing w:before="0" w:beforeAutospacing="0" w:after="0" w:afterAutospacing="0"/>
        <w:jc w:val="center"/>
        <w:rPr>
          <w:b/>
          <w:bCs/>
          <w:color w:val="000000"/>
          <w:lang w:val="uk-UA"/>
        </w:rPr>
      </w:pPr>
    </w:p>
    <w:p w:rsidR="006B739E" w:rsidRDefault="006B739E" w:rsidP="006B739E">
      <w:pPr>
        <w:pStyle w:val="a9"/>
        <w:spacing w:before="0" w:beforeAutospacing="0" w:after="0" w:afterAutospacing="0"/>
        <w:jc w:val="center"/>
        <w:rPr>
          <w:b/>
          <w:bCs/>
          <w:color w:val="000000"/>
          <w:lang w:val="uk-UA"/>
        </w:rPr>
      </w:pPr>
    </w:p>
    <w:p w:rsidR="006B739E" w:rsidRDefault="006B739E" w:rsidP="006B739E">
      <w:pPr>
        <w:pStyle w:val="a9"/>
        <w:spacing w:before="0" w:beforeAutospacing="0" w:after="0" w:afterAutospacing="0"/>
        <w:jc w:val="center"/>
      </w:pPr>
      <w:r>
        <w:rPr>
          <w:b/>
          <w:bCs/>
          <w:color w:val="000000"/>
        </w:rPr>
        <w:t>ДУНАЄВЕЦЬКА МІСЬКА РАДА</w:t>
      </w:r>
    </w:p>
    <w:p w:rsidR="006B739E" w:rsidRDefault="006B739E" w:rsidP="006B739E">
      <w:pPr>
        <w:pStyle w:val="a9"/>
        <w:spacing w:before="0" w:beforeAutospacing="0" w:after="0" w:afterAutospacing="0"/>
        <w:jc w:val="center"/>
      </w:pPr>
      <w:r>
        <w:rPr>
          <w:color w:val="000000"/>
        </w:rPr>
        <w:t>VII скликання</w:t>
      </w:r>
    </w:p>
    <w:p w:rsidR="006B739E" w:rsidRDefault="006B739E" w:rsidP="006B739E">
      <w:pPr>
        <w:pStyle w:val="a9"/>
        <w:spacing w:before="0" w:beforeAutospacing="0" w:after="0" w:afterAutospacing="0"/>
        <w:jc w:val="center"/>
      </w:pPr>
      <w:r>
        <w:t> </w:t>
      </w:r>
    </w:p>
    <w:p w:rsidR="00E34931" w:rsidRPr="007C741F" w:rsidRDefault="00E34931" w:rsidP="00E34931">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E34931" w:rsidRPr="007C741F" w:rsidRDefault="00E34931" w:rsidP="00E34931">
      <w:pPr>
        <w:pStyle w:val="3"/>
        <w:ind w:firstLine="709"/>
        <w:rPr>
          <w:rFonts w:ascii="Times New Roman" w:hAnsi="Times New Roman"/>
          <w:sz w:val="24"/>
          <w:szCs w:val="24"/>
          <w:u w:val="none"/>
        </w:rPr>
      </w:pPr>
    </w:p>
    <w:p w:rsidR="00E34931" w:rsidRPr="007C741F" w:rsidRDefault="00E34931" w:rsidP="00E34931">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6B739E" w:rsidRPr="00B05C6A" w:rsidRDefault="006B739E" w:rsidP="006B739E">
      <w:pPr>
        <w:pStyle w:val="a9"/>
        <w:spacing w:before="0" w:beforeAutospacing="0" w:after="0" w:afterAutospacing="0"/>
        <w:jc w:val="center"/>
        <w:rPr>
          <w:lang w:val="uk-UA"/>
        </w:rPr>
      </w:pPr>
      <w:r>
        <w:t> </w:t>
      </w:r>
    </w:p>
    <w:p w:rsidR="006B739E" w:rsidRPr="00B05C6A" w:rsidRDefault="006B739E" w:rsidP="006B739E">
      <w:pPr>
        <w:pStyle w:val="a9"/>
        <w:spacing w:before="0" w:beforeAutospacing="0" w:after="0" w:afterAutospacing="0"/>
        <w:rPr>
          <w:lang w:val="uk-UA"/>
        </w:rPr>
      </w:pPr>
      <w:r>
        <w:rPr>
          <w:color w:val="000000"/>
        </w:rPr>
        <w:t> </w:t>
      </w:r>
      <w:r w:rsidRPr="00B05C6A">
        <w:rPr>
          <w:color w:val="000000"/>
          <w:lang w:val="uk-UA"/>
        </w:rPr>
        <w:t xml:space="preserve"> </w:t>
      </w:r>
      <w:r w:rsidR="00703D07" w:rsidRPr="00B05C6A">
        <w:rPr>
          <w:color w:val="000000"/>
          <w:lang w:val="uk-UA"/>
        </w:rPr>
        <w:t xml:space="preserve">21 </w:t>
      </w:r>
      <w:r w:rsidRPr="00B05C6A">
        <w:rPr>
          <w:color w:val="000000"/>
          <w:lang w:val="uk-UA"/>
        </w:rPr>
        <w:t>червня 2019 р.</w:t>
      </w:r>
      <w:r w:rsidRPr="00B05C6A">
        <w:rPr>
          <w:color w:val="000000"/>
          <w:lang w:val="uk-UA"/>
        </w:rPr>
        <w:tab/>
      </w:r>
      <w:r w:rsidRPr="00B05C6A">
        <w:rPr>
          <w:color w:val="000000"/>
          <w:lang w:val="uk-UA"/>
        </w:rPr>
        <w:tab/>
      </w:r>
      <w:r>
        <w:rPr>
          <w:color w:val="000000"/>
        </w:rPr>
        <w:t>                       </w:t>
      </w:r>
      <w:r w:rsidRPr="00B05C6A">
        <w:rPr>
          <w:color w:val="000000"/>
          <w:lang w:val="uk-UA"/>
        </w:rPr>
        <w:t xml:space="preserve"> Дунаївці </w:t>
      </w:r>
      <w:r w:rsidRPr="00B05C6A">
        <w:rPr>
          <w:color w:val="000000"/>
          <w:lang w:val="uk-UA"/>
        </w:rPr>
        <w:tab/>
      </w:r>
      <w:r w:rsidRPr="00B05C6A">
        <w:rPr>
          <w:color w:val="000000"/>
          <w:lang w:val="uk-UA"/>
        </w:rPr>
        <w:tab/>
      </w:r>
      <w:r w:rsidR="00A53C83">
        <w:rPr>
          <w:color w:val="000000"/>
        </w:rPr>
        <w:t>                       </w:t>
      </w:r>
      <w:r w:rsidR="00A53C83" w:rsidRPr="00B05C6A">
        <w:rPr>
          <w:color w:val="000000"/>
          <w:lang w:val="uk-UA"/>
        </w:rPr>
        <w:t xml:space="preserve"> №</w:t>
      </w:r>
      <w:r w:rsidR="00A53C83">
        <w:rPr>
          <w:color w:val="000000"/>
          <w:lang w:val="uk-UA"/>
        </w:rPr>
        <w:t>7-55</w:t>
      </w:r>
      <w:r w:rsidRPr="00B05C6A">
        <w:rPr>
          <w:color w:val="000000"/>
          <w:lang w:val="uk-UA"/>
        </w:rPr>
        <w:t>/2019</w:t>
      </w:r>
    </w:p>
    <w:p w:rsidR="006B739E" w:rsidRPr="00B05C6A" w:rsidRDefault="006B739E" w:rsidP="006B739E">
      <w:pPr>
        <w:pStyle w:val="a9"/>
        <w:spacing w:before="0" w:beforeAutospacing="0" w:after="0" w:afterAutospacing="0"/>
        <w:ind w:right="-107"/>
        <w:jc w:val="right"/>
        <w:rPr>
          <w:lang w:val="uk-UA"/>
        </w:rPr>
      </w:pPr>
      <w:r>
        <w:rPr>
          <w:color w:val="000000"/>
          <w:sz w:val="22"/>
          <w:szCs w:val="22"/>
        </w:rPr>
        <w:t>    </w:t>
      </w:r>
    </w:p>
    <w:p w:rsidR="006B739E" w:rsidRPr="00B05C6A" w:rsidRDefault="006B739E" w:rsidP="006B739E">
      <w:pPr>
        <w:pStyle w:val="a9"/>
        <w:tabs>
          <w:tab w:val="left" w:pos="2992"/>
        </w:tabs>
        <w:spacing w:before="0" w:beforeAutospacing="0" w:after="0" w:afterAutospacing="0"/>
        <w:ind w:right="5386"/>
        <w:jc w:val="both"/>
        <w:rPr>
          <w:lang w:val="uk-UA"/>
        </w:rPr>
      </w:pPr>
      <w:r w:rsidRPr="00B05C6A">
        <w:rPr>
          <w:color w:val="000000"/>
          <w:lang w:val="uk-UA"/>
        </w:rPr>
        <w:t>Про затвердження графіку роботи віддаленого робочого місця та маршрут</w:t>
      </w:r>
      <w:r w:rsidR="00601FA0">
        <w:rPr>
          <w:color w:val="000000"/>
          <w:lang w:val="uk-UA"/>
        </w:rPr>
        <w:t>у</w:t>
      </w:r>
      <w:r w:rsidRPr="00B05C6A">
        <w:rPr>
          <w:color w:val="000000"/>
          <w:lang w:val="uk-UA"/>
        </w:rPr>
        <w:t xml:space="preserve"> виїзду мобільного ЦНАП</w:t>
      </w:r>
    </w:p>
    <w:p w:rsidR="006B739E" w:rsidRPr="00B05C6A" w:rsidRDefault="006B739E" w:rsidP="006B739E">
      <w:pPr>
        <w:pStyle w:val="a9"/>
        <w:widowControl w:val="0"/>
        <w:shd w:val="clear" w:color="auto" w:fill="FFFFFF"/>
        <w:tabs>
          <w:tab w:val="left" w:pos="5671"/>
        </w:tabs>
        <w:spacing w:before="0" w:beforeAutospacing="0" w:after="0" w:afterAutospacing="0"/>
        <w:ind w:right="5386"/>
        <w:jc w:val="both"/>
        <w:rPr>
          <w:lang w:val="uk-UA"/>
        </w:rPr>
      </w:pPr>
      <w:r>
        <w:t> </w:t>
      </w:r>
    </w:p>
    <w:p w:rsidR="00601FA0" w:rsidRPr="00601FA0" w:rsidRDefault="00922813" w:rsidP="00601FA0">
      <w:pPr>
        <w:widowControl w:val="0"/>
        <w:tabs>
          <w:tab w:val="left" w:pos="851"/>
        </w:tabs>
        <w:spacing w:after="0" w:line="240" w:lineRule="auto"/>
        <w:ind w:firstLine="709"/>
        <w:jc w:val="both"/>
        <w:rPr>
          <w:rFonts w:ascii="Times New Roman" w:hAnsi="Times New Roman"/>
          <w:color w:val="000000"/>
          <w:sz w:val="24"/>
          <w:szCs w:val="24"/>
          <w:lang w:val="uk-UA"/>
        </w:rPr>
      </w:pPr>
      <w:r w:rsidRPr="00601FA0">
        <w:rPr>
          <w:rFonts w:ascii="Times New Roman" w:hAnsi="Times New Roman"/>
          <w:color w:val="000000"/>
          <w:sz w:val="24"/>
          <w:szCs w:val="24"/>
          <w:lang w:val="uk-UA"/>
        </w:rPr>
        <w:t xml:space="preserve">Керуючись статтями </w:t>
      </w:r>
      <w:r w:rsidR="006B739E" w:rsidRPr="00601FA0">
        <w:rPr>
          <w:rFonts w:ascii="Times New Roman" w:hAnsi="Times New Roman"/>
          <w:color w:val="000000"/>
          <w:sz w:val="24"/>
          <w:szCs w:val="24"/>
          <w:lang w:val="uk-UA"/>
        </w:rPr>
        <w:t>10, 25, 26, 46, 59 Закону України «Про місцеве самоврядування в Україні» №280/97-ВР від 21.05.1997 року (із змінами та доповненнями), відповідно до</w:t>
      </w:r>
      <w:r w:rsidR="006B739E" w:rsidRPr="00601FA0">
        <w:rPr>
          <w:rFonts w:ascii="Times New Roman" w:hAnsi="Times New Roman"/>
          <w:color w:val="000000"/>
          <w:sz w:val="24"/>
          <w:szCs w:val="24"/>
        </w:rPr>
        <w:t> </w:t>
      </w:r>
      <w:r w:rsidR="006B739E" w:rsidRPr="00601FA0">
        <w:rPr>
          <w:rFonts w:ascii="Times New Roman" w:hAnsi="Times New Roman"/>
          <w:color w:val="000000"/>
          <w:sz w:val="24"/>
          <w:szCs w:val="24"/>
          <w:lang w:val="uk-UA"/>
        </w:rPr>
        <w:t xml:space="preserve"> Закону України «Про адміністративні послуги»</w:t>
      </w:r>
      <w:r w:rsidR="006B739E" w:rsidRPr="00601FA0">
        <w:rPr>
          <w:rFonts w:ascii="Times New Roman" w:hAnsi="Times New Roman"/>
          <w:color w:val="000000"/>
          <w:sz w:val="24"/>
          <w:szCs w:val="24"/>
        </w:rPr>
        <w:t> </w:t>
      </w:r>
      <w:r w:rsidR="006B739E" w:rsidRPr="00601FA0">
        <w:rPr>
          <w:rFonts w:ascii="Times New Roman" w:hAnsi="Times New Roman"/>
          <w:color w:val="000000"/>
          <w:sz w:val="24"/>
          <w:szCs w:val="24"/>
          <w:shd w:val="clear" w:color="auto" w:fill="FFFFFF"/>
          <w:lang w:val="uk-UA"/>
        </w:rPr>
        <w:t>5203-</w:t>
      </w:r>
      <w:r w:rsidR="006B739E" w:rsidRPr="00601FA0">
        <w:rPr>
          <w:rFonts w:ascii="Times New Roman" w:hAnsi="Times New Roman"/>
          <w:color w:val="000000"/>
          <w:sz w:val="24"/>
          <w:szCs w:val="24"/>
          <w:shd w:val="clear" w:color="auto" w:fill="FFFFFF"/>
        </w:rPr>
        <w:t>VI</w:t>
      </w:r>
      <w:r w:rsidR="006B739E" w:rsidRPr="00601FA0">
        <w:rPr>
          <w:rFonts w:ascii="Times New Roman" w:hAnsi="Times New Roman"/>
          <w:color w:val="000000"/>
          <w:sz w:val="24"/>
          <w:szCs w:val="24"/>
          <w:shd w:val="clear" w:color="auto" w:fill="FFFFFF"/>
          <w:lang w:val="uk-UA"/>
        </w:rPr>
        <w:t xml:space="preserve"> від 06.09.2012 року </w:t>
      </w:r>
      <w:r w:rsidR="006B739E" w:rsidRPr="00601FA0">
        <w:rPr>
          <w:rFonts w:ascii="Times New Roman" w:hAnsi="Times New Roman"/>
          <w:color w:val="000000"/>
          <w:sz w:val="24"/>
          <w:szCs w:val="24"/>
          <w:lang w:val="uk-UA"/>
        </w:rPr>
        <w:t>(із змінами та доповненнями), Закону України «Про засади державної регуляторної політики у сфері господарської діяльності»</w:t>
      </w:r>
      <w:r w:rsidR="006B739E" w:rsidRPr="00601FA0">
        <w:rPr>
          <w:rFonts w:ascii="Times New Roman" w:hAnsi="Times New Roman"/>
          <w:color w:val="004386"/>
          <w:sz w:val="24"/>
          <w:szCs w:val="24"/>
          <w:shd w:val="clear" w:color="auto" w:fill="FFFFFF"/>
        </w:rPr>
        <w:t> </w:t>
      </w:r>
      <w:r w:rsidR="006B739E" w:rsidRPr="00601FA0">
        <w:rPr>
          <w:rFonts w:ascii="Times New Roman" w:hAnsi="Times New Roman"/>
          <w:color w:val="000000"/>
          <w:sz w:val="24"/>
          <w:szCs w:val="24"/>
          <w:shd w:val="clear" w:color="auto" w:fill="FFFFFF"/>
          <w:lang w:val="uk-UA"/>
        </w:rPr>
        <w:t>№1160-</w:t>
      </w:r>
      <w:r w:rsidR="006B739E" w:rsidRPr="00601FA0">
        <w:rPr>
          <w:rFonts w:ascii="Times New Roman" w:hAnsi="Times New Roman"/>
          <w:color w:val="000000"/>
          <w:sz w:val="24"/>
          <w:szCs w:val="24"/>
          <w:shd w:val="clear" w:color="auto" w:fill="FFFFFF"/>
        </w:rPr>
        <w:t>IV</w:t>
      </w:r>
      <w:r w:rsidR="006B739E" w:rsidRPr="00601FA0">
        <w:rPr>
          <w:rFonts w:ascii="Times New Roman" w:hAnsi="Times New Roman"/>
          <w:color w:val="000000"/>
          <w:sz w:val="24"/>
          <w:szCs w:val="24"/>
          <w:shd w:val="clear" w:color="auto" w:fill="FFFFFF"/>
          <w:lang w:val="uk-UA"/>
        </w:rPr>
        <w:t xml:space="preserve"> від 11.09.2003 року </w:t>
      </w:r>
      <w:r w:rsidR="006B739E" w:rsidRPr="00601FA0">
        <w:rPr>
          <w:rFonts w:ascii="Times New Roman" w:hAnsi="Times New Roman"/>
          <w:color w:val="000000"/>
          <w:sz w:val="24"/>
          <w:szCs w:val="24"/>
          <w:lang w:val="uk-UA"/>
        </w:rPr>
        <w:t>(із змінами та доповненнями), Закону України «Про дозвільну систему у сфері господарської діяльності»</w:t>
      </w:r>
      <w:r w:rsidR="006B739E" w:rsidRPr="00601FA0">
        <w:rPr>
          <w:rFonts w:ascii="Times New Roman" w:hAnsi="Times New Roman"/>
          <w:color w:val="004386"/>
          <w:sz w:val="24"/>
          <w:szCs w:val="24"/>
          <w:shd w:val="clear" w:color="auto" w:fill="FFFFFF"/>
        </w:rPr>
        <w:t> </w:t>
      </w:r>
      <w:r w:rsidR="006B739E" w:rsidRPr="00601FA0">
        <w:rPr>
          <w:rFonts w:ascii="Times New Roman" w:hAnsi="Times New Roman"/>
          <w:color w:val="000000"/>
          <w:sz w:val="24"/>
          <w:szCs w:val="24"/>
          <w:shd w:val="clear" w:color="auto" w:fill="FFFFFF"/>
          <w:lang w:val="uk-UA"/>
        </w:rPr>
        <w:t>2806-</w:t>
      </w:r>
      <w:r w:rsidR="006B739E" w:rsidRPr="00601FA0">
        <w:rPr>
          <w:rFonts w:ascii="Times New Roman" w:hAnsi="Times New Roman"/>
          <w:color w:val="000000"/>
          <w:sz w:val="24"/>
          <w:szCs w:val="24"/>
          <w:shd w:val="clear" w:color="auto" w:fill="FFFFFF"/>
        </w:rPr>
        <w:t>IV</w:t>
      </w:r>
      <w:r w:rsidR="006B739E" w:rsidRPr="00601FA0">
        <w:rPr>
          <w:rFonts w:ascii="Times New Roman" w:hAnsi="Times New Roman"/>
          <w:color w:val="000000"/>
          <w:sz w:val="24"/>
          <w:szCs w:val="24"/>
          <w:shd w:val="clear" w:color="auto" w:fill="FFFFFF"/>
          <w:lang w:val="uk-UA"/>
        </w:rPr>
        <w:t xml:space="preserve"> від 06.09.2005 року </w:t>
      </w:r>
      <w:r w:rsidR="006B739E" w:rsidRPr="00601FA0">
        <w:rPr>
          <w:rFonts w:ascii="Times New Roman" w:hAnsi="Times New Roman"/>
          <w:color w:val="000000"/>
          <w:sz w:val="24"/>
          <w:szCs w:val="24"/>
          <w:lang w:val="uk-UA"/>
        </w:rPr>
        <w:t>(із змінами та доповненнями), з урахуванням Примірного регламенту Центру надання адміністративних послуг, затвердженого постановою Кабінету Міністрів України від 01.08.2013 р. №588 (із змінами та доповненнями),</w:t>
      </w:r>
      <w:r w:rsidR="006B739E" w:rsidRPr="00601FA0">
        <w:rPr>
          <w:rFonts w:ascii="Times New Roman" w:hAnsi="Times New Roman"/>
          <w:color w:val="FF0000"/>
          <w:sz w:val="24"/>
          <w:szCs w:val="24"/>
        </w:rPr>
        <w:t> </w:t>
      </w:r>
      <w:r w:rsidR="006B739E" w:rsidRPr="00601FA0">
        <w:rPr>
          <w:rFonts w:ascii="Times New Roman" w:hAnsi="Times New Roman"/>
          <w:color w:val="000000"/>
          <w:sz w:val="24"/>
          <w:szCs w:val="24"/>
          <w:lang w:val="uk-UA"/>
        </w:rPr>
        <w:t>враховуючи рішення</w:t>
      </w:r>
      <w:r w:rsidR="006B739E" w:rsidRPr="00601FA0">
        <w:rPr>
          <w:rFonts w:ascii="Times New Roman" w:hAnsi="Times New Roman"/>
          <w:color w:val="000000"/>
          <w:sz w:val="24"/>
          <w:szCs w:val="24"/>
        </w:rPr>
        <w:t> </w:t>
      </w:r>
      <w:r w:rsidR="006B739E" w:rsidRPr="00601FA0">
        <w:rPr>
          <w:rFonts w:ascii="Times New Roman" w:hAnsi="Times New Roman"/>
          <w:color w:val="000000"/>
          <w:sz w:val="24"/>
          <w:szCs w:val="24"/>
          <w:lang w:val="uk-UA"/>
        </w:rPr>
        <w:t xml:space="preserve">сесії Дунаєвецької міської ради від 12.10.2016 №8-13/2016р «Про утворення Центру надання адміністративних послуг Дунаєвецької міської ради та затвердження Положення про нього», </w:t>
      </w:r>
      <w:r w:rsidR="00601FA0" w:rsidRPr="00601FA0">
        <w:rPr>
          <w:rFonts w:ascii="Times New Roman" w:hAnsi="Times New Roman"/>
          <w:color w:val="000000" w:themeColor="text1"/>
          <w:sz w:val="24"/>
          <w:szCs w:val="24"/>
          <w:lang w:val="uk-UA"/>
        </w:rPr>
        <w:t xml:space="preserve">враховуючи пропозиції спільних засідань постійних комісій від 19.06.2019 р. та 20.06.2019 р., </w:t>
      </w:r>
      <w:r w:rsidR="00601FA0" w:rsidRPr="00601FA0">
        <w:rPr>
          <w:rFonts w:ascii="Times New Roman" w:hAnsi="Times New Roman"/>
          <w:sz w:val="24"/>
          <w:szCs w:val="24"/>
          <w:lang w:val="uk-UA"/>
        </w:rPr>
        <w:t>міська рада</w:t>
      </w:r>
    </w:p>
    <w:p w:rsidR="009F07C6" w:rsidRPr="00601FA0" w:rsidRDefault="009F07C6" w:rsidP="00601FA0">
      <w:pPr>
        <w:pStyle w:val="a9"/>
        <w:spacing w:before="0" w:beforeAutospacing="0" w:after="0" w:afterAutospacing="0"/>
        <w:ind w:firstLine="709"/>
        <w:jc w:val="both"/>
        <w:rPr>
          <w:b/>
          <w:bCs/>
          <w:color w:val="000000"/>
          <w:lang w:val="uk-UA"/>
        </w:rPr>
      </w:pPr>
    </w:p>
    <w:p w:rsidR="006B739E" w:rsidRPr="00B05C6A" w:rsidRDefault="006B739E" w:rsidP="006B739E">
      <w:pPr>
        <w:pStyle w:val="a9"/>
        <w:tabs>
          <w:tab w:val="left" w:pos="13326"/>
        </w:tabs>
        <w:spacing w:before="0" w:beforeAutospacing="0" w:after="0" w:afterAutospacing="0"/>
        <w:ind w:right="-1"/>
        <w:jc w:val="center"/>
        <w:rPr>
          <w:lang w:val="uk-UA"/>
        </w:rPr>
      </w:pPr>
      <w:r w:rsidRPr="00B05C6A">
        <w:rPr>
          <w:b/>
          <w:bCs/>
          <w:color w:val="000000"/>
          <w:lang w:val="uk-UA"/>
        </w:rPr>
        <w:t>ВИРІШИЛА:</w:t>
      </w:r>
    </w:p>
    <w:p w:rsidR="006B739E" w:rsidRPr="00B05C6A" w:rsidRDefault="006B739E" w:rsidP="006B739E">
      <w:pPr>
        <w:pStyle w:val="a9"/>
        <w:tabs>
          <w:tab w:val="left" w:pos="13326"/>
        </w:tabs>
        <w:spacing w:before="0" w:beforeAutospacing="0" w:after="0" w:afterAutospacing="0"/>
        <w:ind w:right="-1"/>
        <w:jc w:val="center"/>
        <w:rPr>
          <w:lang w:val="uk-UA"/>
        </w:rPr>
      </w:pPr>
      <w:r>
        <w:t> </w:t>
      </w:r>
    </w:p>
    <w:p w:rsidR="006B739E" w:rsidRPr="00B05C6A" w:rsidRDefault="006B739E" w:rsidP="006B739E">
      <w:pPr>
        <w:pStyle w:val="a9"/>
        <w:widowControl w:val="0"/>
        <w:shd w:val="clear" w:color="auto" w:fill="FFFFFF"/>
        <w:tabs>
          <w:tab w:val="left" w:pos="5671"/>
        </w:tabs>
        <w:spacing w:before="0" w:beforeAutospacing="0" w:after="0" w:afterAutospacing="0"/>
        <w:ind w:firstLine="709"/>
        <w:jc w:val="both"/>
        <w:rPr>
          <w:lang w:val="uk-UA"/>
        </w:rPr>
      </w:pPr>
      <w:r w:rsidRPr="00B05C6A">
        <w:rPr>
          <w:color w:val="000000"/>
          <w:lang w:val="uk-UA"/>
        </w:rPr>
        <w:t>1. Затвердити графік роботи віддаленого робочого місця управління «Центр надання адміністративних послуг» Дунаєвецької міської ради у с.Великий Жванчик (додаток 1).</w:t>
      </w:r>
    </w:p>
    <w:p w:rsidR="006B739E" w:rsidRPr="00B05C6A" w:rsidRDefault="006B739E" w:rsidP="006B739E">
      <w:pPr>
        <w:pStyle w:val="a9"/>
        <w:tabs>
          <w:tab w:val="left" w:pos="900"/>
        </w:tabs>
        <w:spacing w:before="0" w:beforeAutospacing="0" w:after="0" w:afterAutospacing="0"/>
        <w:ind w:firstLine="709"/>
        <w:jc w:val="both"/>
        <w:rPr>
          <w:lang w:val="uk-UA"/>
        </w:rPr>
      </w:pPr>
      <w:r w:rsidRPr="00B05C6A">
        <w:rPr>
          <w:color w:val="000000"/>
          <w:lang w:val="uk-UA"/>
        </w:rPr>
        <w:t>2. Затвердити маршрут мобільного ЦНАП управління «Центр надання адміністративних послуг» Дунаєвецької міської ради та графік виїздів (додаток 2).</w:t>
      </w:r>
    </w:p>
    <w:p w:rsidR="006B739E" w:rsidRPr="006B739E" w:rsidRDefault="006B739E" w:rsidP="006B739E">
      <w:pPr>
        <w:pStyle w:val="a9"/>
        <w:spacing w:before="0" w:beforeAutospacing="0" w:after="0" w:afterAutospacing="0"/>
        <w:ind w:firstLine="709"/>
        <w:jc w:val="both"/>
        <w:rPr>
          <w:lang w:val="uk-UA"/>
        </w:rPr>
      </w:pPr>
      <w:r w:rsidRPr="006B739E">
        <w:t xml:space="preserve">3. Контроль за виконанням рішення покласти на </w:t>
      </w:r>
      <w:r w:rsidRPr="006B739E">
        <w:rPr>
          <w:lang w:val="uk-UA"/>
        </w:rPr>
        <w:t>керуючу справами виконавчого комітету Г.Панасевич.</w:t>
      </w:r>
    </w:p>
    <w:p w:rsidR="006B739E" w:rsidRDefault="006B739E" w:rsidP="006B739E">
      <w:pPr>
        <w:pStyle w:val="a9"/>
        <w:spacing w:before="0" w:beforeAutospacing="0" w:after="0" w:afterAutospacing="0"/>
      </w:pPr>
      <w:r>
        <w:t> </w:t>
      </w:r>
    </w:p>
    <w:p w:rsidR="006B739E" w:rsidRDefault="006B739E" w:rsidP="006B739E">
      <w:pPr>
        <w:pStyle w:val="a9"/>
        <w:spacing w:before="0" w:beforeAutospacing="0" w:after="0" w:afterAutospacing="0"/>
      </w:pPr>
      <w:r>
        <w:t> </w:t>
      </w:r>
    </w:p>
    <w:p w:rsidR="006B739E" w:rsidRDefault="006B739E" w:rsidP="006B739E">
      <w:pPr>
        <w:pStyle w:val="a9"/>
        <w:spacing w:before="0" w:beforeAutospacing="0" w:after="0" w:afterAutospacing="0"/>
      </w:pPr>
      <w:r>
        <w:t> </w:t>
      </w:r>
    </w:p>
    <w:p w:rsidR="006B739E" w:rsidRDefault="006B739E" w:rsidP="006B739E">
      <w:pPr>
        <w:pStyle w:val="a9"/>
        <w:spacing w:before="0" w:beforeAutospacing="0" w:after="0" w:afterAutospacing="0"/>
        <w:jc w:val="both"/>
      </w:pPr>
      <w:r>
        <w:rPr>
          <w:color w:val="000000"/>
        </w:rPr>
        <w:t>Міський голова                                                                                        В. Заяць</w:t>
      </w:r>
    </w:p>
    <w:p w:rsidR="006B739E" w:rsidRDefault="006B739E" w:rsidP="006B739E">
      <w:pPr>
        <w:pStyle w:val="a9"/>
        <w:spacing w:before="0" w:beforeAutospacing="0" w:after="0" w:afterAutospacing="0"/>
        <w:jc w:val="both"/>
      </w:pPr>
      <w:r>
        <w:t> </w:t>
      </w:r>
    </w:p>
    <w:p w:rsidR="006B739E" w:rsidRDefault="006B739E" w:rsidP="006B739E">
      <w:pPr>
        <w:pStyle w:val="a9"/>
        <w:spacing w:before="0" w:beforeAutospacing="0" w:after="0" w:afterAutospacing="0"/>
        <w:jc w:val="both"/>
      </w:pPr>
      <w:r>
        <w:t> </w:t>
      </w:r>
    </w:p>
    <w:p w:rsidR="006B739E" w:rsidRDefault="006B739E" w:rsidP="006B739E">
      <w:pPr>
        <w:pStyle w:val="a9"/>
        <w:spacing w:before="0" w:beforeAutospacing="0" w:after="0" w:afterAutospacing="0"/>
        <w:jc w:val="both"/>
      </w:pPr>
      <w:r>
        <w:t> </w:t>
      </w:r>
    </w:p>
    <w:p w:rsidR="006B739E" w:rsidRDefault="006B739E" w:rsidP="006B739E">
      <w:pPr>
        <w:pStyle w:val="a9"/>
        <w:spacing w:before="0" w:beforeAutospacing="0" w:after="0" w:afterAutospacing="0"/>
        <w:jc w:val="both"/>
      </w:pPr>
      <w:r>
        <w:t> </w:t>
      </w:r>
    </w:p>
    <w:p w:rsidR="006B739E" w:rsidRDefault="006B739E" w:rsidP="006B739E">
      <w:pPr>
        <w:pStyle w:val="a9"/>
        <w:spacing w:before="0" w:beforeAutospacing="0" w:after="0" w:afterAutospacing="0"/>
        <w:jc w:val="both"/>
      </w:pPr>
      <w:r>
        <w:t> </w:t>
      </w:r>
    </w:p>
    <w:p w:rsidR="006B739E" w:rsidRDefault="006B739E" w:rsidP="006B739E">
      <w:pPr>
        <w:pStyle w:val="a9"/>
        <w:spacing w:before="0" w:beforeAutospacing="0" w:after="0" w:afterAutospacing="0"/>
        <w:jc w:val="both"/>
      </w:pPr>
      <w:r>
        <w:t> </w:t>
      </w:r>
    </w:p>
    <w:p w:rsidR="006B739E" w:rsidRDefault="006B739E" w:rsidP="006B739E">
      <w:pPr>
        <w:pStyle w:val="a9"/>
        <w:spacing w:before="0" w:beforeAutospacing="0" w:after="0" w:afterAutospacing="0"/>
        <w:jc w:val="both"/>
      </w:pPr>
      <w:r>
        <w:t> </w:t>
      </w:r>
    </w:p>
    <w:p w:rsidR="006B739E" w:rsidRDefault="006B739E" w:rsidP="006B739E">
      <w:pPr>
        <w:pStyle w:val="a9"/>
        <w:spacing w:before="0" w:beforeAutospacing="0" w:after="0" w:afterAutospacing="0"/>
        <w:jc w:val="both"/>
      </w:pPr>
      <w:r>
        <w:t> </w:t>
      </w:r>
    </w:p>
    <w:p w:rsidR="006B739E" w:rsidRDefault="006B739E" w:rsidP="006B739E">
      <w:pPr>
        <w:pStyle w:val="a9"/>
        <w:spacing w:before="0" w:beforeAutospacing="0" w:after="0" w:afterAutospacing="0"/>
        <w:jc w:val="both"/>
      </w:pPr>
      <w:r>
        <w:t> </w:t>
      </w:r>
    </w:p>
    <w:p w:rsidR="006B739E" w:rsidRDefault="006B739E" w:rsidP="006B739E">
      <w:pPr>
        <w:pStyle w:val="a9"/>
        <w:spacing w:before="0" w:beforeAutospacing="0" w:after="0" w:afterAutospacing="0"/>
        <w:jc w:val="both"/>
      </w:pPr>
      <w:r>
        <w:t> </w:t>
      </w:r>
    </w:p>
    <w:p w:rsidR="006B739E" w:rsidRDefault="006B739E" w:rsidP="006B739E">
      <w:pPr>
        <w:pStyle w:val="a9"/>
        <w:spacing w:before="0" w:beforeAutospacing="0" w:after="0" w:afterAutospacing="0"/>
        <w:jc w:val="both"/>
      </w:pPr>
      <w:r>
        <w:lastRenderedPageBreak/>
        <w:t> </w:t>
      </w:r>
    </w:p>
    <w:p w:rsidR="006B739E" w:rsidRPr="006B739E" w:rsidRDefault="00601FA0" w:rsidP="007E5D42">
      <w:pPr>
        <w:pStyle w:val="a9"/>
        <w:spacing w:before="0" w:beforeAutospacing="0" w:after="0" w:afterAutospacing="0"/>
        <w:ind w:left="6237"/>
      </w:pPr>
      <w:r>
        <w:rPr>
          <w:color w:val="000000"/>
        </w:rPr>
        <w:t xml:space="preserve">Додаток </w:t>
      </w:r>
      <w:r w:rsidR="006B739E" w:rsidRPr="006B739E">
        <w:rPr>
          <w:color w:val="000000"/>
        </w:rPr>
        <w:t>1</w:t>
      </w:r>
    </w:p>
    <w:p w:rsidR="006B739E" w:rsidRPr="009F07C6" w:rsidRDefault="006B739E" w:rsidP="007E5D42">
      <w:pPr>
        <w:pStyle w:val="a9"/>
        <w:spacing w:before="0" w:beforeAutospacing="0" w:after="0" w:afterAutospacing="0"/>
        <w:ind w:left="6237"/>
        <w:rPr>
          <w:lang w:val="uk-UA"/>
        </w:rPr>
      </w:pPr>
      <w:r w:rsidRPr="006B739E">
        <w:rPr>
          <w:color w:val="000000"/>
        </w:rPr>
        <w:t xml:space="preserve">до рішення </w:t>
      </w:r>
      <w:r w:rsidR="009F07C6">
        <w:rPr>
          <w:color w:val="000000"/>
          <w:lang w:val="uk-UA"/>
        </w:rPr>
        <w:t>п</w:t>
      </w:r>
      <w:r w:rsidR="009F07C6" w:rsidRPr="009F07C6">
        <w:rPr>
          <w:color w:val="000000"/>
        </w:rPr>
        <w:t>’</w:t>
      </w:r>
      <w:r w:rsidR="009F07C6">
        <w:rPr>
          <w:color w:val="000000"/>
          <w:lang w:val="uk-UA"/>
        </w:rPr>
        <w:t>ятдесят п</w:t>
      </w:r>
      <w:r w:rsidR="009F07C6" w:rsidRPr="009F07C6">
        <w:rPr>
          <w:color w:val="000000"/>
        </w:rPr>
        <w:t>’</w:t>
      </w:r>
      <w:r w:rsidR="009F07C6">
        <w:rPr>
          <w:color w:val="000000"/>
          <w:lang w:val="uk-UA"/>
        </w:rPr>
        <w:t xml:space="preserve">ятої </w:t>
      </w:r>
      <w:r w:rsidRPr="006B739E">
        <w:rPr>
          <w:color w:val="000000"/>
        </w:rPr>
        <w:t>сесії</w:t>
      </w:r>
      <w:r w:rsidR="009F07C6">
        <w:rPr>
          <w:lang w:val="uk-UA"/>
        </w:rPr>
        <w:t xml:space="preserve"> </w:t>
      </w:r>
      <w:r w:rsidRPr="006B739E">
        <w:rPr>
          <w:color w:val="000000"/>
        </w:rPr>
        <w:t xml:space="preserve">міської ради </w:t>
      </w:r>
      <w:r w:rsidR="009F07C6">
        <w:rPr>
          <w:color w:val="000000"/>
          <w:lang w:val="en-US"/>
        </w:rPr>
        <w:t>V</w:t>
      </w:r>
      <w:r w:rsidR="009F07C6">
        <w:rPr>
          <w:color w:val="000000"/>
          <w:lang w:val="uk-UA"/>
        </w:rPr>
        <w:t>ІІ скликання</w:t>
      </w:r>
    </w:p>
    <w:p w:rsidR="006B739E" w:rsidRDefault="006B739E" w:rsidP="007E5D42">
      <w:pPr>
        <w:pStyle w:val="a9"/>
        <w:spacing w:before="0" w:beforeAutospacing="0" w:after="0" w:afterAutospacing="0"/>
        <w:ind w:left="6237"/>
        <w:rPr>
          <w:color w:val="000000"/>
          <w:lang w:val="uk-UA"/>
        </w:rPr>
      </w:pPr>
      <w:r w:rsidRPr="009F07C6">
        <w:rPr>
          <w:color w:val="000000"/>
          <w:lang w:val="uk-UA"/>
        </w:rPr>
        <w:t xml:space="preserve">від </w:t>
      </w:r>
      <w:r w:rsidR="009F07C6">
        <w:rPr>
          <w:color w:val="000000"/>
          <w:lang w:val="uk-UA"/>
        </w:rPr>
        <w:t>21.06.2019</w:t>
      </w:r>
      <w:r w:rsidRPr="009F07C6">
        <w:rPr>
          <w:color w:val="000000"/>
          <w:lang w:val="uk-UA"/>
        </w:rPr>
        <w:t xml:space="preserve"> р. №</w:t>
      </w:r>
      <w:r w:rsidR="009F07C6">
        <w:rPr>
          <w:color w:val="000000"/>
          <w:lang w:val="uk-UA"/>
        </w:rPr>
        <w:t>7-55</w:t>
      </w:r>
      <w:r w:rsidR="009F07C6" w:rsidRPr="00B05C6A">
        <w:rPr>
          <w:color w:val="000000"/>
          <w:lang w:val="uk-UA"/>
        </w:rPr>
        <w:t>/2019</w:t>
      </w:r>
    </w:p>
    <w:p w:rsidR="007E5D42" w:rsidRDefault="007E5D42" w:rsidP="007E5D42">
      <w:pPr>
        <w:pStyle w:val="a9"/>
        <w:spacing w:before="0" w:beforeAutospacing="0" w:after="0" w:afterAutospacing="0"/>
        <w:ind w:left="6237"/>
        <w:rPr>
          <w:color w:val="000000"/>
          <w:lang w:val="uk-UA"/>
        </w:rPr>
      </w:pPr>
    </w:p>
    <w:p w:rsidR="007E5D42" w:rsidRPr="009F07C6" w:rsidRDefault="007E5D42" w:rsidP="007E5D42">
      <w:pPr>
        <w:pStyle w:val="a9"/>
        <w:spacing w:before="0" w:beforeAutospacing="0" w:after="0" w:afterAutospacing="0"/>
        <w:ind w:left="6237"/>
        <w:rPr>
          <w:lang w:val="uk-UA"/>
        </w:rPr>
      </w:pPr>
    </w:p>
    <w:p w:rsidR="006B739E" w:rsidRPr="009F07C6" w:rsidRDefault="006B739E" w:rsidP="006B739E">
      <w:pPr>
        <w:pStyle w:val="a9"/>
        <w:spacing w:before="0" w:beforeAutospacing="0" w:after="0" w:afterAutospacing="0"/>
        <w:jc w:val="right"/>
        <w:rPr>
          <w:lang w:val="uk-UA"/>
        </w:rPr>
      </w:pPr>
      <w:r w:rsidRPr="006B739E">
        <w:t> </w:t>
      </w:r>
    </w:p>
    <w:p w:rsidR="00601FA0" w:rsidRDefault="006B739E" w:rsidP="006B739E">
      <w:pPr>
        <w:pStyle w:val="a9"/>
        <w:spacing w:before="0" w:beforeAutospacing="0" w:after="0" w:afterAutospacing="0"/>
        <w:jc w:val="center"/>
        <w:rPr>
          <w:b/>
          <w:bCs/>
          <w:color w:val="000000"/>
          <w:lang w:val="uk-UA"/>
        </w:rPr>
      </w:pPr>
      <w:r w:rsidRPr="009F07C6">
        <w:rPr>
          <w:b/>
          <w:bCs/>
          <w:color w:val="000000"/>
          <w:lang w:val="uk-UA"/>
        </w:rPr>
        <w:t xml:space="preserve">Графік </w:t>
      </w:r>
    </w:p>
    <w:p w:rsidR="006B739E" w:rsidRPr="009F07C6" w:rsidRDefault="006B739E" w:rsidP="006B739E">
      <w:pPr>
        <w:pStyle w:val="a9"/>
        <w:spacing w:before="0" w:beforeAutospacing="0" w:after="0" w:afterAutospacing="0"/>
        <w:jc w:val="center"/>
        <w:rPr>
          <w:lang w:val="uk-UA"/>
        </w:rPr>
      </w:pPr>
      <w:r w:rsidRPr="009F07C6">
        <w:rPr>
          <w:b/>
          <w:bCs/>
          <w:color w:val="000000"/>
          <w:lang w:val="uk-UA"/>
        </w:rPr>
        <w:t>роботи віддаленого робочого місця ЦНАП Дунаєвецької міської ради</w:t>
      </w:r>
    </w:p>
    <w:p w:rsidR="006B739E" w:rsidRPr="009F07C6" w:rsidRDefault="006B739E" w:rsidP="006B739E">
      <w:pPr>
        <w:pStyle w:val="a9"/>
        <w:spacing w:before="0" w:beforeAutospacing="0" w:after="0" w:afterAutospacing="0"/>
        <w:jc w:val="center"/>
        <w:rPr>
          <w:lang w:val="uk-UA"/>
        </w:rPr>
      </w:pPr>
      <w:r w:rsidRPr="006B739E">
        <w:t> </w:t>
      </w:r>
    </w:p>
    <w:p w:rsidR="006B739E" w:rsidRPr="006B739E" w:rsidRDefault="006B739E" w:rsidP="006B739E">
      <w:pPr>
        <w:pStyle w:val="a9"/>
        <w:spacing w:before="0" w:beforeAutospacing="0" w:after="0" w:afterAutospacing="0"/>
        <w:jc w:val="center"/>
      </w:pPr>
      <w:r w:rsidRPr="009F07C6">
        <w:rPr>
          <w:b/>
          <w:bCs/>
          <w:color w:val="000000"/>
          <w:lang w:val="uk-UA"/>
        </w:rPr>
        <w:t>Місцезнаходження віддаленого робочого місця: 324</w:t>
      </w:r>
      <w:r w:rsidRPr="006B739E">
        <w:rPr>
          <w:b/>
          <w:bCs/>
          <w:color w:val="000000"/>
        </w:rPr>
        <w:t>73, Хмельницька обл., Дунаєвецький р-н, с. Великий Жванчик, вул. Центральна, 57.</w:t>
      </w:r>
    </w:p>
    <w:p w:rsidR="006B739E" w:rsidRPr="006B739E" w:rsidRDefault="006B739E" w:rsidP="006B739E">
      <w:pPr>
        <w:pStyle w:val="a9"/>
        <w:spacing w:before="0" w:beforeAutospacing="0" w:after="0" w:afterAutospacing="0"/>
      </w:pPr>
      <w:r w:rsidRPr="006B739E">
        <w:t> </w:t>
      </w:r>
    </w:p>
    <w:p w:rsidR="006B739E" w:rsidRPr="006B739E" w:rsidRDefault="006B739E" w:rsidP="006B739E">
      <w:pPr>
        <w:pStyle w:val="a9"/>
        <w:spacing w:before="0" w:beforeAutospacing="0" w:after="0" w:afterAutospacing="0"/>
      </w:pPr>
      <w:r w:rsidRPr="006B739E">
        <w:t> </w:t>
      </w:r>
    </w:p>
    <w:tbl>
      <w:tblPr>
        <w:tblW w:w="0" w:type="auto"/>
        <w:jc w:val="center"/>
        <w:tblCellSpacing w:w="0" w:type="dxa"/>
        <w:tblLook w:val="04A0" w:firstRow="1" w:lastRow="0" w:firstColumn="1" w:lastColumn="0" w:noHBand="0" w:noVBand="1"/>
      </w:tblPr>
      <w:tblGrid>
        <w:gridCol w:w="2500"/>
        <w:gridCol w:w="2853"/>
      </w:tblGrid>
      <w:tr w:rsidR="006B739E" w:rsidRPr="006B739E" w:rsidTr="007E5D42">
        <w:trPr>
          <w:tblCellSpacing w:w="0" w:type="dxa"/>
          <w:jc w:val="center"/>
        </w:trPr>
        <w:tc>
          <w:tcPr>
            <w:tcW w:w="2500" w:type="dxa"/>
            <w:tcBorders>
              <w:top w:val="nil"/>
              <w:left w:val="nil"/>
              <w:bottom w:val="nil"/>
              <w:right w:val="nil"/>
            </w:tcBorders>
            <w:shd w:val="clear" w:color="auto" w:fill="FFFFFF"/>
            <w:vAlign w:val="center"/>
            <w:hideMark/>
          </w:tcPr>
          <w:p w:rsidR="006B739E" w:rsidRPr="006B739E" w:rsidRDefault="006B739E">
            <w:pPr>
              <w:pStyle w:val="a9"/>
              <w:spacing w:before="0" w:beforeAutospacing="0" w:after="0" w:afterAutospacing="0"/>
            </w:pPr>
            <w:r w:rsidRPr="006B739E">
              <w:rPr>
                <w:color w:val="000000"/>
              </w:rPr>
              <w:t>Понеділок</w:t>
            </w:r>
          </w:p>
        </w:tc>
        <w:tc>
          <w:tcPr>
            <w:tcW w:w="2853" w:type="dxa"/>
            <w:tcBorders>
              <w:top w:val="nil"/>
              <w:left w:val="nil"/>
              <w:bottom w:val="nil"/>
              <w:right w:val="nil"/>
            </w:tcBorders>
            <w:shd w:val="clear" w:color="auto" w:fill="FFFFFF"/>
            <w:vAlign w:val="center"/>
            <w:hideMark/>
          </w:tcPr>
          <w:p w:rsidR="006B739E" w:rsidRPr="006B739E" w:rsidRDefault="006B739E">
            <w:pPr>
              <w:pStyle w:val="a9"/>
              <w:spacing w:before="0" w:beforeAutospacing="0" w:after="0" w:afterAutospacing="0"/>
            </w:pPr>
            <w:r w:rsidRPr="006B739E">
              <w:rPr>
                <w:color w:val="000000"/>
              </w:rPr>
              <w:t>з 8.00 до 17.00</w:t>
            </w:r>
          </w:p>
        </w:tc>
      </w:tr>
      <w:tr w:rsidR="006B739E" w:rsidRPr="006B739E" w:rsidTr="007E5D42">
        <w:trPr>
          <w:tblCellSpacing w:w="0" w:type="dxa"/>
          <w:jc w:val="center"/>
        </w:trPr>
        <w:tc>
          <w:tcPr>
            <w:tcW w:w="2500" w:type="dxa"/>
            <w:tcBorders>
              <w:top w:val="nil"/>
              <w:left w:val="nil"/>
              <w:bottom w:val="nil"/>
              <w:right w:val="nil"/>
            </w:tcBorders>
            <w:shd w:val="clear" w:color="auto" w:fill="FFFFFF"/>
            <w:vAlign w:val="center"/>
            <w:hideMark/>
          </w:tcPr>
          <w:p w:rsidR="006B739E" w:rsidRPr="006B739E" w:rsidRDefault="006B739E">
            <w:pPr>
              <w:pStyle w:val="a9"/>
              <w:spacing w:before="0" w:beforeAutospacing="0" w:after="0" w:afterAutospacing="0"/>
            </w:pPr>
            <w:r w:rsidRPr="006B739E">
              <w:rPr>
                <w:color w:val="000000"/>
              </w:rPr>
              <w:t>Вівторок</w:t>
            </w:r>
          </w:p>
        </w:tc>
        <w:tc>
          <w:tcPr>
            <w:tcW w:w="2853" w:type="dxa"/>
            <w:tcBorders>
              <w:top w:val="nil"/>
              <w:left w:val="nil"/>
              <w:bottom w:val="nil"/>
              <w:right w:val="nil"/>
            </w:tcBorders>
            <w:shd w:val="clear" w:color="auto" w:fill="FFFFFF"/>
            <w:vAlign w:val="center"/>
            <w:hideMark/>
          </w:tcPr>
          <w:p w:rsidR="006B739E" w:rsidRPr="006B739E" w:rsidRDefault="006B739E">
            <w:pPr>
              <w:pStyle w:val="a9"/>
              <w:spacing w:before="0" w:beforeAutospacing="0" w:after="0" w:afterAutospacing="0"/>
            </w:pPr>
            <w:r w:rsidRPr="006B739E">
              <w:rPr>
                <w:color w:val="000000"/>
              </w:rPr>
              <w:t>з 8.00 до 17.00</w:t>
            </w:r>
          </w:p>
        </w:tc>
      </w:tr>
      <w:tr w:rsidR="006B739E" w:rsidRPr="006B739E" w:rsidTr="007E5D42">
        <w:trPr>
          <w:tblCellSpacing w:w="0" w:type="dxa"/>
          <w:jc w:val="center"/>
        </w:trPr>
        <w:tc>
          <w:tcPr>
            <w:tcW w:w="2500" w:type="dxa"/>
            <w:tcBorders>
              <w:top w:val="nil"/>
              <w:left w:val="nil"/>
              <w:bottom w:val="nil"/>
              <w:right w:val="nil"/>
            </w:tcBorders>
            <w:shd w:val="clear" w:color="auto" w:fill="FFFFFF"/>
            <w:vAlign w:val="center"/>
            <w:hideMark/>
          </w:tcPr>
          <w:p w:rsidR="006B739E" w:rsidRPr="006B739E" w:rsidRDefault="006B739E">
            <w:pPr>
              <w:pStyle w:val="a9"/>
              <w:spacing w:before="0" w:beforeAutospacing="0" w:after="0" w:afterAutospacing="0"/>
            </w:pPr>
            <w:r w:rsidRPr="006B739E">
              <w:rPr>
                <w:color w:val="000000"/>
              </w:rPr>
              <w:t>Середа</w:t>
            </w:r>
          </w:p>
        </w:tc>
        <w:tc>
          <w:tcPr>
            <w:tcW w:w="2853" w:type="dxa"/>
            <w:tcBorders>
              <w:top w:val="nil"/>
              <w:left w:val="nil"/>
              <w:bottom w:val="nil"/>
              <w:right w:val="nil"/>
            </w:tcBorders>
            <w:shd w:val="clear" w:color="auto" w:fill="FFFFFF"/>
            <w:vAlign w:val="center"/>
            <w:hideMark/>
          </w:tcPr>
          <w:p w:rsidR="006B739E" w:rsidRPr="006B739E" w:rsidRDefault="006B739E">
            <w:pPr>
              <w:pStyle w:val="a9"/>
              <w:spacing w:before="0" w:beforeAutospacing="0" w:after="0" w:afterAutospacing="0"/>
            </w:pPr>
            <w:r w:rsidRPr="006B739E">
              <w:rPr>
                <w:color w:val="000000"/>
              </w:rPr>
              <w:t>з 8.00 до 17.00</w:t>
            </w:r>
          </w:p>
        </w:tc>
      </w:tr>
      <w:tr w:rsidR="006B739E" w:rsidRPr="006B739E" w:rsidTr="007E5D42">
        <w:trPr>
          <w:tblCellSpacing w:w="0" w:type="dxa"/>
          <w:jc w:val="center"/>
        </w:trPr>
        <w:tc>
          <w:tcPr>
            <w:tcW w:w="2500" w:type="dxa"/>
            <w:tcBorders>
              <w:top w:val="nil"/>
              <w:left w:val="nil"/>
              <w:bottom w:val="nil"/>
              <w:right w:val="nil"/>
            </w:tcBorders>
            <w:shd w:val="clear" w:color="auto" w:fill="FFFFFF"/>
            <w:vAlign w:val="center"/>
            <w:hideMark/>
          </w:tcPr>
          <w:p w:rsidR="006B739E" w:rsidRPr="006B739E" w:rsidRDefault="006B739E">
            <w:pPr>
              <w:pStyle w:val="a9"/>
              <w:spacing w:before="0" w:beforeAutospacing="0" w:after="0" w:afterAutospacing="0"/>
            </w:pPr>
            <w:r w:rsidRPr="006B739E">
              <w:rPr>
                <w:color w:val="000000"/>
              </w:rPr>
              <w:t>Четвер</w:t>
            </w:r>
          </w:p>
        </w:tc>
        <w:tc>
          <w:tcPr>
            <w:tcW w:w="2853" w:type="dxa"/>
            <w:tcBorders>
              <w:top w:val="nil"/>
              <w:left w:val="nil"/>
              <w:bottom w:val="nil"/>
              <w:right w:val="nil"/>
            </w:tcBorders>
            <w:shd w:val="clear" w:color="auto" w:fill="FFFFFF"/>
            <w:vAlign w:val="center"/>
            <w:hideMark/>
          </w:tcPr>
          <w:p w:rsidR="006B739E" w:rsidRPr="006B739E" w:rsidRDefault="006B739E">
            <w:pPr>
              <w:pStyle w:val="a9"/>
              <w:spacing w:before="0" w:beforeAutospacing="0" w:after="0" w:afterAutospacing="0"/>
            </w:pPr>
            <w:r w:rsidRPr="006B739E">
              <w:rPr>
                <w:color w:val="000000"/>
              </w:rPr>
              <w:t>з 8.00 до 17.00</w:t>
            </w:r>
          </w:p>
        </w:tc>
      </w:tr>
      <w:tr w:rsidR="006B739E" w:rsidRPr="006B739E" w:rsidTr="007E5D42">
        <w:trPr>
          <w:tblCellSpacing w:w="0" w:type="dxa"/>
          <w:jc w:val="center"/>
        </w:trPr>
        <w:tc>
          <w:tcPr>
            <w:tcW w:w="2500" w:type="dxa"/>
            <w:tcBorders>
              <w:top w:val="nil"/>
              <w:left w:val="nil"/>
              <w:bottom w:val="nil"/>
              <w:right w:val="nil"/>
            </w:tcBorders>
            <w:shd w:val="clear" w:color="auto" w:fill="FFFFFF"/>
            <w:vAlign w:val="center"/>
            <w:hideMark/>
          </w:tcPr>
          <w:p w:rsidR="006B739E" w:rsidRPr="006B739E" w:rsidRDefault="006B739E">
            <w:pPr>
              <w:pStyle w:val="a9"/>
              <w:spacing w:before="0" w:beforeAutospacing="0" w:after="0" w:afterAutospacing="0"/>
            </w:pPr>
            <w:r w:rsidRPr="006B739E">
              <w:rPr>
                <w:color w:val="000000"/>
              </w:rPr>
              <w:t>П’ятниця</w:t>
            </w:r>
          </w:p>
        </w:tc>
        <w:tc>
          <w:tcPr>
            <w:tcW w:w="2853" w:type="dxa"/>
            <w:tcBorders>
              <w:top w:val="nil"/>
              <w:left w:val="nil"/>
              <w:bottom w:val="nil"/>
              <w:right w:val="nil"/>
            </w:tcBorders>
            <w:shd w:val="clear" w:color="auto" w:fill="FFFFFF"/>
            <w:vAlign w:val="center"/>
            <w:hideMark/>
          </w:tcPr>
          <w:p w:rsidR="006B739E" w:rsidRPr="006B739E" w:rsidRDefault="006B739E">
            <w:pPr>
              <w:pStyle w:val="a9"/>
              <w:spacing w:before="0" w:beforeAutospacing="0" w:after="0" w:afterAutospacing="0"/>
            </w:pPr>
            <w:r w:rsidRPr="006B739E">
              <w:rPr>
                <w:color w:val="000000"/>
              </w:rPr>
              <w:t>з 8.00 до 17.00</w:t>
            </w:r>
          </w:p>
        </w:tc>
      </w:tr>
      <w:tr w:rsidR="006B739E" w:rsidRPr="006B739E" w:rsidTr="007E5D42">
        <w:trPr>
          <w:tblCellSpacing w:w="0" w:type="dxa"/>
          <w:jc w:val="center"/>
        </w:trPr>
        <w:tc>
          <w:tcPr>
            <w:tcW w:w="2500" w:type="dxa"/>
            <w:tcBorders>
              <w:top w:val="nil"/>
              <w:left w:val="nil"/>
              <w:bottom w:val="nil"/>
              <w:right w:val="nil"/>
            </w:tcBorders>
            <w:shd w:val="clear" w:color="auto" w:fill="FFFFFF"/>
            <w:vAlign w:val="center"/>
            <w:hideMark/>
          </w:tcPr>
          <w:p w:rsidR="006B739E" w:rsidRPr="006B739E" w:rsidRDefault="006B739E">
            <w:pPr>
              <w:pStyle w:val="a9"/>
              <w:spacing w:before="0" w:beforeAutospacing="0" w:after="0" w:afterAutospacing="0"/>
            </w:pPr>
            <w:r w:rsidRPr="006B739E">
              <w:rPr>
                <w:color w:val="000000"/>
              </w:rPr>
              <w:t>Субота</w:t>
            </w:r>
          </w:p>
        </w:tc>
        <w:tc>
          <w:tcPr>
            <w:tcW w:w="2853" w:type="dxa"/>
            <w:tcBorders>
              <w:top w:val="nil"/>
              <w:left w:val="nil"/>
              <w:bottom w:val="nil"/>
              <w:right w:val="nil"/>
            </w:tcBorders>
            <w:shd w:val="clear" w:color="auto" w:fill="FFFFFF"/>
            <w:vAlign w:val="center"/>
            <w:hideMark/>
          </w:tcPr>
          <w:p w:rsidR="006B739E" w:rsidRPr="006B739E" w:rsidRDefault="006B739E">
            <w:pPr>
              <w:pStyle w:val="a9"/>
              <w:spacing w:before="0" w:beforeAutospacing="0" w:after="0" w:afterAutospacing="0"/>
            </w:pPr>
            <w:r w:rsidRPr="006B739E">
              <w:rPr>
                <w:color w:val="000000"/>
              </w:rPr>
              <w:t>вихідний</w:t>
            </w:r>
          </w:p>
        </w:tc>
      </w:tr>
      <w:tr w:rsidR="006B739E" w:rsidRPr="006B739E" w:rsidTr="007E5D42">
        <w:trPr>
          <w:tblCellSpacing w:w="0" w:type="dxa"/>
          <w:jc w:val="center"/>
        </w:trPr>
        <w:tc>
          <w:tcPr>
            <w:tcW w:w="2500" w:type="dxa"/>
            <w:tcBorders>
              <w:top w:val="nil"/>
              <w:left w:val="nil"/>
              <w:bottom w:val="nil"/>
              <w:right w:val="nil"/>
            </w:tcBorders>
            <w:shd w:val="clear" w:color="auto" w:fill="FFFFFF"/>
            <w:vAlign w:val="center"/>
            <w:hideMark/>
          </w:tcPr>
          <w:p w:rsidR="006B739E" w:rsidRPr="006B739E" w:rsidRDefault="006B739E">
            <w:pPr>
              <w:pStyle w:val="a9"/>
              <w:spacing w:before="0" w:beforeAutospacing="0" w:after="0" w:afterAutospacing="0"/>
            </w:pPr>
            <w:r w:rsidRPr="006B739E">
              <w:rPr>
                <w:color w:val="000000"/>
              </w:rPr>
              <w:t>Неділя</w:t>
            </w:r>
          </w:p>
        </w:tc>
        <w:tc>
          <w:tcPr>
            <w:tcW w:w="2853" w:type="dxa"/>
            <w:tcBorders>
              <w:top w:val="nil"/>
              <w:left w:val="nil"/>
              <w:bottom w:val="nil"/>
              <w:right w:val="nil"/>
            </w:tcBorders>
            <w:shd w:val="clear" w:color="auto" w:fill="FFFFFF"/>
            <w:vAlign w:val="center"/>
            <w:hideMark/>
          </w:tcPr>
          <w:p w:rsidR="006B739E" w:rsidRPr="006B739E" w:rsidRDefault="006B739E">
            <w:pPr>
              <w:pStyle w:val="a9"/>
              <w:spacing w:before="0" w:beforeAutospacing="0" w:after="0" w:afterAutospacing="0"/>
            </w:pPr>
            <w:r w:rsidRPr="006B739E">
              <w:rPr>
                <w:color w:val="000000"/>
              </w:rPr>
              <w:t>вихідний</w:t>
            </w:r>
          </w:p>
        </w:tc>
      </w:tr>
    </w:tbl>
    <w:p w:rsidR="006B739E" w:rsidRPr="006B739E" w:rsidRDefault="006B739E" w:rsidP="006B739E">
      <w:pPr>
        <w:pStyle w:val="a9"/>
        <w:spacing w:before="0" w:beforeAutospacing="0" w:after="0" w:afterAutospacing="0"/>
      </w:pPr>
      <w:r w:rsidRPr="006B739E">
        <w:t> </w:t>
      </w:r>
    </w:p>
    <w:p w:rsidR="006B739E" w:rsidRPr="006B739E" w:rsidRDefault="006B739E" w:rsidP="006B739E">
      <w:pPr>
        <w:pStyle w:val="a9"/>
        <w:spacing w:before="0" w:beforeAutospacing="0" w:after="0" w:afterAutospacing="0"/>
      </w:pPr>
      <w:r w:rsidRPr="006B739E">
        <w:t> </w:t>
      </w:r>
    </w:p>
    <w:p w:rsidR="006B739E" w:rsidRPr="006B739E" w:rsidRDefault="006B739E" w:rsidP="006B739E">
      <w:pPr>
        <w:pStyle w:val="a9"/>
        <w:spacing w:before="0" w:beforeAutospacing="0" w:after="0" w:afterAutospacing="0"/>
      </w:pPr>
      <w:r w:rsidRPr="006B739E">
        <w:t> </w:t>
      </w:r>
    </w:p>
    <w:p w:rsidR="006B739E" w:rsidRPr="006B739E" w:rsidRDefault="006B739E" w:rsidP="006B739E">
      <w:pPr>
        <w:pStyle w:val="a9"/>
        <w:tabs>
          <w:tab w:val="left" w:pos="0"/>
        </w:tabs>
        <w:spacing w:before="0" w:beforeAutospacing="0" w:after="120" w:afterAutospacing="0"/>
        <w:ind w:left="283" w:firstLine="720"/>
      </w:pPr>
      <w:r w:rsidRPr="006B739E">
        <w:t> </w:t>
      </w:r>
    </w:p>
    <w:p w:rsidR="006B739E" w:rsidRPr="006B739E" w:rsidRDefault="006B739E" w:rsidP="006B739E">
      <w:pPr>
        <w:pStyle w:val="a9"/>
        <w:spacing w:before="0" w:beforeAutospacing="0" w:after="0" w:afterAutospacing="0"/>
      </w:pPr>
      <w:r w:rsidRPr="006B739E">
        <w:rPr>
          <w:color w:val="000000"/>
        </w:rPr>
        <w:t>Міський голова</w:t>
      </w:r>
      <w:r w:rsidRPr="006B739E">
        <w:rPr>
          <w:color w:val="000000"/>
        </w:rPr>
        <w:tab/>
      </w:r>
      <w:r w:rsidRPr="006B739E">
        <w:rPr>
          <w:color w:val="000000"/>
        </w:rPr>
        <w:tab/>
      </w:r>
      <w:r w:rsidRPr="006B739E">
        <w:rPr>
          <w:color w:val="000000"/>
        </w:rPr>
        <w:tab/>
      </w:r>
      <w:r w:rsidRPr="006B739E">
        <w:rPr>
          <w:color w:val="000000"/>
        </w:rPr>
        <w:tab/>
      </w:r>
      <w:r w:rsidRPr="006B739E">
        <w:rPr>
          <w:color w:val="000000"/>
        </w:rPr>
        <w:tab/>
      </w:r>
      <w:r w:rsidRPr="006B739E">
        <w:rPr>
          <w:color w:val="000000"/>
        </w:rPr>
        <w:tab/>
        <w:t xml:space="preserve">                </w:t>
      </w:r>
      <w:r w:rsidRPr="006B739E">
        <w:rPr>
          <w:color w:val="000000"/>
        </w:rPr>
        <w:tab/>
      </w:r>
      <w:r w:rsidRPr="006B739E">
        <w:rPr>
          <w:color w:val="000000"/>
        </w:rPr>
        <w:tab/>
        <w:t>В.Заяць</w:t>
      </w:r>
    </w:p>
    <w:p w:rsidR="006B739E" w:rsidRPr="006B739E" w:rsidRDefault="006B739E" w:rsidP="006B739E">
      <w:pPr>
        <w:pStyle w:val="a9"/>
        <w:spacing w:before="0" w:beforeAutospacing="0" w:after="0" w:afterAutospacing="0"/>
      </w:pPr>
      <w:r w:rsidRPr="006B739E">
        <w:t> </w:t>
      </w:r>
    </w:p>
    <w:p w:rsidR="006B739E" w:rsidRPr="006B739E" w:rsidRDefault="006B739E" w:rsidP="006B739E">
      <w:pPr>
        <w:pStyle w:val="a9"/>
        <w:spacing w:before="0" w:beforeAutospacing="0" w:after="0" w:afterAutospacing="0"/>
      </w:pPr>
      <w:r w:rsidRPr="006B739E">
        <w:t> </w:t>
      </w:r>
    </w:p>
    <w:p w:rsidR="006B739E" w:rsidRPr="006B739E" w:rsidRDefault="006B739E" w:rsidP="006B739E">
      <w:pPr>
        <w:pStyle w:val="a9"/>
        <w:spacing w:before="0" w:beforeAutospacing="0" w:after="0" w:afterAutospacing="0"/>
      </w:pPr>
      <w:r w:rsidRPr="006B739E">
        <w:t> </w:t>
      </w:r>
    </w:p>
    <w:p w:rsidR="006B739E" w:rsidRPr="006B739E" w:rsidRDefault="006B739E" w:rsidP="006B739E">
      <w:pPr>
        <w:pStyle w:val="a9"/>
        <w:spacing w:before="0" w:beforeAutospacing="0" w:after="0" w:afterAutospacing="0"/>
      </w:pPr>
      <w:r w:rsidRPr="006B739E">
        <w:t> </w:t>
      </w:r>
    </w:p>
    <w:p w:rsidR="006B739E" w:rsidRPr="006B739E" w:rsidRDefault="006B739E" w:rsidP="006B739E">
      <w:pPr>
        <w:pStyle w:val="a9"/>
        <w:spacing w:before="0" w:beforeAutospacing="0" w:after="0" w:afterAutospacing="0"/>
      </w:pPr>
      <w:r w:rsidRPr="006B739E">
        <w:t> </w:t>
      </w:r>
    </w:p>
    <w:p w:rsidR="006B739E" w:rsidRPr="006B739E" w:rsidRDefault="006B739E" w:rsidP="006B739E">
      <w:pPr>
        <w:pStyle w:val="a9"/>
        <w:spacing w:before="0" w:beforeAutospacing="0" w:after="0" w:afterAutospacing="0"/>
      </w:pPr>
      <w:r w:rsidRPr="006B739E">
        <w:t> </w:t>
      </w:r>
    </w:p>
    <w:p w:rsidR="006B739E" w:rsidRPr="006B739E" w:rsidRDefault="006B739E" w:rsidP="006B739E">
      <w:pPr>
        <w:pStyle w:val="a9"/>
        <w:spacing w:before="0" w:beforeAutospacing="0" w:after="0" w:afterAutospacing="0"/>
      </w:pPr>
      <w:r w:rsidRPr="006B739E">
        <w:t> </w:t>
      </w:r>
    </w:p>
    <w:p w:rsidR="006B739E" w:rsidRPr="006B739E" w:rsidRDefault="006B739E" w:rsidP="006B739E">
      <w:pPr>
        <w:pStyle w:val="a9"/>
        <w:spacing w:before="0" w:beforeAutospacing="0" w:after="0" w:afterAutospacing="0"/>
      </w:pPr>
      <w:r w:rsidRPr="006B739E">
        <w:t> </w:t>
      </w:r>
    </w:p>
    <w:p w:rsidR="006B739E" w:rsidRPr="006B739E" w:rsidRDefault="006B739E" w:rsidP="006B739E">
      <w:pPr>
        <w:pStyle w:val="a9"/>
        <w:spacing w:before="0" w:beforeAutospacing="0" w:after="0" w:afterAutospacing="0"/>
      </w:pPr>
      <w:r w:rsidRPr="006B739E">
        <w:t> </w:t>
      </w:r>
    </w:p>
    <w:p w:rsidR="006B739E" w:rsidRPr="006B739E" w:rsidRDefault="006B739E" w:rsidP="006B739E">
      <w:pPr>
        <w:pStyle w:val="a9"/>
        <w:spacing w:before="0" w:beforeAutospacing="0" w:after="0" w:afterAutospacing="0"/>
      </w:pPr>
      <w:r w:rsidRPr="006B739E">
        <w:t> </w:t>
      </w:r>
    </w:p>
    <w:p w:rsidR="006B739E" w:rsidRPr="006B739E" w:rsidRDefault="006B739E" w:rsidP="006B739E">
      <w:pPr>
        <w:pStyle w:val="a9"/>
        <w:spacing w:before="0" w:beforeAutospacing="0" w:after="0" w:afterAutospacing="0"/>
      </w:pPr>
      <w:r w:rsidRPr="006B739E">
        <w:t> </w:t>
      </w:r>
    </w:p>
    <w:p w:rsidR="006B739E" w:rsidRPr="006B739E" w:rsidRDefault="006B739E" w:rsidP="006B739E">
      <w:pPr>
        <w:pStyle w:val="a9"/>
        <w:spacing w:before="0" w:beforeAutospacing="0" w:after="0" w:afterAutospacing="0"/>
      </w:pPr>
      <w:r w:rsidRPr="006B739E">
        <w:t> </w:t>
      </w:r>
    </w:p>
    <w:p w:rsidR="006B739E" w:rsidRPr="006B739E" w:rsidRDefault="006B739E" w:rsidP="006B739E">
      <w:pPr>
        <w:pStyle w:val="a9"/>
        <w:spacing w:before="0" w:beforeAutospacing="0" w:after="0" w:afterAutospacing="0"/>
      </w:pPr>
      <w:r w:rsidRPr="006B739E">
        <w:t> </w:t>
      </w:r>
    </w:p>
    <w:p w:rsidR="006B739E" w:rsidRPr="006B739E" w:rsidRDefault="006B739E" w:rsidP="006B739E">
      <w:pPr>
        <w:pStyle w:val="a9"/>
        <w:spacing w:before="0" w:beforeAutospacing="0" w:after="0" w:afterAutospacing="0"/>
      </w:pPr>
      <w:r w:rsidRPr="006B739E">
        <w:t> </w:t>
      </w:r>
    </w:p>
    <w:p w:rsidR="006B739E" w:rsidRPr="006B739E" w:rsidRDefault="006B739E" w:rsidP="006B739E">
      <w:pPr>
        <w:pStyle w:val="a9"/>
        <w:spacing w:before="0" w:beforeAutospacing="0" w:after="0" w:afterAutospacing="0"/>
      </w:pPr>
      <w:r w:rsidRPr="006B739E">
        <w:t> </w:t>
      </w:r>
    </w:p>
    <w:p w:rsidR="006B739E" w:rsidRPr="006B739E" w:rsidRDefault="006B739E" w:rsidP="006B739E">
      <w:pPr>
        <w:pStyle w:val="a9"/>
        <w:spacing w:before="0" w:beforeAutospacing="0" w:after="0" w:afterAutospacing="0"/>
      </w:pPr>
      <w:r w:rsidRPr="006B739E">
        <w:t> </w:t>
      </w:r>
    </w:p>
    <w:p w:rsidR="006B739E" w:rsidRPr="006B739E" w:rsidRDefault="006B739E" w:rsidP="006B739E">
      <w:pPr>
        <w:pStyle w:val="a9"/>
        <w:spacing w:before="0" w:beforeAutospacing="0" w:after="0" w:afterAutospacing="0"/>
      </w:pPr>
      <w:r w:rsidRPr="006B739E">
        <w:t> </w:t>
      </w:r>
    </w:p>
    <w:p w:rsidR="006B739E" w:rsidRPr="006B739E" w:rsidRDefault="006B739E" w:rsidP="006B739E">
      <w:pPr>
        <w:pStyle w:val="a9"/>
        <w:spacing w:before="0" w:beforeAutospacing="0" w:after="0" w:afterAutospacing="0"/>
      </w:pPr>
      <w:r w:rsidRPr="006B739E">
        <w:t> </w:t>
      </w:r>
    </w:p>
    <w:p w:rsidR="006B739E" w:rsidRPr="006B739E" w:rsidRDefault="006B739E" w:rsidP="006B739E">
      <w:pPr>
        <w:pStyle w:val="a9"/>
        <w:spacing w:before="0" w:beforeAutospacing="0" w:after="0" w:afterAutospacing="0"/>
      </w:pPr>
      <w:r w:rsidRPr="006B739E">
        <w:t> </w:t>
      </w:r>
    </w:p>
    <w:p w:rsidR="006B739E" w:rsidRPr="006B739E" w:rsidRDefault="006B739E" w:rsidP="006B739E">
      <w:pPr>
        <w:pStyle w:val="a9"/>
        <w:spacing w:before="0" w:beforeAutospacing="0" w:after="0" w:afterAutospacing="0"/>
      </w:pPr>
      <w:r w:rsidRPr="006B739E">
        <w:t> </w:t>
      </w:r>
    </w:p>
    <w:p w:rsidR="006B739E" w:rsidRPr="006B739E" w:rsidRDefault="006B739E" w:rsidP="006B739E">
      <w:pPr>
        <w:pStyle w:val="a9"/>
        <w:spacing w:before="0" w:beforeAutospacing="0" w:after="0" w:afterAutospacing="0"/>
      </w:pPr>
      <w:r w:rsidRPr="006B739E">
        <w:t> </w:t>
      </w:r>
    </w:p>
    <w:p w:rsidR="006B739E" w:rsidRPr="006B739E" w:rsidRDefault="006B739E" w:rsidP="006B739E">
      <w:pPr>
        <w:pStyle w:val="a9"/>
        <w:spacing w:before="0" w:beforeAutospacing="0" w:after="0" w:afterAutospacing="0"/>
      </w:pPr>
      <w:r w:rsidRPr="006B739E">
        <w:t> </w:t>
      </w:r>
    </w:p>
    <w:p w:rsidR="006B739E" w:rsidRPr="006B739E" w:rsidRDefault="006B739E" w:rsidP="006B739E">
      <w:pPr>
        <w:pStyle w:val="a9"/>
        <w:spacing w:before="0" w:beforeAutospacing="0" w:after="0" w:afterAutospacing="0"/>
      </w:pPr>
      <w:r w:rsidRPr="006B739E">
        <w:t> </w:t>
      </w:r>
    </w:p>
    <w:p w:rsidR="006B739E" w:rsidRPr="006B739E" w:rsidRDefault="006B739E" w:rsidP="006B739E">
      <w:pPr>
        <w:pStyle w:val="a9"/>
        <w:spacing w:before="0" w:beforeAutospacing="0" w:after="0" w:afterAutospacing="0"/>
      </w:pPr>
      <w:r w:rsidRPr="006B739E">
        <w:t> </w:t>
      </w:r>
    </w:p>
    <w:p w:rsidR="006B739E" w:rsidRPr="006B739E" w:rsidRDefault="006B739E" w:rsidP="006B739E">
      <w:pPr>
        <w:pStyle w:val="a9"/>
        <w:spacing w:before="0" w:beforeAutospacing="0" w:after="0" w:afterAutospacing="0"/>
      </w:pPr>
      <w:r w:rsidRPr="006B739E">
        <w:t> </w:t>
      </w:r>
    </w:p>
    <w:p w:rsidR="006B739E" w:rsidRPr="006B739E" w:rsidRDefault="006B739E" w:rsidP="006B739E">
      <w:pPr>
        <w:pStyle w:val="a9"/>
        <w:spacing w:before="0" w:beforeAutospacing="0" w:after="0" w:afterAutospacing="0"/>
        <w:ind w:firstLine="6804"/>
      </w:pPr>
      <w:r w:rsidRPr="006B739E">
        <w:t> </w:t>
      </w:r>
    </w:p>
    <w:p w:rsidR="006B739E" w:rsidRPr="00601FA0" w:rsidRDefault="006B739E" w:rsidP="00601FA0">
      <w:pPr>
        <w:spacing w:after="0" w:line="240" w:lineRule="auto"/>
        <w:ind w:left="6237"/>
        <w:rPr>
          <w:rFonts w:ascii="Times New Roman" w:hAnsi="Times New Roman"/>
          <w:sz w:val="24"/>
          <w:szCs w:val="24"/>
        </w:rPr>
      </w:pPr>
      <w:r>
        <w:rPr>
          <w:color w:val="000000"/>
        </w:rPr>
        <w:br w:type="page"/>
      </w:r>
      <w:r w:rsidR="00601FA0" w:rsidRPr="00601FA0">
        <w:rPr>
          <w:rFonts w:ascii="Times New Roman" w:hAnsi="Times New Roman"/>
          <w:color w:val="000000"/>
          <w:sz w:val="24"/>
          <w:szCs w:val="24"/>
        </w:rPr>
        <w:lastRenderedPageBreak/>
        <w:t xml:space="preserve">Додаток </w:t>
      </w:r>
      <w:r w:rsidRPr="00601FA0">
        <w:rPr>
          <w:rFonts w:ascii="Times New Roman" w:hAnsi="Times New Roman"/>
          <w:color w:val="000000"/>
          <w:sz w:val="24"/>
          <w:szCs w:val="24"/>
        </w:rPr>
        <w:t>2</w:t>
      </w:r>
    </w:p>
    <w:p w:rsidR="007E5D42" w:rsidRPr="009F07C6" w:rsidRDefault="007E5D42" w:rsidP="00601FA0">
      <w:pPr>
        <w:pStyle w:val="a9"/>
        <w:spacing w:before="0" w:beforeAutospacing="0" w:after="0" w:afterAutospacing="0"/>
        <w:ind w:left="6237"/>
        <w:rPr>
          <w:lang w:val="uk-UA"/>
        </w:rPr>
      </w:pPr>
      <w:r w:rsidRPr="006B739E">
        <w:rPr>
          <w:color w:val="000000"/>
        </w:rPr>
        <w:t xml:space="preserve">до рішення </w:t>
      </w:r>
      <w:r>
        <w:rPr>
          <w:color w:val="000000"/>
          <w:lang w:val="uk-UA"/>
        </w:rPr>
        <w:t>п</w:t>
      </w:r>
      <w:r w:rsidRPr="009F07C6">
        <w:rPr>
          <w:color w:val="000000"/>
        </w:rPr>
        <w:t>’</w:t>
      </w:r>
      <w:r>
        <w:rPr>
          <w:color w:val="000000"/>
          <w:lang w:val="uk-UA"/>
        </w:rPr>
        <w:t>ятдесят п</w:t>
      </w:r>
      <w:r w:rsidRPr="009F07C6">
        <w:rPr>
          <w:color w:val="000000"/>
        </w:rPr>
        <w:t>’</w:t>
      </w:r>
      <w:r>
        <w:rPr>
          <w:color w:val="000000"/>
          <w:lang w:val="uk-UA"/>
        </w:rPr>
        <w:t xml:space="preserve">ятої </w:t>
      </w:r>
      <w:r w:rsidRPr="006B739E">
        <w:rPr>
          <w:color w:val="000000"/>
        </w:rPr>
        <w:t>сесії</w:t>
      </w:r>
      <w:r>
        <w:rPr>
          <w:lang w:val="uk-UA"/>
        </w:rPr>
        <w:t xml:space="preserve"> </w:t>
      </w:r>
      <w:r w:rsidRPr="006B739E">
        <w:rPr>
          <w:color w:val="000000"/>
        </w:rPr>
        <w:t xml:space="preserve">міської ради </w:t>
      </w:r>
      <w:r>
        <w:rPr>
          <w:color w:val="000000"/>
          <w:lang w:val="en-US"/>
        </w:rPr>
        <w:t>V</w:t>
      </w:r>
      <w:r>
        <w:rPr>
          <w:color w:val="000000"/>
          <w:lang w:val="uk-UA"/>
        </w:rPr>
        <w:t>ІІ скликання</w:t>
      </w:r>
    </w:p>
    <w:p w:rsidR="007E5D42" w:rsidRDefault="007E5D42" w:rsidP="007E5D42">
      <w:pPr>
        <w:pStyle w:val="a9"/>
        <w:spacing w:before="0" w:beforeAutospacing="0" w:after="0" w:afterAutospacing="0"/>
        <w:ind w:left="6237"/>
        <w:rPr>
          <w:color w:val="000000"/>
          <w:lang w:val="uk-UA"/>
        </w:rPr>
      </w:pPr>
      <w:r w:rsidRPr="009F07C6">
        <w:rPr>
          <w:color w:val="000000"/>
          <w:lang w:val="uk-UA"/>
        </w:rPr>
        <w:t xml:space="preserve">від </w:t>
      </w:r>
      <w:r>
        <w:rPr>
          <w:color w:val="000000"/>
          <w:lang w:val="uk-UA"/>
        </w:rPr>
        <w:t>21.06.2019</w:t>
      </w:r>
      <w:r w:rsidRPr="009F07C6">
        <w:rPr>
          <w:color w:val="000000"/>
          <w:lang w:val="uk-UA"/>
        </w:rPr>
        <w:t xml:space="preserve"> р. №</w:t>
      </w:r>
      <w:r>
        <w:rPr>
          <w:color w:val="000000"/>
          <w:lang w:val="uk-UA"/>
        </w:rPr>
        <w:t>7-55</w:t>
      </w:r>
      <w:r w:rsidRPr="00B05C6A">
        <w:rPr>
          <w:color w:val="000000"/>
          <w:lang w:val="uk-UA"/>
        </w:rPr>
        <w:t>/2019</w:t>
      </w:r>
    </w:p>
    <w:p w:rsidR="006B739E" w:rsidRPr="006B739E" w:rsidRDefault="006B739E" w:rsidP="006B739E">
      <w:pPr>
        <w:pStyle w:val="a9"/>
        <w:spacing w:before="0" w:beforeAutospacing="0" w:after="0" w:afterAutospacing="0"/>
        <w:jc w:val="center"/>
      </w:pPr>
      <w:r w:rsidRPr="006B739E">
        <w:t> </w:t>
      </w:r>
    </w:p>
    <w:p w:rsidR="006B739E" w:rsidRPr="006B739E" w:rsidRDefault="006B739E" w:rsidP="006B739E">
      <w:pPr>
        <w:pStyle w:val="a9"/>
        <w:spacing w:before="0" w:beforeAutospacing="0" w:after="0" w:afterAutospacing="0"/>
        <w:jc w:val="center"/>
      </w:pPr>
      <w:r w:rsidRPr="006B739E">
        <w:t> </w:t>
      </w:r>
    </w:p>
    <w:p w:rsidR="006B739E" w:rsidRPr="006B739E" w:rsidRDefault="006B739E" w:rsidP="006B739E">
      <w:pPr>
        <w:pStyle w:val="a9"/>
        <w:spacing w:before="0" w:beforeAutospacing="0" w:after="0" w:afterAutospacing="0"/>
        <w:jc w:val="center"/>
      </w:pPr>
      <w:r w:rsidRPr="006B739E">
        <w:rPr>
          <w:b/>
          <w:bCs/>
          <w:color w:val="000000"/>
        </w:rPr>
        <w:t>Маршрути мобільного ЦНАП та графік виїздів</w:t>
      </w:r>
    </w:p>
    <w:p w:rsidR="00601FA0" w:rsidRDefault="00601FA0" w:rsidP="006B739E">
      <w:pPr>
        <w:pStyle w:val="a9"/>
        <w:spacing w:before="0" w:beforeAutospacing="0" w:after="0" w:afterAutospacing="0"/>
        <w:jc w:val="center"/>
        <w:rPr>
          <w:b/>
          <w:bCs/>
          <w:color w:val="000000"/>
          <w:lang w:val="uk-UA"/>
        </w:rPr>
      </w:pPr>
      <w:r>
        <w:rPr>
          <w:b/>
          <w:bCs/>
          <w:color w:val="000000"/>
          <w:lang w:val="uk-UA"/>
        </w:rPr>
        <w:t>(в</w:t>
      </w:r>
      <w:r w:rsidR="006B739E" w:rsidRPr="006B739E">
        <w:rPr>
          <w:b/>
          <w:bCs/>
          <w:color w:val="000000"/>
        </w:rPr>
        <w:t xml:space="preserve">иїзд у кожний населений пункт 1 раз на тиждень та </w:t>
      </w:r>
    </w:p>
    <w:p w:rsidR="006B739E" w:rsidRPr="00601FA0" w:rsidRDefault="006B739E" w:rsidP="006B739E">
      <w:pPr>
        <w:pStyle w:val="a9"/>
        <w:spacing w:before="0" w:beforeAutospacing="0" w:after="0" w:afterAutospacing="0"/>
        <w:jc w:val="center"/>
        <w:rPr>
          <w:lang w:val="uk-UA"/>
        </w:rPr>
      </w:pPr>
      <w:r w:rsidRPr="006B739E">
        <w:rPr>
          <w:b/>
          <w:bCs/>
          <w:color w:val="000000"/>
        </w:rPr>
        <w:t xml:space="preserve">за запитом від сільських </w:t>
      </w:r>
      <w:r w:rsidR="00601FA0">
        <w:rPr>
          <w:b/>
          <w:bCs/>
          <w:color w:val="000000"/>
          <w:lang w:val="uk-UA"/>
        </w:rPr>
        <w:t xml:space="preserve">та селищних </w:t>
      </w:r>
      <w:r w:rsidRPr="006B739E">
        <w:rPr>
          <w:b/>
          <w:bCs/>
          <w:color w:val="000000"/>
        </w:rPr>
        <w:t>рад</w:t>
      </w:r>
      <w:r w:rsidR="00601FA0">
        <w:rPr>
          <w:b/>
          <w:bCs/>
          <w:color w:val="000000"/>
          <w:lang w:val="uk-UA"/>
        </w:rPr>
        <w:t>)</w:t>
      </w:r>
    </w:p>
    <w:p w:rsidR="006B739E" w:rsidRPr="006B739E" w:rsidRDefault="00601FA0" w:rsidP="006B739E">
      <w:pPr>
        <w:pStyle w:val="a9"/>
        <w:spacing w:before="0" w:beforeAutospacing="0" w:after="0" w:afterAutospacing="0"/>
        <w:jc w:val="center"/>
      </w:pPr>
      <w:r>
        <w:rPr>
          <w:b/>
          <w:bCs/>
          <w:color w:val="000000"/>
          <w:lang w:val="uk-UA"/>
        </w:rPr>
        <w:t>в н</w:t>
      </w:r>
      <w:r>
        <w:rPr>
          <w:b/>
          <w:bCs/>
          <w:color w:val="000000"/>
        </w:rPr>
        <w:t xml:space="preserve">аселенні пункти, в </w:t>
      </w:r>
      <w:r>
        <w:rPr>
          <w:b/>
          <w:bCs/>
          <w:color w:val="000000"/>
          <w:lang w:val="uk-UA"/>
        </w:rPr>
        <w:t>яких</w:t>
      </w:r>
      <w:r w:rsidR="006B739E" w:rsidRPr="006B739E">
        <w:rPr>
          <w:b/>
          <w:bCs/>
          <w:color w:val="000000"/>
        </w:rPr>
        <w:t xml:space="preserve"> будуть надаватися адміністративні послуги за допомогою мобільного ЦНАП:</w:t>
      </w:r>
    </w:p>
    <w:p w:rsidR="006B739E" w:rsidRPr="006B739E" w:rsidRDefault="006B739E" w:rsidP="006B739E">
      <w:pPr>
        <w:pStyle w:val="a9"/>
        <w:spacing w:before="0" w:beforeAutospacing="0" w:after="0" w:afterAutospacing="0"/>
        <w:jc w:val="center"/>
      </w:pPr>
      <w:r w:rsidRPr="006B739E">
        <w:t> </w:t>
      </w:r>
    </w:p>
    <w:tbl>
      <w:tblPr>
        <w:tblW w:w="0" w:type="auto"/>
        <w:jc w:val="center"/>
        <w:tblCellSpacing w:w="0" w:type="dxa"/>
        <w:tblLook w:val="04A0" w:firstRow="1" w:lastRow="0" w:firstColumn="1" w:lastColumn="0" w:noHBand="0" w:noVBand="1"/>
      </w:tblPr>
      <w:tblGrid>
        <w:gridCol w:w="960"/>
        <w:gridCol w:w="5959"/>
        <w:gridCol w:w="2428"/>
      </w:tblGrid>
      <w:tr w:rsidR="006B739E" w:rsidRPr="006B739E" w:rsidTr="007E5D42">
        <w:trPr>
          <w:trHeight w:val="630"/>
          <w:tblCellSpacing w:w="0" w:type="dxa"/>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b/>
                <w:bCs/>
                <w:color w:val="000000"/>
              </w:rPr>
              <w:t>№</w:t>
            </w:r>
          </w:p>
        </w:tc>
        <w:tc>
          <w:tcPr>
            <w:tcW w:w="4340" w:type="dxa"/>
            <w:tcBorders>
              <w:top w:val="single" w:sz="4" w:space="0" w:color="000000"/>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b/>
                <w:bCs/>
                <w:color w:val="000000"/>
              </w:rPr>
              <w:t>Населені пункти                                      Дунаєвецького району</w:t>
            </w:r>
          </w:p>
        </w:tc>
        <w:tc>
          <w:tcPr>
            <w:tcW w:w="1900" w:type="dxa"/>
            <w:tcBorders>
              <w:top w:val="single" w:sz="4" w:space="0" w:color="000000"/>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b/>
                <w:bCs/>
                <w:color w:val="000000"/>
              </w:rPr>
              <w:t>кількість населення</w:t>
            </w:r>
          </w:p>
        </w:tc>
      </w:tr>
      <w:tr w:rsidR="006B739E" w:rsidRPr="006B739E" w:rsidTr="007E5D42">
        <w:trPr>
          <w:trHeight w:val="315"/>
          <w:tblCellSpacing w:w="0" w:type="dxa"/>
          <w:jc w:val="center"/>
        </w:trPr>
        <w:tc>
          <w:tcPr>
            <w:tcW w:w="960" w:type="dxa"/>
            <w:tcBorders>
              <w:top w:val="nil"/>
              <w:left w:val="single" w:sz="4" w:space="0" w:color="000000"/>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color w:val="000000"/>
              </w:rPr>
              <w:t>1</w:t>
            </w:r>
          </w:p>
        </w:tc>
        <w:tc>
          <w:tcPr>
            <w:tcW w:w="434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pPr>
            <w:r w:rsidRPr="006B739E">
              <w:rPr>
                <w:color w:val="000000"/>
              </w:rPr>
              <w:t>смт. Дунаївці</w:t>
            </w:r>
          </w:p>
        </w:tc>
        <w:tc>
          <w:tcPr>
            <w:tcW w:w="190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ind w:firstLine="561"/>
            </w:pPr>
            <w:r w:rsidRPr="006B739E">
              <w:rPr>
                <w:color w:val="000000"/>
              </w:rPr>
              <w:t>2758</w:t>
            </w:r>
          </w:p>
        </w:tc>
      </w:tr>
      <w:tr w:rsidR="006B739E" w:rsidRPr="006B739E" w:rsidTr="007E5D42">
        <w:trPr>
          <w:trHeight w:val="315"/>
          <w:tblCellSpacing w:w="0" w:type="dxa"/>
          <w:jc w:val="center"/>
        </w:trPr>
        <w:tc>
          <w:tcPr>
            <w:tcW w:w="960" w:type="dxa"/>
            <w:tcBorders>
              <w:top w:val="nil"/>
              <w:left w:val="single" w:sz="4" w:space="0" w:color="000000"/>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color w:val="000000"/>
              </w:rPr>
              <w:t>2</w:t>
            </w:r>
          </w:p>
        </w:tc>
        <w:tc>
          <w:tcPr>
            <w:tcW w:w="434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pPr>
            <w:r w:rsidRPr="006B739E">
              <w:rPr>
                <w:color w:val="000000"/>
              </w:rPr>
              <w:t>смт. Смотрич</w:t>
            </w:r>
          </w:p>
        </w:tc>
        <w:tc>
          <w:tcPr>
            <w:tcW w:w="190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ind w:firstLine="561"/>
            </w:pPr>
            <w:r w:rsidRPr="006B739E">
              <w:rPr>
                <w:color w:val="000000"/>
              </w:rPr>
              <w:t>2102</w:t>
            </w:r>
          </w:p>
        </w:tc>
      </w:tr>
      <w:tr w:rsidR="006B739E" w:rsidRPr="006B739E" w:rsidTr="007E5D42">
        <w:trPr>
          <w:trHeight w:val="315"/>
          <w:tblCellSpacing w:w="0" w:type="dxa"/>
          <w:jc w:val="center"/>
        </w:trPr>
        <w:tc>
          <w:tcPr>
            <w:tcW w:w="960" w:type="dxa"/>
            <w:tcBorders>
              <w:top w:val="nil"/>
              <w:left w:val="single" w:sz="4" w:space="0" w:color="000000"/>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color w:val="000000"/>
              </w:rPr>
              <w:t>3</w:t>
            </w:r>
          </w:p>
        </w:tc>
        <w:tc>
          <w:tcPr>
            <w:tcW w:w="434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pPr>
            <w:r w:rsidRPr="006B739E">
              <w:rPr>
                <w:color w:val="000000"/>
              </w:rPr>
              <w:t>с. Маліївці</w:t>
            </w:r>
          </w:p>
        </w:tc>
        <w:tc>
          <w:tcPr>
            <w:tcW w:w="190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ind w:firstLine="561"/>
            </w:pPr>
            <w:r w:rsidRPr="006B739E">
              <w:rPr>
                <w:color w:val="000000"/>
              </w:rPr>
              <w:t xml:space="preserve">727 </w:t>
            </w:r>
          </w:p>
        </w:tc>
      </w:tr>
      <w:tr w:rsidR="006B739E" w:rsidRPr="006B739E" w:rsidTr="007E5D42">
        <w:trPr>
          <w:trHeight w:val="315"/>
          <w:tblCellSpacing w:w="0" w:type="dxa"/>
          <w:jc w:val="center"/>
        </w:trPr>
        <w:tc>
          <w:tcPr>
            <w:tcW w:w="960" w:type="dxa"/>
            <w:tcBorders>
              <w:top w:val="nil"/>
              <w:left w:val="single" w:sz="4" w:space="0" w:color="000000"/>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color w:val="000000"/>
              </w:rPr>
              <w:t>4</w:t>
            </w:r>
          </w:p>
        </w:tc>
        <w:tc>
          <w:tcPr>
            <w:tcW w:w="434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pPr>
            <w:r w:rsidRPr="006B739E">
              <w:rPr>
                <w:color w:val="000000"/>
              </w:rPr>
              <w:t>с. Балин</w:t>
            </w:r>
          </w:p>
        </w:tc>
        <w:tc>
          <w:tcPr>
            <w:tcW w:w="190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ind w:firstLine="561"/>
            </w:pPr>
            <w:r w:rsidRPr="006B739E">
              <w:rPr>
                <w:color w:val="000000"/>
              </w:rPr>
              <w:t>2270</w:t>
            </w:r>
          </w:p>
        </w:tc>
      </w:tr>
      <w:tr w:rsidR="006B739E" w:rsidRPr="006B739E" w:rsidTr="007E5D42">
        <w:trPr>
          <w:trHeight w:val="315"/>
          <w:tblCellSpacing w:w="0" w:type="dxa"/>
          <w:jc w:val="center"/>
        </w:trPr>
        <w:tc>
          <w:tcPr>
            <w:tcW w:w="960" w:type="dxa"/>
            <w:tcBorders>
              <w:top w:val="nil"/>
              <w:left w:val="single" w:sz="4" w:space="0" w:color="000000"/>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color w:val="000000"/>
              </w:rPr>
              <w:t>5</w:t>
            </w:r>
          </w:p>
        </w:tc>
        <w:tc>
          <w:tcPr>
            <w:tcW w:w="434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pPr>
            <w:r w:rsidRPr="006B739E">
              <w:rPr>
                <w:color w:val="000000"/>
              </w:rPr>
              <w:t>с. Шатава</w:t>
            </w:r>
          </w:p>
        </w:tc>
        <w:tc>
          <w:tcPr>
            <w:tcW w:w="190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ind w:firstLine="561"/>
            </w:pPr>
            <w:r w:rsidRPr="006B739E">
              <w:rPr>
                <w:color w:val="000000"/>
              </w:rPr>
              <w:t>1611</w:t>
            </w:r>
          </w:p>
        </w:tc>
      </w:tr>
      <w:tr w:rsidR="006B739E" w:rsidRPr="006B739E" w:rsidTr="007E5D42">
        <w:trPr>
          <w:trHeight w:val="315"/>
          <w:tblCellSpacing w:w="0" w:type="dxa"/>
          <w:jc w:val="center"/>
        </w:trPr>
        <w:tc>
          <w:tcPr>
            <w:tcW w:w="960" w:type="dxa"/>
            <w:tcBorders>
              <w:top w:val="nil"/>
              <w:left w:val="single" w:sz="4" w:space="0" w:color="000000"/>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color w:val="000000"/>
              </w:rPr>
              <w:t>6</w:t>
            </w:r>
          </w:p>
        </w:tc>
        <w:tc>
          <w:tcPr>
            <w:tcW w:w="434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pPr>
            <w:r w:rsidRPr="006B739E">
              <w:rPr>
                <w:color w:val="000000"/>
              </w:rPr>
              <w:t>с. Слобідка Рахнівська</w:t>
            </w:r>
          </w:p>
        </w:tc>
        <w:tc>
          <w:tcPr>
            <w:tcW w:w="190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ind w:firstLine="561"/>
            </w:pPr>
            <w:r w:rsidRPr="006B739E">
              <w:rPr>
                <w:color w:val="000000"/>
              </w:rPr>
              <w:t>593</w:t>
            </w:r>
          </w:p>
        </w:tc>
      </w:tr>
      <w:tr w:rsidR="006B739E" w:rsidRPr="006B739E" w:rsidTr="007E5D42">
        <w:trPr>
          <w:trHeight w:val="315"/>
          <w:tblCellSpacing w:w="0" w:type="dxa"/>
          <w:jc w:val="center"/>
        </w:trPr>
        <w:tc>
          <w:tcPr>
            <w:tcW w:w="960" w:type="dxa"/>
            <w:tcBorders>
              <w:top w:val="nil"/>
              <w:left w:val="single" w:sz="4" w:space="0" w:color="000000"/>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color w:val="000000"/>
              </w:rPr>
              <w:t>7</w:t>
            </w:r>
          </w:p>
        </w:tc>
        <w:tc>
          <w:tcPr>
            <w:tcW w:w="434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pPr>
            <w:r w:rsidRPr="006B739E">
              <w:rPr>
                <w:color w:val="000000"/>
              </w:rPr>
              <w:t>с. Соснівка</w:t>
            </w:r>
          </w:p>
        </w:tc>
        <w:tc>
          <w:tcPr>
            <w:tcW w:w="190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ind w:firstLine="561"/>
            </w:pPr>
            <w:r w:rsidRPr="006B739E">
              <w:rPr>
                <w:color w:val="000000"/>
              </w:rPr>
              <w:t>176</w:t>
            </w:r>
          </w:p>
        </w:tc>
      </w:tr>
      <w:tr w:rsidR="006B739E" w:rsidRPr="006B739E" w:rsidTr="007E5D42">
        <w:trPr>
          <w:trHeight w:val="315"/>
          <w:tblCellSpacing w:w="0" w:type="dxa"/>
          <w:jc w:val="center"/>
        </w:trPr>
        <w:tc>
          <w:tcPr>
            <w:tcW w:w="960" w:type="dxa"/>
            <w:tcBorders>
              <w:top w:val="nil"/>
              <w:left w:val="single" w:sz="4" w:space="0" w:color="000000"/>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color w:val="000000"/>
              </w:rPr>
              <w:t>8</w:t>
            </w:r>
          </w:p>
        </w:tc>
        <w:tc>
          <w:tcPr>
            <w:tcW w:w="434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pPr>
            <w:r w:rsidRPr="006B739E">
              <w:rPr>
                <w:color w:val="000000"/>
              </w:rPr>
              <w:t>с. Лисець</w:t>
            </w:r>
          </w:p>
        </w:tc>
        <w:tc>
          <w:tcPr>
            <w:tcW w:w="190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ind w:firstLine="561"/>
            </w:pPr>
            <w:r w:rsidRPr="006B739E">
              <w:rPr>
                <w:color w:val="000000"/>
              </w:rPr>
              <w:t>1021</w:t>
            </w:r>
          </w:p>
        </w:tc>
      </w:tr>
      <w:tr w:rsidR="006B739E" w:rsidRPr="006B739E" w:rsidTr="007E5D42">
        <w:trPr>
          <w:trHeight w:val="315"/>
          <w:tblCellSpacing w:w="0" w:type="dxa"/>
          <w:jc w:val="center"/>
        </w:trPr>
        <w:tc>
          <w:tcPr>
            <w:tcW w:w="960" w:type="dxa"/>
            <w:tcBorders>
              <w:top w:val="nil"/>
              <w:left w:val="single" w:sz="4" w:space="0" w:color="000000"/>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color w:val="000000"/>
              </w:rPr>
              <w:t>9</w:t>
            </w:r>
          </w:p>
        </w:tc>
        <w:tc>
          <w:tcPr>
            <w:tcW w:w="434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pPr>
            <w:r w:rsidRPr="006B739E">
              <w:rPr>
                <w:color w:val="000000"/>
              </w:rPr>
              <w:t>с. Мала Побіянка</w:t>
            </w:r>
          </w:p>
        </w:tc>
        <w:tc>
          <w:tcPr>
            <w:tcW w:w="190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ind w:firstLine="561"/>
            </w:pPr>
            <w:r w:rsidRPr="006B739E">
              <w:rPr>
                <w:color w:val="000000"/>
              </w:rPr>
              <w:t>549</w:t>
            </w:r>
          </w:p>
        </w:tc>
      </w:tr>
      <w:tr w:rsidR="006B739E" w:rsidRPr="006B739E" w:rsidTr="007E5D42">
        <w:trPr>
          <w:trHeight w:val="315"/>
          <w:tblCellSpacing w:w="0" w:type="dxa"/>
          <w:jc w:val="center"/>
        </w:trPr>
        <w:tc>
          <w:tcPr>
            <w:tcW w:w="960" w:type="dxa"/>
            <w:tcBorders>
              <w:top w:val="nil"/>
              <w:left w:val="nil"/>
              <w:bottom w:val="nil"/>
              <w:right w:val="nil"/>
            </w:tcBorders>
            <w:shd w:val="clear" w:color="auto" w:fill="FFFFFF"/>
            <w:vAlign w:val="center"/>
            <w:hideMark/>
          </w:tcPr>
          <w:p w:rsidR="006B739E" w:rsidRPr="006B739E" w:rsidRDefault="006B739E">
            <w:pPr>
              <w:pStyle w:val="a9"/>
              <w:spacing w:before="0" w:beforeAutospacing="0" w:after="0" w:afterAutospacing="0"/>
            </w:pPr>
            <w:r w:rsidRPr="006B739E">
              <w:t> </w:t>
            </w:r>
          </w:p>
        </w:tc>
        <w:tc>
          <w:tcPr>
            <w:tcW w:w="4340" w:type="dxa"/>
            <w:tcBorders>
              <w:top w:val="nil"/>
              <w:left w:val="nil"/>
              <w:bottom w:val="nil"/>
              <w:right w:val="nil"/>
            </w:tcBorders>
            <w:shd w:val="clear" w:color="auto" w:fill="FFFFFF"/>
            <w:vAlign w:val="center"/>
            <w:hideMark/>
          </w:tcPr>
          <w:p w:rsidR="006B739E" w:rsidRPr="00601FA0" w:rsidRDefault="006B739E">
            <w:pPr>
              <w:pStyle w:val="a9"/>
              <w:spacing w:before="0" w:beforeAutospacing="0" w:after="0" w:afterAutospacing="0"/>
              <w:rPr>
                <w:lang w:val="uk-UA"/>
              </w:rPr>
            </w:pPr>
            <w:r w:rsidRPr="006B739E">
              <w:rPr>
                <w:b/>
                <w:bCs/>
                <w:color w:val="000000"/>
              </w:rPr>
              <w:t>ВСЬОГО</w:t>
            </w:r>
            <w:r w:rsidR="00601FA0">
              <w:rPr>
                <w:b/>
                <w:bCs/>
                <w:color w:val="000000"/>
                <w:lang w:val="uk-UA"/>
              </w:rPr>
              <w:t>:</w:t>
            </w:r>
          </w:p>
        </w:tc>
        <w:tc>
          <w:tcPr>
            <w:tcW w:w="1900" w:type="dxa"/>
            <w:tcBorders>
              <w:top w:val="nil"/>
              <w:left w:val="nil"/>
              <w:bottom w:val="nil"/>
              <w:right w:val="nil"/>
            </w:tcBorders>
            <w:shd w:val="clear" w:color="auto" w:fill="FFFFFF"/>
            <w:vAlign w:val="center"/>
            <w:hideMark/>
          </w:tcPr>
          <w:p w:rsidR="006B739E" w:rsidRPr="006B739E" w:rsidRDefault="006B739E">
            <w:pPr>
              <w:pStyle w:val="a9"/>
              <w:spacing w:before="0" w:beforeAutospacing="0" w:after="0" w:afterAutospacing="0"/>
              <w:ind w:firstLine="561"/>
            </w:pPr>
            <w:r w:rsidRPr="006B739E">
              <w:rPr>
                <w:b/>
                <w:bCs/>
                <w:color w:val="000000"/>
              </w:rPr>
              <w:t>11807</w:t>
            </w:r>
          </w:p>
        </w:tc>
      </w:tr>
    </w:tbl>
    <w:p w:rsidR="006B739E" w:rsidRPr="006B739E" w:rsidRDefault="006B739E" w:rsidP="006B739E">
      <w:pPr>
        <w:pStyle w:val="a9"/>
        <w:spacing w:before="0" w:beforeAutospacing="0" w:after="0" w:afterAutospacing="0"/>
      </w:pPr>
      <w:r w:rsidRPr="006B739E">
        <w:t> </w:t>
      </w:r>
    </w:p>
    <w:p w:rsidR="006B739E" w:rsidRPr="006B739E" w:rsidRDefault="006B739E" w:rsidP="006B739E">
      <w:pPr>
        <w:pStyle w:val="a9"/>
        <w:spacing w:before="0" w:beforeAutospacing="0" w:after="0" w:afterAutospacing="0"/>
        <w:jc w:val="center"/>
      </w:pPr>
      <w:r w:rsidRPr="006B739E">
        <w:rPr>
          <w:b/>
          <w:bCs/>
          <w:color w:val="000000"/>
        </w:rPr>
        <w:t>Перелік маршрутів мобільного ЦНАП:</w:t>
      </w:r>
    </w:p>
    <w:p w:rsidR="006B739E" w:rsidRPr="006B739E" w:rsidRDefault="006B739E" w:rsidP="006B739E">
      <w:pPr>
        <w:pStyle w:val="a9"/>
        <w:spacing w:before="0" w:beforeAutospacing="0" w:after="0" w:afterAutospacing="0"/>
        <w:jc w:val="center"/>
      </w:pPr>
      <w:r w:rsidRPr="006B739E">
        <w:t> </w:t>
      </w:r>
    </w:p>
    <w:p w:rsidR="006B739E" w:rsidRPr="006B739E" w:rsidRDefault="006B739E" w:rsidP="006B739E">
      <w:pPr>
        <w:pStyle w:val="a9"/>
        <w:spacing w:before="0" w:beforeAutospacing="0" w:after="0" w:afterAutospacing="0"/>
        <w:jc w:val="center"/>
      </w:pPr>
      <w:r w:rsidRPr="006B739E">
        <w:rPr>
          <w:b/>
          <w:bCs/>
          <w:color w:val="000000"/>
        </w:rPr>
        <w:t xml:space="preserve">Маршрут №1 - понеділок </w:t>
      </w:r>
    </w:p>
    <w:tbl>
      <w:tblPr>
        <w:tblW w:w="0" w:type="auto"/>
        <w:jc w:val="center"/>
        <w:tblCellSpacing w:w="0" w:type="dxa"/>
        <w:tblLook w:val="04A0" w:firstRow="1" w:lastRow="0" w:firstColumn="1" w:lastColumn="0" w:noHBand="0" w:noVBand="1"/>
      </w:tblPr>
      <w:tblGrid>
        <w:gridCol w:w="4262"/>
        <w:gridCol w:w="1741"/>
        <w:gridCol w:w="1792"/>
        <w:gridCol w:w="1796"/>
      </w:tblGrid>
      <w:tr w:rsidR="006B739E" w:rsidRPr="006B739E" w:rsidTr="007E5D42">
        <w:trPr>
          <w:trHeight w:val="630"/>
          <w:tblCellSpacing w:w="0" w:type="dxa"/>
          <w:jc w:val="center"/>
        </w:trPr>
        <w:tc>
          <w:tcPr>
            <w:tcW w:w="43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b/>
                <w:bCs/>
                <w:color w:val="000000"/>
              </w:rPr>
              <w:t>Маршрут руху по  населеним пунктам</w:t>
            </w:r>
          </w:p>
        </w:tc>
        <w:tc>
          <w:tcPr>
            <w:tcW w:w="1760" w:type="dxa"/>
            <w:tcBorders>
              <w:top w:val="single" w:sz="4" w:space="0" w:color="000000"/>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b/>
                <w:bCs/>
                <w:color w:val="000000"/>
              </w:rPr>
              <w:t>відстань</w:t>
            </w:r>
            <w:r w:rsidRPr="006B739E">
              <w:rPr>
                <w:b/>
                <w:bCs/>
                <w:color w:val="000000"/>
              </w:rPr>
              <w:br/>
              <w:t> км</w:t>
            </w:r>
          </w:p>
        </w:tc>
        <w:tc>
          <w:tcPr>
            <w:tcW w:w="1820" w:type="dxa"/>
            <w:tcBorders>
              <w:top w:val="single" w:sz="4" w:space="0" w:color="000000"/>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b/>
                <w:bCs/>
                <w:color w:val="000000"/>
              </w:rPr>
              <w:t>Час виїзду</w:t>
            </w:r>
          </w:p>
        </w:tc>
        <w:tc>
          <w:tcPr>
            <w:tcW w:w="1820" w:type="dxa"/>
            <w:tcBorders>
              <w:top w:val="single" w:sz="4" w:space="0" w:color="000000"/>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b/>
                <w:bCs/>
                <w:color w:val="000000"/>
              </w:rPr>
              <w:t>Час приїзду</w:t>
            </w:r>
          </w:p>
        </w:tc>
      </w:tr>
      <w:tr w:rsidR="006B739E" w:rsidRPr="006B739E" w:rsidTr="007E5D42">
        <w:trPr>
          <w:trHeight w:val="315"/>
          <w:tblCellSpacing w:w="0" w:type="dxa"/>
          <w:jc w:val="center"/>
        </w:trPr>
        <w:tc>
          <w:tcPr>
            <w:tcW w:w="4340" w:type="dxa"/>
            <w:tcBorders>
              <w:top w:val="nil"/>
              <w:left w:val="single" w:sz="4" w:space="0" w:color="000000"/>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pPr>
            <w:r w:rsidRPr="006B739E">
              <w:rPr>
                <w:color w:val="000000"/>
              </w:rPr>
              <w:t>Дунаївці –  Лисець</w:t>
            </w:r>
          </w:p>
        </w:tc>
        <w:tc>
          <w:tcPr>
            <w:tcW w:w="176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color w:val="000000"/>
              </w:rPr>
              <w:t>18</w:t>
            </w:r>
          </w:p>
        </w:tc>
        <w:tc>
          <w:tcPr>
            <w:tcW w:w="182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color w:val="000000"/>
              </w:rPr>
              <w:t>08:00</w:t>
            </w:r>
          </w:p>
        </w:tc>
        <w:tc>
          <w:tcPr>
            <w:tcW w:w="182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color w:val="000000"/>
              </w:rPr>
              <w:t>08:30</w:t>
            </w:r>
          </w:p>
        </w:tc>
      </w:tr>
      <w:tr w:rsidR="006B739E" w:rsidRPr="006B739E" w:rsidTr="007E5D42">
        <w:trPr>
          <w:trHeight w:val="315"/>
          <w:tblCellSpacing w:w="0" w:type="dxa"/>
          <w:jc w:val="center"/>
        </w:trPr>
        <w:tc>
          <w:tcPr>
            <w:tcW w:w="4340" w:type="dxa"/>
            <w:tcBorders>
              <w:top w:val="nil"/>
              <w:left w:val="single" w:sz="4" w:space="0" w:color="000000"/>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pPr>
            <w:r w:rsidRPr="006B739E">
              <w:rPr>
                <w:color w:val="000000"/>
              </w:rPr>
              <w:t>Лисець – Мала Побіянка</w:t>
            </w:r>
          </w:p>
        </w:tc>
        <w:tc>
          <w:tcPr>
            <w:tcW w:w="176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color w:val="000000"/>
              </w:rPr>
              <w:t>11</w:t>
            </w:r>
          </w:p>
        </w:tc>
        <w:tc>
          <w:tcPr>
            <w:tcW w:w="182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color w:val="000000"/>
              </w:rPr>
              <w:t>09:30</w:t>
            </w:r>
          </w:p>
        </w:tc>
        <w:tc>
          <w:tcPr>
            <w:tcW w:w="182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color w:val="000000"/>
              </w:rPr>
              <w:t>09:50</w:t>
            </w:r>
          </w:p>
        </w:tc>
      </w:tr>
      <w:tr w:rsidR="006B739E" w:rsidRPr="006B739E" w:rsidTr="007E5D42">
        <w:trPr>
          <w:trHeight w:val="315"/>
          <w:tblCellSpacing w:w="0" w:type="dxa"/>
          <w:jc w:val="center"/>
        </w:trPr>
        <w:tc>
          <w:tcPr>
            <w:tcW w:w="4340" w:type="dxa"/>
            <w:tcBorders>
              <w:top w:val="nil"/>
              <w:left w:val="single" w:sz="4" w:space="0" w:color="000000"/>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pPr>
            <w:r w:rsidRPr="006B739E">
              <w:rPr>
                <w:color w:val="000000"/>
              </w:rPr>
              <w:t>Мала Побіянка- Дунаївці</w:t>
            </w:r>
          </w:p>
        </w:tc>
        <w:tc>
          <w:tcPr>
            <w:tcW w:w="176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color w:val="000000"/>
              </w:rPr>
              <w:t>20</w:t>
            </w:r>
          </w:p>
        </w:tc>
        <w:tc>
          <w:tcPr>
            <w:tcW w:w="182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color w:val="000000"/>
              </w:rPr>
              <w:t>10:50</w:t>
            </w:r>
          </w:p>
        </w:tc>
        <w:tc>
          <w:tcPr>
            <w:tcW w:w="182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color w:val="000000"/>
              </w:rPr>
              <w:t>11:20</w:t>
            </w:r>
          </w:p>
        </w:tc>
      </w:tr>
      <w:tr w:rsidR="006B739E" w:rsidRPr="006B739E" w:rsidTr="007E5D42">
        <w:trPr>
          <w:trHeight w:val="375"/>
          <w:tblCellSpacing w:w="0" w:type="dxa"/>
          <w:jc w:val="center"/>
        </w:trPr>
        <w:tc>
          <w:tcPr>
            <w:tcW w:w="4340" w:type="dxa"/>
            <w:tcBorders>
              <w:top w:val="nil"/>
              <w:left w:val="single" w:sz="4" w:space="0" w:color="000000"/>
              <w:bottom w:val="single" w:sz="4" w:space="0" w:color="000000"/>
              <w:right w:val="single" w:sz="4" w:space="0" w:color="000000"/>
            </w:tcBorders>
            <w:shd w:val="clear" w:color="auto" w:fill="FFCC99"/>
            <w:vAlign w:val="center"/>
            <w:hideMark/>
          </w:tcPr>
          <w:p w:rsidR="006B739E" w:rsidRPr="006B739E" w:rsidRDefault="006B739E">
            <w:pPr>
              <w:pStyle w:val="a9"/>
              <w:spacing w:before="0" w:beforeAutospacing="0" w:after="0" w:afterAutospacing="0"/>
            </w:pPr>
            <w:r w:rsidRPr="006B739E">
              <w:rPr>
                <w:b/>
                <w:bCs/>
                <w:color w:val="000000"/>
              </w:rPr>
              <w:t>Всього по маршруту</w:t>
            </w:r>
          </w:p>
        </w:tc>
        <w:tc>
          <w:tcPr>
            <w:tcW w:w="1760" w:type="dxa"/>
            <w:tcBorders>
              <w:top w:val="nil"/>
              <w:left w:val="nil"/>
              <w:bottom w:val="single" w:sz="4" w:space="0" w:color="000000"/>
              <w:right w:val="single" w:sz="4" w:space="0" w:color="000000"/>
            </w:tcBorders>
            <w:shd w:val="clear" w:color="auto" w:fill="FFCC99"/>
            <w:vAlign w:val="center"/>
            <w:hideMark/>
          </w:tcPr>
          <w:p w:rsidR="006B739E" w:rsidRPr="006B739E" w:rsidRDefault="006B739E">
            <w:pPr>
              <w:pStyle w:val="a9"/>
              <w:spacing w:before="0" w:beforeAutospacing="0" w:after="0" w:afterAutospacing="0"/>
              <w:jc w:val="center"/>
            </w:pPr>
            <w:r w:rsidRPr="006B739E">
              <w:rPr>
                <w:b/>
                <w:bCs/>
                <w:color w:val="000000"/>
              </w:rPr>
              <w:t>49</w:t>
            </w:r>
          </w:p>
        </w:tc>
        <w:tc>
          <w:tcPr>
            <w:tcW w:w="3640" w:type="dxa"/>
            <w:gridSpan w:val="2"/>
            <w:tcBorders>
              <w:top w:val="single" w:sz="4" w:space="0" w:color="000000"/>
              <w:left w:val="nil"/>
              <w:bottom w:val="single" w:sz="4" w:space="0" w:color="000000"/>
              <w:right w:val="single" w:sz="4" w:space="0" w:color="000000"/>
            </w:tcBorders>
            <w:shd w:val="clear" w:color="auto" w:fill="FFCC99"/>
            <w:vAlign w:val="center"/>
            <w:hideMark/>
          </w:tcPr>
          <w:p w:rsidR="006B739E" w:rsidRDefault="006B739E">
            <w:pPr>
              <w:pStyle w:val="a9"/>
              <w:spacing w:before="0" w:beforeAutospacing="0" w:after="0" w:afterAutospacing="0"/>
              <w:jc w:val="center"/>
              <w:rPr>
                <w:b/>
                <w:bCs/>
                <w:color w:val="000000"/>
                <w:lang w:val="uk-UA"/>
              </w:rPr>
            </w:pPr>
            <w:r w:rsidRPr="006B739E">
              <w:rPr>
                <w:b/>
                <w:bCs/>
                <w:color w:val="000000"/>
              </w:rPr>
              <w:t>Час перебування у громаді:</w:t>
            </w:r>
          </w:p>
          <w:p w:rsidR="006B739E" w:rsidRPr="006B739E" w:rsidRDefault="006B739E">
            <w:pPr>
              <w:pStyle w:val="a9"/>
              <w:spacing w:before="0" w:beforeAutospacing="0" w:after="0" w:afterAutospacing="0"/>
              <w:jc w:val="center"/>
            </w:pPr>
            <w:r w:rsidRPr="006B739E">
              <w:rPr>
                <w:b/>
                <w:bCs/>
                <w:color w:val="000000"/>
              </w:rPr>
              <w:t xml:space="preserve"> </w:t>
            </w:r>
            <w:r w:rsidRPr="006B739E">
              <w:rPr>
                <w:b/>
                <w:bCs/>
                <w:color w:val="000000"/>
                <w:u w:val="single"/>
              </w:rPr>
              <w:t>1 год</w:t>
            </w:r>
          </w:p>
        </w:tc>
      </w:tr>
    </w:tbl>
    <w:p w:rsidR="006B739E" w:rsidRPr="006B739E" w:rsidRDefault="006B739E" w:rsidP="006B739E">
      <w:pPr>
        <w:pStyle w:val="a9"/>
        <w:spacing w:before="0" w:beforeAutospacing="0" w:after="0" w:afterAutospacing="0"/>
      </w:pPr>
      <w:r w:rsidRPr="006B739E">
        <w:t> </w:t>
      </w:r>
    </w:p>
    <w:p w:rsidR="006B739E" w:rsidRPr="006B739E" w:rsidRDefault="006B739E" w:rsidP="006B739E">
      <w:pPr>
        <w:pStyle w:val="a9"/>
        <w:spacing w:before="0" w:beforeAutospacing="0" w:after="0" w:afterAutospacing="0"/>
      </w:pPr>
      <w:r w:rsidRPr="006B739E">
        <w:t> </w:t>
      </w:r>
    </w:p>
    <w:p w:rsidR="006B739E" w:rsidRPr="006B739E" w:rsidRDefault="006B739E" w:rsidP="006B739E">
      <w:pPr>
        <w:pStyle w:val="a9"/>
        <w:spacing w:before="0" w:beforeAutospacing="0" w:after="0" w:afterAutospacing="0"/>
        <w:jc w:val="center"/>
      </w:pPr>
      <w:r w:rsidRPr="006B739E">
        <w:rPr>
          <w:b/>
          <w:bCs/>
          <w:color w:val="000000"/>
        </w:rPr>
        <w:t>Маршрут №2 - вівторок</w:t>
      </w:r>
    </w:p>
    <w:tbl>
      <w:tblPr>
        <w:tblW w:w="0" w:type="auto"/>
        <w:jc w:val="center"/>
        <w:tblCellSpacing w:w="0" w:type="dxa"/>
        <w:tblLook w:val="04A0" w:firstRow="1" w:lastRow="0" w:firstColumn="1" w:lastColumn="0" w:noHBand="0" w:noVBand="1"/>
      </w:tblPr>
      <w:tblGrid>
        <w:gridCol w:w="4262"/>
        <w:gridCol w:w="1741"/>
        <w:gridCol w:w="1792"/>
        <w:gridCol w:w="1796"/>
      </w:tblGrid>
      <w:tr w:rsidR="006B739E" w:rsidRPr="006B739E" w:rsidTr="007E5D42">
        <w:trPr>
          <w:trHeight w:val="630"/>
          <w:tblCellSpacing w:w="0" w:type="dxa"/>
          <w:jc w:val="center"/>
        </w:trPr>
        <w:tc>
          <w:tcPr>
            <w:tcW w:w="43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b/>
                <w:bCs/>
                <w:color w:val="000000"/>
              </w:rPr>
              <w:t>Маршрут руху по  населеним пунктам</w:t>
            </w:r>
          </w:p>
        </w:tc>
        <w:tc>
          <w:tcPr>
            <w:tcW w:w="1760" w:type="dxa"/>
            <w:tcBorders>
              <w:top w:val="single" w:sz="4" w:space="0" w:color="000000"/>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b/>
                <w:bCs/>
                <w:color w:val="000000"/>
              </w:rPr>
              <w:t>відстань</w:t>
            </w:r>
            <w:r w:rsidRPr="006B739E">
              <w:rPr>
                <w:b/>
                <w:bCs/>
                <w:color w:val="000000"/>
              </w:rPr>
              <w:br/>
              <w:t> км</w:t>
            </w:r>
          </w:p>
        </w:tc>
        <w:tc>
          <w:tcPr>
            <w:tcW w:w="1820" w:type="dxa"/>
            <w:tcBorders>
              <w:top w:val="single" w:sz="4" w:space="0" w:color="000000"/>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b/>
                <w:bCs/>
                <w:color w:val="000000"/>
              </w:rPr>
              <w:t>Час виїзду</w:t>
            </w:r>
          </w:p>
        </w:tc>
        <w:tc>
          <w:tcPr>
            <w:tcW w:w="1820" w:type="dxa"/>
            <w:tcBorders>
              <w:top w:val="single" w:sz="4" w:space="0" w:color="000000"/>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b/>
                <w:bCs/>
                <w:color w:val="000000"/>
              </w:rPr>
              <w:t>Час приїзду</w:t>
            </w:r>
          </w:p>
        </w:tc>
      </w:tr>
      <w:tr w:rsidR="006B739E" w:rsidRPr="006B739E" w:rsidTr="007E5D42">
        <w:trPr>
          <w:trHeight w:val="315"/>
          <w:tblCellSpacing w:w="0" w:type="dxa"/>
          <w:jc w:val="center"/>
        </w:trPr>
        <w:tc>
          <w:tcPr>
            <w:tcW w:w="4340" w:type="dxa"/>
            <w:tcBorders>
              <w:top w:val="nil"/>
              <w:left w:val="single" w:sz="4" w:space="0" w:color="000000"/>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pPr>
            <w:r w:rsidRPr="006B739E">
              <w:rPr>
                <w:color w:val="000000"/>
              </w:rPr>
              <w:t>Дунаївці – Слобідка Рахнівська </w:t>
            </w:r>
          </w:p>
        </w:tc>
        <w:tc>
          <w:tcPr>
            <w:tcW w:w="176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color w:val="000000"/>
              </w:rPr>
              <w:t>12</w:t>
            </w:r>
          </w:p>
        </w:tc>
        <w:tc>
          <w:tcPr>
            <w:tcW w:w="182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color w:val="000000"/>
              </w:rPr>
              <w:t>08:00</w:t>
            </w:r>
          </w:p>
        </w:tc>
        <w:tc>
          <w:tcPr>
            <w:tcW w:w="182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color w:val="000000"/>
              </w:rPr>
              <w:t>08:20</w:t>
            </w:r>
          </w:p>
        </w:tc>
      </w:tr>
      <w:tr w:rsidR="006B739E" w:rsidRPr="006B739E" w:rsidTr="007E5D42">
        <w:trPr>
          <w:trHeight w:val="315"/>
          <w:tblCellSpacing w:w="0" w:type="dxa"/>
          <w:jc w:val="center"/>
        </w:trPr>
        <w:tc>
          <w:tcPr>
            <w:tcW w:w="4340" w:type="dxa"/>
            <w:tcBorders>
              <w:top w:val="nil"/>
              <w:left w:val="single" w:sz="4" w:space="0" w:color="000000"/>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pPr>
            <w:r w:rsidRPr="006B739E">
              <w:rPr>
                <w:color w:val="000000"/>
              </w:rPr>
              <w:t>Слобідка Рахнівська – Шатава</w:t>
            </w:r>
          </w:p>
        </w:tc>
        <w:tc>
          <w:tcPr>
            <w:tcW w:w="176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color w:val="000000"/>
              </w:rPr>
              <w:t>5</w:t>
            </w:r>
          </w:p>
        </w:tc>
        <w:tc>
          <w:tcPr>
            <w:tcW w:w="182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color w:val="000000"/>
              </w:rPr>
              <w:t>09:20</w:t>
            </w:r>
          </w:p>
        </w:tc>
        <w:tc>
          <w:tcPr>
            <w:tcW w:w="182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color w:val="000000"/>
              </w:rPr>
              <w:t>09:30</w:t>
            </w:r>
          </w:p>
        </w:tc>
      </w:tr>
      <w:tr w:rsidR="006B739E" w:rsidRPr="006B739E" w:rsidTr="007E5D42">
        <w:trPr>
          <w:trHeight w:val="315"/>
          <w:tblCellSpacing w:w="0" w:type="dxa"/>
          <w:jc w:val="center"/>
        </w:trPr>
        <w:tc>
          <w:tcPr>
            <w:tcW w:w="4340" w:type="dxa"/>
            <w:tcBorders>
              <w:top w:val="nil"/>
              <w:left w:val="single" w:sz="4" w:space="0" w:color="000000"/>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pPr>
            <w:r w:rsidRPr="006B739E">
              <w:rPr>
                <w:color w:val="000000"/>
              </w:rPr>
              <w:t>Шатава - Дунаївці</w:t>
            </w:r>
          </w:p>
        </w:tc>
        <w:tc>
          <w:tcPr>
            <w:tcW w:w="176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color w:val="000000"/>
              </w:rPr>
              <w:t>15</w:t>
            </w:r>
          </w:p>
        </w:tc>
        <w:tc>
          <w:tcPr>
            <w:tcW w:w="182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color w:val="000000"/>
              </w:rPr>
              <w:t>10:30</w:t>
            </w:r>
          </w:p>
        </w:tc>
        <w:tc>
          <w:tcPr>
            <w:tcW w:w="182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color w:val="000000"/>
              </w:rPr>
              <w:t>10:50</w:t>
            </w:r>
          </w:p>
        </w:tc>
      </w:tr>
      <w:tr w:rsidR="006B739E" w:rsidRPr="006B739E" w:rsidTr="007E5D42">
        <w:trPr>
          <w:trHeight w:val="375"/>
          <w:tblCellSpacing w:w="0" w:type="dxa"/>
          <w:jc w:val="center"/>
        </w:trPr>
        <w:tc>
          <w:tcPr>
            <w:tcW w:w="4340" w:type="dxa"/>
            <w:tcBorders>
              <w:top w:val="nil"/>
              <w:left w:val="single" w:sz="4" w:space="0" w:color="000000"/>
              <w:bottom w:val="single" w:sz="4" w:space="0" w:color="000000"/>
              <w:right w:val="single" w:sz="4" w:space="0" w:color="000000"/>
            </w:tcBorders>
            <w:shd w:val="clear" w:color="auto" w:fill="FFCC99"/>
            <w:vAlign w:val="center"/>
            <w:hideMark/>
          </w:tcPr>
          <w:p w:rsidR="006B739E" w:rsidRPr="006B739E" w:rsidRDefault="006B739E">
            <w:pPr>
              <w:pStyle w:val="a9"/>
              <w:spacing w:before="0" w:beforeAutospacing="0" w:after="0" w:afterAutospacing="0"/>
            </w:pPr>
            <w:r w:rsidRPr="006B739E">
              <w:rPr>
                <w:b/>
                <w:bCs/>
                <w:color w:val="000000"/>
              </w:rPr>
              <w:t>Всього по маршруту</w:t>
            </w:r>
          </w:p>
        </w:tc>
        <w:tc>
          <w:tcPr>
            <w:tcW w:w="1760" w:type="dxa"/>
            <w:tcBorders>
              <w:top w:val="nil"/>
              <w:left w:val="nil"/>
              <w:bottom w:val="single" w:sz="4" w:space="0" w:color="000000"/>
              <w:right w:val="single" w:sz="4" w:space="0" w:color="000000"/>
            </w:tcBorders>
            <w:shd w:val="clear" w:color="auto" w:fill="FFCC99"/>
            <w:vAlign w:val="center"/>
            <w:hideMark/>
          </w:tcPr>
          <w:p w:rsidR="006B739E" w:rsidRPr="006B739E" w:rsidRDefault="006B739E">
            <w:pPr>
              <w:pStyle w:val="a9"/>
              <w:spacing w:before="0" w:beforeAutospacing="0" w:after="0" w:afterAutospacing="0"/>
              <w:jc w:val="center"/>
            </w:pPr>
            <w:r w:rsidRPr="006B739E">
              <w:rPr>
                <w:b/>
                <w:bCs/>
                <w:color w:val="000000"/>
              </w:rPr>
              <w:t>32</w:t>
            </w:r>
          </w:p>
        </w:tc>
        <w:tc>
          <w:tcPr>
            <w:tcW w:w="3640" w:type="dxa"/>
            <w:gridSpan w:val="2"/>
            <w:tcBorders>
              <w:top w:val="single" w:sz="4" w:space="0" w:color="000000"/>
              <w:left w:val="nil"/>
              <w:bottom w:val="single" w:sz="4" w:space="0" w:color="000000"/>
              <w:right w:val="single" w:sz="4" w:space="0" w:color="000000"/>
            </w:tcBorders>
            <w:shd w:val="clear" w:color="auto" w:fill="FFCC99"/>
            <w:vAlign w:val="center"/>
            <w:hideMark/>
          </w:tcPr>
          <w:p w:rsidR="006B739E" w:rsidRDefault="006B739E">
            <w:pPr>
              <w:pStyle w:val="a9"/>
              <w:spacing w:before="0" w:beforeAutospacing="0" w:after="0" w:afterAutospacing="0"/>
              <w:jc w:val="center"/>
              <w:rPr>
                <w:b/>
                <w:bCs/>
                <w:color w:val="000000"/>
                <w:lang w:val="uk-UA"/>
              </w:rPr>
            </w:pPr>
            <w:r w:rsidRPr="006B739E">
              <w:rPr>
                <w:b/>
                <w:bCs/>
                <w:color w:val="000000"/>
              </w:rPr>
              <w:t xml:space="preserve">Час перебування у громаді: </w:t>
            </w:r>
          </w:p>
          <w:p w:rsidR="006B739E" w:rsidRPr="006B739E" w:rsidRDefault="006B739E">
            <w:pPr>
              <w:pStyle w:val="a9"/>
              <w:spacing w:before="0" w:beforeAutospacing="0" w:after="0" w:afterAutospacing="0"/>
              <w:jc w:val="center"/>
            </w:pPr>
            <w:r w:rsidRPr="006B739E">
              <w:rPr>
                <w:b/>
                <w:bCs/>
                <w:color w:val="000000"/>
                <w:u w:val="single"/>
              </w:rPr>
              <w:t>1 год</w:t>
            </w:r>
          </w:p>
        </w:tc>
      </w:tr>
    </w:tbl>
    <w:p w:rsidR="006B739E" w:rsidRPr="006B739E" w:rsidRDefault="006B739E" w:rsidP="006B739E">
      <w:pPr>
        <w:pStyle w:val="a9"/>
        <w:spacing w:before="0" w:beforeAutospacing="0" w:after="0" w:afterAutospacing="0"/>
      </w:pPr>
      <w:r w:rsidRPr="006B739E">
        <w:t> </w:t>
      </w:r>
    </w:p>
    <w:p w:rsidR="006B739E" w:rsidRPr="006B739E" w:rsidRDefault="006B739E" w:rsidP="006B739E">
      <w:pPr>
        <w:pStyle w:val="a9"/>
        <w:spacing w:before="0" w:beforeAutospacing="0" w:after="0" w:afterAutospacing="0"/>
      </w:pPr>
      <w:r w:rsidRPr="006B739E">
        <w:t> </w:t>
      </w:r>
    </w:p>
    <w:p w:rsidR="006B739E" w:rsidRPr="006B739E" w:rsidRDefault="006B739E" w:rsidP="006B739E">
      <w:pPr>
        <w:pStyle w:val="a9"/>
        <w:spacing w:before="0" w:beforeAutospacing="0" w:after="0" w:afterAutospacing="0"/>
      </w:pPr>
      <w:r w:rsidRPr="006B739E">
        <w:t> </w:t>
      </w:r>
    </w:p>
    <w:p w:rsidR="006B739E" w:rsidRPr="006B739E" w:rsidRDefault="006B739E" w:rsidP="006B739E">
      <w:pPr>
        <w:pStyle w:val="a9"/>
        <w:spacing w:before="0" w:beforeAutospacing="0" w:after="0" w:afterAutospacing="0"/>
      </w:pPr>
      <w:r w:rsidRPr="006B739E">
        <w:t> </w:t>
      </w:r>
    </w:p>
    <w:p w:rsidR="006B739E" w:rsidRPr="006B739E" w:rsidRDefault="006B739E" w:rsidP="006B739E">
      <w:pPr>
        <w:pStyle w:val="a9"/>
        <w:spacing w:before="0" w:beforeAutospacing="0" w:after="0" w:afterAutospacing="0"/>
      </w:pPr>
      <w:r w:rsidRPr="006B739E">
        <w:lastRenderedPageBreak/>
        <w:t> </w:t>
      </w:r>
    </w:p>
    <w:p w:rsidR="006B739E" w:rsidRPr="006B739E" w:rsidRDefault="006B739E" w:rsidP="006B739E">
      <w:pPr>
        <w:pStyle w:val="a9"/>
        <w:spacing w:before="0" w:beforeAutospacing="0" w:after="0" w:afterAutospacing="0"/>
      </w:pPr>
      <w:r w:rsidRPr="006B739E">
        <w:t> </w:t>
      </w:r>
    </w:p>
    <w:p w:rsidR="006B739E" w:rsidRPr="006B739E" w:rsidRDefault="006B739E" w:rsidP="006B739E">
      <w:pPr>
        <w:pStyle w:val="a9"/>
        <w:spacing w:before="0" w:beforeAutospacing="0" w:after="0" w:afterAutospacing="0"/>
        <w:jc w:val="center"/>
      </w:pPr>
      <w:r w:rsidRPr="006B739E">
        <w:rPr>
          <w:b/>
          <w:bCs/>
          <w:color w:val="000000"/>
        </w:rPr>
        <w:t>Маршрут №3 - середа</w:t>
      </w:r>
    </w:p>
    <w:tbl>
      <w:tblPr>
        <w:tblW w:w="0" w:type="auto"/>
        <w:tblCellSpacing w:w="0" w:type="dxa"/>
        <w:tblInd w:w="93" w:type="dxa"/>
        <w:tblLook w:val="04A0" w:firstRow="1" w:lastRow="0" w:firstColumn="1" w:lastColumn="0" w:noHBand="0" w:noVBand="1"/>
      </w:tblPr>
      <w:tblGrid>
        <w:gridCol w:w="4213"/>
        <w:gridCol w:w="1730"/>
        <w:gridCol w:w="1774"/>
        <w:gridCol w:w="1781"/>
      </w:tblGrid>
      <w:tr w:rsidR="006B739E" w:rsidRPr="006B739E" w:rsidTr="006B739E">
        <w:trPr>
          <w:trHeight w:val="630"/>
          <w:tblCellSpacing w:w="0" w:type="dxa"/>
        </w:trPr>
        <w:tc>
          <w:tcPr>
            <w:tcW w:w="43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b/>
                <w:bCs/>
                <w:color w:val="000000"/>
              </w:rPr>
              <w:t>Маршрут руху по  населеним пунктам</w:t>
            </w:r>
          </w:p>
        </w:tc>
        <w:tc>
          <w:tcPr>
            <w:tcW w:w="1760" w:type="dxa"/>
            <w:tcBorders>
              <w:top w:val="single" w:sz="4" w:space="0" w:color="000000"/>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b/>
                <w:bCs/>
                <w:color w:val="000000"/>
              </w:rPr>
              <w:t>відстань</w:t>
            </w:r>
            <w:r w:rsidRPr="006B739E">
              <w:rPr>
                <w:b/>
                <w:bCs/>
                <w:color w:val="000000"/>
              </w:rPr>
              <w:br/>
              <w:t> км</w:t>
            </w:r>
          </w:p>
        </w:tc>
        <w:tc>
          <w:tcPr>
            <w:tcW w:w="1820" w:type="dxa"/>
            <w:tcBorders>
              <w:top w:val="single" w:sz="4" w:space="0" w:color="000000"/>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b/>
                <w:bCs/>
                <w:color w:val="000000"/>
              </w:rPr>
              <w:t>Час виїзду</w:t>
            </w:r>
          </w:p>
        </w:tc>
        <w:tc>
          <w:tcPr>
            <w:tcW w:w="1820" w:type="dxa"/>
            <w:tcBorders>
              <w:top w:val="single" w:sz="4" w:space="0" w:color="000000"/>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b/>
                <w:bCs/>
                <w:color w:val="000000"/>
              </w:rPr>
              <w:t>Час приїзду</w:t>
            </w:r>
          </w:p>
        </w:tc>
      </w:tr>
      <w:tr w:rsidR="006B739E" w:rsidRPr="006B739E" w:rsidTr="006B739E">
        <w:trPr>
          <w:trHeight w:val="315"/>
          <w:tblCellSpacing w:w="0" w:type="dxa"/>
        </w:trPr>
        <w:tc>
          <w:tcPr>
            <w:tcW w:w="4340" w:type="dxa"/>
            <w:tcBorders>
              <w:top w:val="nil"/>
              <w:left w:val="single" w:sz="4" w:space="0" w:color="000000"/>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pPr>
            <w:r w:rsidRPr="006B739E">
              <w:rPr>
                <w:color w:val="000000"/>
              </w:rPr>
              <w:t>Дунаївці – Балин</w:t>
            </w:r>
          </w:p>
        </w:tc>
        <w:tc>
          <w:tcPr>
            <w:tcW w:w="176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color w:val="000000"/>
              </w:rPr>
              <w:t>17</w:t>
            </w:r>
          </w:p>
        </w:tc>
        <w:tc>
          <w:tcPr>
            <w:tcW w:w="182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color w:val="000000"/>
              </w:rPr>
              <w:t>08:00</w:t>
            </w:r>
          </w:p>
        </w:tc>
        <w:tc>
          <w:tcPr>
            <w:tcW w:w="182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color w:val="000000"/>
              </w:rPr>
              <w:t>08:20</w:t>
            </w:r>
          </w:p>
        </w:tc>
      </w:tr>
      <w:tr w:rsidR="006B739E" w:rsidRPr="006B739E" w:rsidTr="006B739E">
        <w:trPr>
          <w:trHeight w:val="315"/>
          <w:tblCellSpacing w:w="0" w:type="dxa"/>
        </w:trPr>
        <w:tc>
          <w:tcPr>
            <w:tcW w:w="4340" w:type="dxa"/>
            <w:tcBorders>
              <w:top w:val="nil"/>
              <w:left w:val="single" w:sz="4" w:space="0" w:color="000000"/>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pPr>
            <w:r w:rsidRPr="006B739E">
              <w:rPr>
                <w:color w:val="000000"/>
              </w:rPr>
              <w:t>Балин – Смотрич</w:t>
            </w:r>
          </w:p>
        </w:tc>
        <w:tc>
          <w:tcPr>
            <w:tcW w:w="176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color w:val="000000"/>
              </w:rPr>
              <w:t>10</w:t>
            </w:r>
          </w:p>
        </w:tc>
        <w:tc>
          <w:tcPr>
            <w:tcW w:w="182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color w:val="000000"/>
              </w:rPr>
              <w:t>09:20</w:t>
            </w:r>
          </w:p>
        </w:tc>
        <w:tc>
          <w:tcPr>
            <w:tcW w:w="182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color w:val="000000"/>
              </w:rPr>
              <w:t>09:40</w:t>
            </w:r>
          </w:p>
        </w:tc>
      </w:tr>
      <w:tr w:rsidR="006B739E" w:rsidRPr="006B739E" w:rsidTr="006B739E">
        <w:trPr>
          <w:trHeight w:val="315"/>
          <w:tblCellSpacing w:w="0" w:type="dxa"/>
        </w:trPr>
        <w:tc>
          <w:tcPr>
            <w:tcW w:w="4340" w:type="dxa"/>
            <w:tcBorders>
              <w:top w:val="nil"/>
              <w:left w:val="single" w:sz="4" w:space="0" w:color="000000"/>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pPr>
            <w:r w:rsidRPr="006B739E">
              <w:rPr>
                <w:color w:val="000000"/>
              </w:rPr>
              <w:t>Смотрич – Дунаївці</w:t>
            </w:r>
          </w:p>
        </w:tc>
        <w:tc>
          <w:tcPr>
            <w:tcW w:w="176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color w:val="000000"/>
              </w:rPr>
              <w:t>27</w:t>
            </w:r>
          </w:p>
        </w:tc>
        <w:tc>
          <w:tcPr>
            <w:tcW w:w="182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color w:val="000000"/>
              </w:rPr>
              <w:t>10:40</w:t>
            </w:r>
          </w:p>
        </w:tc>
        <w:tc>
          <w:tcPr>
            <w:tcW w:w="182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color w:val="000000"/>
              </w:rPr>
              <w:t>11:20</w:t>
            </w:r>
          </w:p>
        </w:tc>
      </w:tr>
      <w:tr w:rsidR="006B739E" w:rsidRPr="006B739E" w:rsidTr="006B739E">
        <w:trPr>
          <w:trHeight w:val="375"/>
          <w:tblCellSpacing w:w="0" w:type="dxa"/>
        </w:trPr>
        <w:tc>
          <w:tcPr>
            <w:tcW w:w="4340" w:type="dxa"/>
            <w:tcBorders>
              <w:top w:val="nil"/>
              <w:left w:val="single" w:sz="4" w:space="0" w:color="000000"/>
              <w:bottom w:val="single" w:sz="4" w:space="0" w:color="000000"/>
              <w:right w:val="single" w:sz="4" w:space="0" w:color="000000"/>
            </w:tcBorders>
            <w:shd w:val="clear" w:color="auto" w:fill="FFCC99"/>
            <w:vAlign w:val="center"/>
            <w:hideMark/>
          </w:tcPr>
          <w:p w:rsidR="006B739E" w:rsidRPr="006B739E" w:rsidRDefault="006B739E">
            <w:pPr>
              <w:pStyle w:val="a9"/>
              <w:spacing w:before="0" w:beforeAutospacing="0" w:after="0" w:afterAutospacing="0"/>
            </w:pPr>
            <w:r w:rsidRPr="006B739E">
              <w:rPr>
                <w:b/>
                <w:bCs/>
                <w:color w:val="000000"/>
              </w:rPr>
              <w:t>Всього по маршруту</w:t>
            </w:r>
          </w:p>
        </w:tc>
        <w:tc>
          <w:tcPr>
            <w:tcW w:w="1760" w:type="dxa"/>
            <w:tcBorders>
              <w:top w:val="nil"/>
              <w:left w:val="nil"/>
              <w:bottom w:val="single" w:sz="4" w:space="0" w:color="000000"/>
              <w:right w:val="single" w:sz="4" w:space="0" w:color="000000"/>
            </w:tcBorders>
            <w:shd w:val="clear" w:color="auto" w:fill="FFCC99"/>
            <w:vAlign w:val="center"/>
            <w:hideMark/>
          </w:tcPr>
          <w:p w:rsidR="006B739E" w:rsidRPr="006B739E" w:rsidRDefault="006B739E">
            <w:pPr>
              <w:pStyle w:val="a9"/>
              <w:spacing w:before="0" w:beforeAutospacing="0" w:after="0" w:afterAutospacing="0"/>
              <w:jc w:val="center"/>
            </w:pPr>
            <w:r w:rsidRPr="006B739E">
              <w:rPr>
                <w:b/>
                <w:bCs/>
                <w:color w:val="000000"/>
              </w:rPr>
              <w:t>54</w:t>
            </w:r>
          </w:p>
        </w:tc>
        <w:tc>
          <w:tcPr>
            <w:tcW w:w="3640" w:type="dxa"/>
            <w:gridSpan w:val="2"/>
            <w:tcBorders>
              <w:top w:val="single" w:sz="4" w:space="0" w:color="000000"/>
              <w:left w:val="nil"/>
              <w:bottom w:val="single" w:sz="4" w:space="0" w:color="000000"/>
              <w:right w:val="single" w:sz="4" w:space="0" w:color="000000"/>
            </w:tcBorders>
            <w:shd w:val="clear" w:color="auto" w:fill="FFCC99"/>
            <w:vAlign w:val="center"/>
            <w:hideMark/>
          </w:tcPr>
          <w:p w:rsidR="006B739E" w:rsidRDefault="006B739E">
            <w:pPr>
              <w:pStyle w:val="a9"/>
              <w:spacing w:before="0" w:beforeAutospacing="0" w:after="0" w:afterAutospacing="0"/>
              <w:jc w:val="center"/>
              <w:rPr>
                <w:b/>
                <w:bCs/>
                <w:color w:val="000000"/>
                <w:lang w:val="uk-UA"/>
              </w:rPr>
            </w:pPr>
            <w:r w:rsidRPr="006B739E">
              <w:rPr>
                <w:b/>
                <w:bCs/>
                <w:color w:val="000000"/>
              </w:rPr>
              <w:t>Час перебування у громаді:</w:t>
            </w:r>
          </w:p>
          <w:p w:rsidR="006B739E" w:rsidRPr="006B739E" w:rsidRDefault="006B739E">
            <w:pPr>
              <w:pStyle w:val="a9"/>
              <w:spacing w:before="0" w:beforeAutospacing="0" w:after="0" w:afterAutospacing="0"/>
              <w:jc w:val="center"/>
            </w:pPr>
            <w:r w:rsidRPr="006B739E">
              <w:rPr>
                <w:b/>
                <w:bCs/>
                <w:color w:val="000000"/>
              </w:rPr>
              <w:t xml:space="preserve"> </w:t>
            </w:r>
            <w:r w:rsidRPr="006B739E">
              <w:rPr>
                <w:b/>
                <w:bCs/>
                <w:color w:val="000000"/>
                <w:u w:val="single"/>
              </w:rPr>
              <w:t>1 год</w:t>
            </w:r>
          </w:p>
        </w:tc>
      </w:tr>
    </w:tbl>
    <w:p w:rsidR="006B739E" w:rsidRPr="006B739E" w:rsidRDefault="006B739E" w:rsidP="006B739E">
      <w:pPr>
        <w:pStyle w:val="a9"/>
        <w:spacing w:before="0" w:beforeAutospacing="0" w:after="0" w:afterAutospacing="0"/>
        <w:jc w:val="center"/>
      </w:pPr>
      <w:r w:rsidRPr="006B739E">
        <w:t> </w:t>
      </w:r>
    </w:p>
    <w:p w:rsidR="006B739E" w:rsidRPr="006B739E" w:rsidRDefault="006B739E" w:rsidP="006B739E">
      <w:pPr>
        <w:pStyle w:val="a9"/>
        <w:spacing w:before="0" w:beforeAutospacing="0" w:after="0" w:afterAutospacing="0"/>
        <w:jc w:val="center"/>
      </w:pPr>
      <w:r w:rsidRPr="006B739E">
        <w:t> </w:t>
      </w:r>
    </w:p>
    <w:p w:rsidR="006B739E" w:rsidRPr="006B739E" w:rsidRDefault="006B739E" w:rsidP="006B739E">
      <w:pPr>
        <w:pStyle w:val="a9"/>
        <w:spacing w:before="0" w:beforeAutospacing="0" w:after="0" w:afterAutospacing="0"/>
        <w:jc w:val="center"/>
      </w:pPr>
      <w:r w:rsidRPr="006B739E">
        <w:rPr>
          <w:b/>
          <w:bCs/>
          <w:color w:val="000000"/>
        </w:rPr>
        <w:t>Маршрут №4 - четвер</w:t>
      </w:r>
    </w:p>
    <w:tbl>
      <w:tblPr>
        <w:tblW w:w="0" w:type="auto"/>
        <w:tblCellSpacing w:w="0" w:type="dxa"/>
        <w:tblInd w:w="93" w:type="dxa"/>
        <w:tblLook w:val="04A0" w:firstRow="1" w:lastRow="0" w:firstColumn="1" w:lastColumn="0" w:noHBand="0" w:noVBand="1"/>
      </w:tblPr>
      <w:tblGrid>
        <w:gridCol w:w="4213"/>
        <w:gridCol w:w="1730"/>
        <w:gridCol w:w="1774"/>
        <w:gridCol w:w="1781"/>
      </w:tblGrid>
      <w:tr w:rsidR="006B739E" w:rsidRPr="006B739E" w:rsidTr="006B739E">
        <w:trPr>
          <w:trHeight w:val="630"/>
          <w:tblCellSpacing w:w="0" w:type="dxa"/>
        </w:trPr>
        <w:tc>
          <w:tcPr>
            <w:tcW w:w="43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b/>
                <w:bCs/>
                <w:color w:val="000000"/>
              </w:rPr>
              <w:t>Маршрут руху по  населеним пунктам</w:t>
            </w:r>
          </w:p>
        </w:tc>
        <w:tc>
          <w:tcPr>
            <w:tcW w:w="1760" w:type="dxa"/>
            <w:tcBorders>
              <w:top w:val="single" w:sz="4" w:space="0" w:color="000000"/>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b/>
                <w:bCs/>
                <w:color w:val="000000"/>
              </w:rPr>
              <w:t>відстань</w:t>
            </w:r>
            <w:r w:rsidRPr="006B739E">
              <w:rPr>
                <w:b/>
                <w:bCs/>
                <w:color w:val="000000"/>
              </w:rPr>
              <w:br/>
              <w:t> км</w:t>
            </w:r>
          </w:p>
        </w:tc>
        <w:tc>
          <w:tcPr>
            <w:tcW w:w="1820" w:type="dxa"/>
            <w:tcBorders>
              <w:top w:val="single" w:sz="4" w:space="0" w:color="000000"/>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b/>
                <w:bCs/>
                <w:color w:val="000000"/>
              </w:rPr>
              <w:t>Час виїзду</w:t>
            </w:r>
          </w:p>
        </w:tc>
        <w:tc>
          <w:tcPr>
            <w:tcW w:w="1820" w:type="dxa"/>
            <w:tcBorders>
              <w:top w:val="single" w:sz="4" w:space="0" w:color="000000"/>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b/>
                <w:bCs/>
                <w:color w:val="000000"/>
              </w:rPr>
              <w:t>Час приїзду</w:t>
            </w:r>
          </w:p>
        </w:tc>
      </w:tr>
      <w:tr w:rsidR="006B739E" w:rsidRPr="006B739E" w:rsidTr="006B739E">
        <w:trPr>
          <w:trHeight w:val="315"/>
          <w:tblCellSpacing w:w="0" w:type="dxa"/>
        </w:trPr>
        <w:tc>
          <w:tcPr>
            <w:tcW w:w="4340" w:type="dxa"/>
            <w:tcBorders>
              <w:top w:val="nil"/>
              <w:left w:val="single" w:sz="4" w:space="0" w:color="000000"/>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pPr>
            <w:r w:rsidRPr="006B739E">
              <w:rPr>
                <w:color w:val="000000"/>
              </w:rPr>
              <w:t>Дунаївці – Маліївці </w:t>
            </w:r>
          </w:p>
        </w:tc>
        <w:tc>
          <w:tcPr>
            <w:tcW w:w="176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color w:val="000000"/>
              </w:rPr>
              <w:t>24</w:t>
            </w:r>
          </w:p>
        </w:tc>
        <w:tc>
          <w:tcPr>
            <w:tcW w:w="182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color w:val="000000"/>
              </w:rPr>
              <w:t>08:00</w:t>
            </w:r>
          </w:p>
        </w:tc>
        <w:tc>
          <w:tcPr>
            <w:tcW w:w="182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color w:val="000000"/>
              </w:rPr>
              <w:t>08:20</w:t>
            </w:r>
          </w:p>
        </w:tc>
      </w:tr>
      <w:tr w:rsidR="006B739E" w:rsidRPr="006B739E" w:rsidTr="006B739E">
        <w:trPr>
          <w:trHeight w:val="315"/>
          <w:tblCellSpacing w:w="0" w:type="dxa"/>
        </w:trPr>
        <w:tc>
          <w:tcPr>
            <w:tcW w:w="4340" w:type="dxa"/>
            <w:tcBorders>
              <w:top w:val="nil"/>
              <w:left w:val="single" w:sz="4" w:space="0" w:color="000000"/>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pPr>
            <w:r w:rsidRPr="006B739E">
              <w:rPr>
                <w:color w:val="000000"/>
              </w:rPr>
              <w:t>Маліївці – Дунаївці (смт)</w:t>
            </w:r>
          </w:p>
        </w:tc>
        <w:tc>
          <w:tcPr>
            <w:tcW w:w="176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color w:val="000000"/>
              </w:rPr>
              <w:t>12</w:t>
            </w:r>
          </w:p>
        </w:tc>
        <w:tc>
          <w:tcPr>
            <w:tcW w:w="182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color w:val="000000"/>
              </w:rPr>
              <w:t>09:20</w:t>
            </w:r>
          </w:p>
        </w:tc>
        <w:tc>
          <w:tcPr>
            <w:tcW w:w="182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color w:val="000000"/>
              </w:rPr>
              <w:t>09:35</w:t>
            </w:r>
          </w:p>
        </w:tc>
      </w:tr>
      <w:tr w:rsidR="006B739E" w:rsidRPr="006B739E" w:rsidTr="006B739E">
        <w:trPr>
          <w:trHeight w:val="315"/>
          <w:tblCellSpacing w:w="0" w:type="dxa"/>
        </w:trPr>
        <w:tc>
          <w:tcPr>
            <w:tcW w:w="4340" w:type="dxa"/>
            <w:tcBorders>
              <w:top w:val="nil"/>
              <w:left w:val="single" w:sz="4" w:space="0" w:color="000000"/>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pPr>
            <w:r w:rsidRPr="006B739E">
              <w:rPr>
                <w:color w:val="000000"/>
              </w:rPr>
              <w:t>Дунаївці (смт) – Дунаївці</w:t>
            </w:r>
          </w:p>
        </w:tc>
        <w:tc>
          <w:tcPr>
            <w:tcW w:w="176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color w:val="000000"/>
              </w:rPr>
              <w:t>18</w:t>
            </w:r>
          </w:p>
        </w:tc>
        <w:tc>
          <w:tcPr>
            <w:tcW w:w="182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color w:val="000000"/>
              </w:rPr>
              <w:t>10:35</w:t>
            </w:r>
          </w:p>
        </w:tc>
        <w:tc>
          <w:tcPr>
            <w:tcW w:w="182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color w:val="000000"/>
              </w:rPr>
              <w:t>10:55</w:t>
            </w:r>
          </w:p>
        </w:tc>
      </w:tr>
      <w:tr w:rsidR="006B739E" w:rsidRPr="006B739E" w:rsidTr="006B739E">
        <w:trPr>
          <w:trHeight w:val="375"/>
          <w:tblCellSpacing w:w="0" w:type="dxa"/>
        </w:trPr>
        <w:tc>
          <w:tcPr>
            <w:tcW w:w="4340" w:type="dxa"/>
            <w:tcBorders>
              <w:top w:val="nil"/>
              <w:left w:val="single" w:sz="4" w:space="0" w:color="000000"/>
              <w:bottom w:val="single" w:sz="4" w:space="0" w:color="000000"/>
              <w:right w:val="single" w:sz="4" w:space="0" w:color="000000"/>
            </w:tcBorders>
            <w:shd w:val="clear" w:color="auto" w:fill="FFCC99"/>
            <w:vAlign w:val="center"/>
            <w:hideMark/>
          </w:tcPr>
          <w:p w:rsidR="006B739E" w:rsidRPr="006B739E" w:rsidRDefault="006B739E">
            <w:pPr>
              <w:pStyle w:val="a9"/>
              <w:spacing w:before="0" w:beforeAutospacing="0" w:after="0" w:afterAutospacing="0"/>
            </w:pPr>
            <w:r w:rsidRPr="006B739E">
              <w:rPr>
                <w:b/>
                <w:bCs/>
                <w:color w:val="000000"/>
              </w:rPr>
              <w:t>Всього по маршруту</w:t>
            </w:r>
          </w:p>
        </w:tc>
        <w:tc>
          <w:tcPr>
            <w:tcW w:w="1760" w:type="dxa"/>
            <w:tcBorders>
              <w:top w:val="nil"/>
              <w:left w:val="nil"/>
              <w:bottom w:val="single" w:sz="4" w:space="0" w:color="000000"/>
              <w:right w:val="single" w:sz="4" w:space="0" w:color="000000"/>
            </w:tcBorders>
            <w:shd w:val="clear" w:color="auto" w:fill="FFCC99"/>
            <w:vAlign w:val="center"/>
            <w:hideMark/>
          </w:tcPr>
          <w:p w:rsidR="006B739E" w:rsidRPr="006B739E" w:rsidRDefault="006B739E">
            <w:pPr>
              <w:pStyle w:val="a9"/>
              <w:spacing w:before="0" w:beforeAutospacing="0" w:after="0" w:afterAutospacing="0"/>
              <w:jc w:val="center"/>
            </w:pPr>
            <w:r w:rsidRPr="006B739E">
              <w:rPr>
                <w:b/>
                <w:bCs/>
                <w:color w:val="000000"/>
              </w:rPr>
              <w:t>54</w:t>
            </w:r>
          </w:p>
        </w:tc>
        <w:tc>
          <w:tcPr>
            <w:tcW w:w="3640" w:type="dxa"/>
            <w:gridSpan w:val="2"/>
            <w:tcBorders>
              <w:top w:val="single" w:sz="4" w:space="0" w:color="000000"/>
              <w:left w:val="nil"/>
              <w:bottom w:val="single" w:sz="4" w:space="0" w:color="000000"/>
              <w:right w:val="single" w:sz="4" w:space="0" w:color="000000"/>
            </w:tcBorders>
            <w:shd w:val="clear" w:color="auto" w:fill="FFCC99"/>
            <w:vAlign w:val="center"/>
            <w:hideMark/>
          </w:tcPr>
          <w:p w:rsidR="006B739E" w:rsidRDefault="006B739E">
            <w:pPr>
              <w:pStyle w:val="a9"/>
              <w:spacing w:before="0" w:beforeAutospacing="0" w:after="0" w:afterAutospacing="0"/>
              <w:jc w:val="center"/>
              <w:rPr>
                <w:b/>
                <w:bCs/>
                <w:color w:val="000000"/>
                <w:lang w:val="uk-UA"/>
              </w:rPr>
            </w:pPr>
            <w:r w:rsidRPr="006B739E">
              <w:rPr>
                <w:b/>
                <w:bCs/>
                <w:color w:val="000000"/>
              </w:rPr>
              <w:t xml:space="preserve">Час перебування у громаді: </w:t>
            </w:r>
          </w:p>
          <w:p w:rsidR="006B739E" w:rsidRPr="006B739E" w:rsidRDefault="006B739E">
            <w:pPr>
              <w:pStyle w:val="a9"/>
              <w:spacing w:before="0" w:beforeAutospacing="0" w:after="0" w:afterAutospacing="0"/>
              <w:jc w:val="center"/>
            </w:pPr>
            <w:r w:rsidRPr="006B739E">
              <w:rPr>
                <w:b/>
                <w:bCs/>
                <w:color w:val="000000"/>
                <w:u w:val="single"/>
              </w:rPr>
              <w:t>1 год</w:t>
            </w:r>
          </w:p>
        </w:tc>
      </w:tr>
    </w:tbl>
    <w:p w:rsidR="006B739E" w:rsidRPr="006B739E" w:rsidRDefault="006B739E" w:rsidP="006B739E">
      <w:pPr>
        <w:pStyle w:val="a9"/>
        <w:spacing w:before="0" w:beforeAutospacing="0" w:after="0" w:afterAutospacing="0"/>
        <w:jc w:val="center"/>
      </w:pPr>
      <w:r w:rsidRPr="006B739E">
        <w:t> </w:t>
      </w:r>
    </w:p>
    <w:p w:rsidR="006B739E" w:rsidRPr="006B739E" w:rsidRDefault="006B739E" w:rsidP="006B739E">
      <w:pPr>
        <w:pStyle w:val="a9"/>
        <w:spacing w:before="0" w:beforeAutospacing="0" w:after="0" w:afterAutospacing="0"/>
        <w:jc w:val="center"/>
      </w:pPr>
      <w:r w:rsidRPr="006B739E">
        <w:t> </w:t>
      </w:r>
    </w:p>
    <w:p w:rsidR="006B739E" w:rsidRPr="006B739E" w:rsidRDefault="006B739E" w:rsidP="006B739E">
      <w:pPr>
        <w:pStyle w:val="a9"/>
        <w:spacing w:before="0" w:beforeAutospacing="0" w:after="0" w:afterAutospacing="0"/>
        <w:jc w:val="center"/>
      </w:pPr>
      <w:r w:rsidRPr="006B739E">
        <w:rPr>
          <w:b/>
          <w:bCs/>
          <w:color w:val="000000"/>
        </w:rPr>
        <w:t>Маршрут №5 – п’ятниця</w:t>
      </w:r>
    </w:p>
    <w:tbl>
      <w:tblPr>
        <w:tblW w:w="0" w:type="auto"/>
        <w:tblCellSpacing w:w="0" w:type="dxa"/>
        <w:tblInd w:w="93" w:type="dxa"/>
        <w:tblLook w:val="04A0" w:firstRow="1" w:lastRow="0" w:firstColumn="1" w:lastColumn="0" w:noHBand="0" w:noVBand="1"/>
      </w:tblPr>
      <w:tblGrid>
        <w:gridCol w:w="4213"/>
        <w:gridCol w:w="1730"/>
        <w:gridCol w:w="1774"/>
        <w:gridCol w:w="1781"/>
      </w:tblGrid>
      <w:tr w:rsidR="006B739E" w:rsidRPr="006B739E" w:rsidTr="006B739E">
        <w:trPr>
          <w:trHeight w:val="630"/>
          <w:tblCellSpacing w:w="0" w:type="dxa"/>
        </w:trPr>
        <w:tc>
          <w:tcPr>
            <w:tcW w:w="43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b/>
                <w:bCs/>
                <w:color w:val="000000"/>
              </w:rPr>
              <w:t>Маршрут руху по  населеним пунктам</w:t>
            </w:r>
          </w:p>
        </w:tc>
        <w:tc>
          <w:tcPr>
            <w:tcW w:w="1760" w:type="dxa"/>
            <w:tcBorders>
              <w:top w:val="single" w:sz="4" w:space="0" w:color="000000"/>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b/>
                <w:bCs/>
                <w:color w:val="000000"/>
              </w:rPr>
              <w:t>відстань</w:t>
            </w:r>
            <w:r w:rsidRPr="006B739E">
              <w:rPr>
                <w:b/>
                <w:bCs/>
                <w:color w:val="000000"/>
              </w:rPr>
              <w:br/>
              <w:t> км</w:t>
            </w:r>
          </w:p>
        </w:tc>
        <w:tc>
          <w:tcPr>
            <w:tcW w:w="1820" w:type="dxa"/>
            <w:tcBorders>
              <w:top w:val="single" w:sz="4" w:space="0" w:color="000000"/>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b/>
                <w:bCs/>
                <w:color w:val="000000"/>
              </w:rPr>
              <w:t>Час виїзду</w:t>
            </w:r>
          </w:p>
        </w:tc>
        <w:tc>
          <w:tcPr>
            <w:tcW w:w="1820" w:type="dxa"/>
            <w:tcBorders>
              <w:top w:val="single" w:sz="4" w:space="0" w:color="000000"/>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b/>
                <w:bCs/>
                <w:color w:val="000000"/>
              </w:rPr>
              <w:t>Час приїзду</w:t>
            </w:r>
          </w:p>
        </w:tc>
      </w:tr>
      <w:tr w:rsidR="006B739E" w:rsidRPr="006B739E" w:rsidTr="006B739E">
        <w:trPr>
          <w:trHeight w:val="315"/>
          <w:tblCellSpacing w:w="0" w:type="dxa"/>
        </w:trPr>
        <w:tc>
          <w:tcPr>
            <w:tcW w:w="4340" w:type="dxa"/>
            <w:tcBorders>
              <w:top w:val="nil"/>
              <w:left w:val="single" w:sz="4" w:space="0" w:color="000000"/>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pPr>
            <w:r w:rsidRPr="006B739E">
              <w:rPr>
                <w:color w:val="000000"/>
              </w:rPr>
              <w:t>Дунаївці – Соснівка </w:t>
            </w:r>
          </w:p>
        </w:tc>
        <w:tc>
          <w:tcPr>
            <w:tcW w:w="176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color w:val="000000"/>
              </w:rPr>
              <w:t>15</w:t>
            </w:r>
          </w:p>
        </w:tc>
        <w:tc>
          <w:tcPr>
            <w:tcW w:w="182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color w:val="000000"/>
              </w:rPr>
              <w:t>08:00</w:t>
            </w:r>
          </w:p>
        </w:tc>
        <w:tc>
          <w:tcPr>
            <w:tcW w:w="182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color w:val="000000"/>
              </w:rPr>
              <w:t>08:30</w:t>
            </w:r>
          </w:p>
        </w:tc>
      </w:tr>
      <w:tr w:rsidR="006B739E" w:rsidRPr="006B739E" w:rsidTr="006B739E">
        <w:trPr>
          <w:trHeight w:val="315"/>
          <w:tblCellSpacing w:w="0" w:type="dxa"/>
        </w:trPr>
        <w:tc>
          <w:tcPr>
            <w:tcW w:w="4340" w:type="dxa"/>
            <w:tcBorders>
              <w:top w:val="nil"/>
              <w:left w:val="single" w:sz="4" w:space="0" w:color="000000"/>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pPr>
            <w:r w:rsidRPr="006B739E">
              <w:rPr>
                <w:color w:val="000000"/>
              </w:rPr>
              <w:t>Соснівка – Дунаївці</w:t>
            </w:r>
          </w:p>
        </w:tc>
        <w:tc>
          <w:tcPr>
            <w:tcW w:w="176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color w:val="000000"/>
              </w:rPr>
              <w:t>15</w:t>
            </w:r>
          </w:p>
        </w:tc>
        <w:tc>
          <w:tcPr>
            <w:tcW w:w="182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color w:val="000000"/>
              </w:rPr>
              <w:t>10:30</w:t>
            </w:r>
          </w:p>
        </w:tc>
        <w:tc>
          <w:tcPr>
            <w:tcW w:w="1820" w:type="dxa"/>
            <w:tcBorders>
              <w:top w:val="nil"/>
              <w:left w:val="nil"/>
              <w:bottom w:val="single" w:sz="4" w:space="0" w:color="000000"/>
              <w:right w:val="single" w:sz="4" w:space="0" w:color="000000"/>
            </w:tcBorders>
            <w:shd w:val="clear" w:color="auto" w:fill="FFFFFF"/>
            <w:vAlign w:val="center"/>
            <w:hideMark/>
          </w:tcPr>
          <w:p w:rsidR="006B739E" w:rsidRPr="006B739E" w:rsidRDefault="006B739E">
            <w:pPr>
              <w:pStyle w:val="a9"/>
              <w:spacing w:before="0" w:beforeAutospacing="0" w:after="0" w:afterAutospacing="0"/>
              <w:jc w:val="center"/>
            </w:pPr>
            <w:r w:rsidRPr="006B739E">
              <w:rPr>
                <w:color w:val="000000"/>
              </w:rPr>
              <w:t>11:00</w:t>
            </w:r>
          </w:p>
        </w:tc>
      </w:tr>
      <w:tr w:rsidR="006B739E" w:rsidRPr="006B739E" w:rsidTr="006B739E">
        <w:trPr>
          <w:trHeight w:val="375"/>
          <w:tblCellSpacing w:w="0" w:type="dxa"/>
        </w:trPr>
        <w:tc>
          <w:tcPr>
            <w:tcW w:w="4340" w:type="dxa"/>
            <w:tcBorders>
              <w:top w:val="nil"/>
              <w:left w:val="single" w:sz="4" w:space="0" w:color="000000"/>
              <w:bottom w:val="single" w:sz="4" w:space="0" w:color="000000"/>
              <w:right w:val="single" w:sz="4" w:space="0" w:color="000000"/>
            </w:tcBorders>
            <w:shd w:val="clear" w:color="auto" w:fill="FFCC99"/>
            <w:vAlign w:val="center"/>
            <w:hideMark/>
          </w:tcPr>
          <w:p w:rsidR="006B739E" w:rsidRPr="006B739E" w:rsidRDefault="006B739E">
            <w:pPr>
              <w:pStyle w:val="a9"/>
              <w:spacing w:before="0" w:beforeAutospacing="0" w:after="0" w:afterAutospacing="0"/>
            </w:pPr>
            <w:r w:rsidRPr="006B739E">
              <w:rPr>
                <w:b/>
                <w:bCs/>
                <w:color w:val="000000"/>
              </w:rPr>
              <w:t>Всього по маршруту</w:t>
            </w:r>
          </w:p>
        </w:tc>
        <w:tc>
          <w:tcPr>
            <w:tcW w:w="1760" w:type="dxa"/>
            <w:tcBorders>
              <w:top w:val="nil"/>
              <w:left w:val="nil"/>
              <w:bottom w:val="single" w:sz="4" w:space="0" w:color="000000"/>
              <w:right w:val="single" w:sz="4" w:space="0" w:color="000000"/>
            </w:tcBorders>
            <w:shd w:val="clear" w:color="auto" w:fill="FFCC99"/>
            <w:vAlign w:val="center"/>
            <w:hideMark/>
          </w:tcPr>
          <w:p w:rsidR="006B739E" w:rsidRPr="006B739E" w:rsidRDefault="006B739E">
            <w:pPr>
              <w:pStyle w:val="a9"/>
              <w:spacing w:before="0" w:beforeAutospacing="0" w:after="0" w:afterAutospacing="0"/>
              <w:jc w:val="center"/>
            </w:pPr>
            <w:r w:rsidRPr="006B739E">
              <w:rPr>
                <w:b/>
                <w:bCs/>
                <w:color w:val="000000"/>
              </w:rPr>
              <w:t>30</w:t>
            </w:r>
          </w:p>
        </w:tc>
        <w:tc>
          <w:tcPr>
            <w:tcW w:w="3640" w:type="dxa"/>
            <w:gridSpan w:val="2"/>
            <w:tcBorders>
              <w:top w:val="single" w:sz="4" w:space="0" w:color="000000"/>
              <w:left w:val="nil"/>
              <w:bottom w:val="single" w:sz="4" w:space="0" w:color="000000"/>
              <w:right w:val="single" w:sz="4" w:space="0" w:color="000000"/>
            </w:tcBorders>
            <w:shd w:val="clear" w:color="auto" w:fill="FFCC99"/>
            <w:vAlign w:val="center"/>
            <w:hideMark/>
          </w:tcPr>
          <w:p w:rsidR="006B739E" w:rsidRDefault="006B739E">
            <w:pPr>
              <w:pStyle w:val="a9"/>
              <w:spacing w:before="0" w:beforeAutospacing="0" w:after="0" w:afterAutospacing="0"/>
              <w:jc w:val="center"/>
              <w:rPr>
                <w:b/>
                <w:bCs/>
                <w:color w:val="000000"/>
                <w:lang w:val="uk-UA"/>
              </w:rPr>
            </w:pPr>
            <w:r w:rsidRPr="006B739E">
              <w:rPr>
                <w:b/>
                <w:bCs/>
                <w:color w:val="000000"/>
              </w:rPr>
              <w:t>Час перебування у громаді:</w:t>
            </w:r>
          </w:p>
          <w:p w:rsidR="006B739E" w:rsidRPr="006B739E" w:rsidRDefault="006B739E">
            <w:pPr>
              <w:pStyle w:val="a9"/>
              <w:spacing w:before="0" w:beforeAutospacing="0" w:after="0" w:afterAutospacing="0"/>
              <w:jc w:val="center"/>
            </w:pPr>
            <w:r w:rsidRPr="006B739E">
              <w:rPr>
                <w:b/>
                <w:bCs/>
                <w:color w:val="000000"/>
              </w:rPr>
              <w:t xml:space="preserve"> 2</w:t>
            </w:r>
            <w:r w:rsidRPr="006B739E">
              <w:rPr>
                <w:b/>
                <w:bCs/>
                <w:color w:val="000000"/>
                <w:u w:val="single"/>
              </w:rPr>
              <w:t xml:space="preserve"> год</w:t>
            </w:r>
          </w:p>
        </w:tc>
      </w:tr>
    </w:tbl>
    <w:p w:rsidR="006B739E" w:rsidRPr="006B739E" w:rsidRDefault="006B739E" w:rsidP="006B739E">
      <w:pPr>
        <w:pStyle w:val="a9"/>
        <w:spacing w:before="0" w:beforeAutospacing="0" w:after="0" w:afterAutospacing="0"/>
        <w:jc w:val="center"/>
      </w:pPr>
      <w:r w:rsidRPr="006B739E">
        <w:t> </w:t>
      </w:r>
    </w:p>
    <w:p w:rsidR="006B739E" w:rsidRDefault="006B739E" w:rsidP="006B739E">
      <w:pPr>
        <w:pStyle w:val="a9"/>
        <w:spacing w:before="0" w:beforeAutospacing="0" w:after="0" w:afterAutospacing="0"/>
        <w:rPr>
          <w:lang w:val="uk-UA"/>
        </w:rPr>
      </w:pPr>
      <w:r w:rsidRPr="006B739E">
        <w:t> </w:t>
      </w:r>
    </w:p>
    <w:p w:rsidR="007E5D42" w:rsidRPr="007E5D42" w:rsidRDefault="007E5D42" w:rsidP="006B739E">
      <w:pPr>
        <w:pStyle w:val="a9"/>
        <w:spacing w:before="0" w:beforeAutospacing="0" w:after="0" w:afterAutospacing="0"/>
        <w:rPr>
          <w:lang w:val="uk-UA"/>
        </w:rPr>
      </w:pPr>
    </w:p>
    <w:p w:rsidR="006B739E" w:rsidRPr="006B739E" w:rsidRDefault="006B739E" w:rsidP="006B739E">
      <w:pPr>
        <w:pStyle w:val="a9"/>
        <w:spacing w:before="0" w:beforeAutospacing="0" w:after="0" w:afterAutospacing="0"/>
      </w:pPr>
      <w:r w:rsidRPr="006B739E">
        <w:t> </w:t>
      </w:r>
    </w:p>
    <w:p w:rsidR="006B739E" w:rsidRPr="006B739E" w:rsidRDefault="006B739E" w:rsidP="006B739E">
      <w:pPr>
        <w:pStyle w:val="a9"/>
        <w:spacing w:before="0" w:beforeAutospacing="0" w:after="0" w:afterAutospacing="0"/>
      </w:pPr>
      <w:r w:rsidRPr="006B739E">
        <w:rPr>
          <w:color w:val="000000"/>
        </w:rPr>
        <w:t>Міський голова</w:t>
      </w:r>
      <w:r w:rsidRPr="006B739E">
        <w:rPr>
          <w:color w:val="000000"/>
        </w:rPr>
        <w:tab/>
      </w:r>
      <w:r w:rsidRPr="006B739E">
        <w:rPr>
          <w:color w:val="000000"/>
        </w:rPr>
        <w:tab/>
      </w:r>
      <w:r w:rsidRPr="006B739E">
        <w:rPr>
          <w:color w:val="000000"/>
        </w:rPr>
        <w:tab/>
      </w:r>
      <w:r w:rsidRPr="006B739E">
        <w:rPr>
          <w:color w:val="000000"/>
        </w:rPr>
        <w:tab/>
      </w:r>
      <w:r w:rsidRPr="006B739E">
        <w:rPr>
          <w:color w:val="000000"/>
        </w:rPr>
        <w:tab/>
      </w:r>
      <w:r w:rsidRPr="006B739E">
        <w:rPr>
          <w:color w:val="000000"/>
        </w:rPr>
        <w:tab/>
      </w:r>
      <w:r w:rsidRPr="006B739E">
        <w:rPr>
          <w:color w:val="000000"/>
        </w:rPr>
        <w:tab/>
        <w:t xml:space="preserve">    </w:t>
      </w:r>
      <w:r w:rsidRPr="006B739E">
        <w:rPr>
          <w:color w:val="000000"/>
        </w:rPr>
        <w:tab/>
        <w:t>В.Заяць</w:t>
      </w:r>
    </w:p>
    <w:p w:rsidR="006B739E" w:rsidRPr="006B739E" w:rsidRDefault="006B739E" w:rsidP="006B739E">
      <w:pPr>
        <w:pStyle w:val="a9"/>
        <w:spacing w:before="0" w:beforeAutospacing="0" w:after="0" w:afterAutospacing="0"/>
      </w:pPr>
      <w:r w:rsidRPr="006B739E">
        <w:t> </w:t>
      </w:r>
    </w:p>
    <w:p w:rsidR="006B739E" w:rsidRDefault="006B739E" w:rsidP="006B739E">
      <w:pPr>
        <w:pStyle w:val="a9"/>
        <w:spacing w:before="0" w:beforeAutospacing="0" w:after="0" w:afterAutospacing="0"/>
        <w:jc w:val="both"/>
      </w:pPr>
      <w:r>
        <w:t> </w:t>
      </w:r>
    </w:p>
    <w:p w:rsidR="006B739E" w:rsidRDefault="006B739E" w:rsidP="006B739E">
      <w:pPr>
        <w:pStyle w:val="a9"/>
        <w:spacing w:before="0" w:beforeAutospacing="0" w:after="0" w:afterAutospacing="0"/>
        <w:jc w:val="both"/>
      </w:pPr>
      <w:r>
        <w:t> </w:t>
      </w:r>
    </w:p>
    <w:p w:rsidR="006B739E" w:rsidRDefault="006B739E" w:rsidP="006B739E">
      <w:pPr>
        <w:pStyle w:val="a9"/>
        <w:spacing w:before="0" w:beforeAutospacing="0" w:after="200" w:afterAutospacing="0"/>
      </w:pPr>
      <w:r>
        <w:t> </w:t>
      </w:r>
    </w:p>
    <w:p w:rsidR="006B739E" w:rsidRDefault="006B739E">
      <w:pPr>
        <w:rPr>
          <w:rFonts w:ascii="Times New Roman" w:hAnsi="Times New Roman"/>
          <w:sz w:val="24"/>
          <w:szCs w:val="24"/>
        </w:rPr>
      </w:pPr>
      <w:r>
        <w:br w:type="page"/>
      </w:r>
    </w:p>
    <w:p w:rsidR="006B739E" w:rsidRDefault="006B739E" w:rsidP="006B739E">
      <w:pPr>
        <w:pStyle w:val="docdata"/>
        <w:spacing w:before="0" w:beforeAutospacing="0" w:after="200" w:afterAutospacing="0"/>
        <w:jc w:val="center"/>
      </w:pPr>
      <w:r w:rsidRPr="007C741F">
        <w:rPr>
          <w:b/>
          <w:noProof/>
        </w:rPr>
        <w:lastRenderedPageBreak/>
        <w:drawing>
          <wp:anchor distT="0" distB="0" distL="114300" distR="114300" simplePos="0" relativeHeight="251737088" behindDoc="0" locked="0" layoutInCell="1" allowOverlap="1" wp14:anchorId="396C8D0B" wp14:editId="146BBC82">
            <wp:simplePos x="0" y="0"/>
            <wp:positionH relativeFrom="column">
              <wp:posOffset>2637790</wp:posOffset>
            </wp:positionH>
            <wp:positionV relativeFrom="paragraph">
              <wp:posOffset>53975</wp:posOffset>
            </wp:positionV>
            <wp:extent cx="431800" cy="608330"/>
            <wp:effectExtent l="0" t="0" r="0" b="0"/>
            <wp:wrapSquare wrapText="right"/>
            <wp:docPr id="5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6B739E" w:rsidRDefault="006B739E" w:rsidP="006B739E">
      <w:pPr>
        <w:pStyle w:val="a9"/>
        <w:spacing w:before="0" w:beforeAutospacing="0" w:after="0" w:afterAutospacing="0"/>
        <w:jc w:val="center"/>
        <w:rPr>
          <w:b/>
          <w:bCs/>
          <w:color w:val="000000"/>
          <w:lang w:val="uk-UA"/>
        </w:rPr>
      </w:pPr>
    </w:p>
    <w:p w:rsidR="006B739E" w:rsidRDefault="006B739E" w:rsidP="006B739E">
      <w:pPr>
        <w:pStyle w:val="a9"/>
        <w:spacing w:before="0" w:beforeAutospacing="0" w:after="0" w:afterAutospacing="0"/>
        <w:jc w:val="center"/>
        <w:rPr>
          <w:b/>
          <w:bCs/>
          <w:color w:val="000000"/>
          <w:lang w:val="uk-UA"/>
        </w:rPr>
      </w:pPr>
    </w:p>
    <w:p w:rsidR="006B739E" w:rsidRDefault="006B739E" w:rsidP="006B739E">
      <w:pPr>
        <w:pStyle w:val="a9"/>
        <w:spacing w:before="0" w:beforeAutospacing="0" w:after="0" w:afterAutospacing="0"/>
        <w:jc w:val="center"/>
        <w:rPr>
          <w:b/>
          <w:bCs/>
          <w:color w:val="000000"/>
          <w:lang w:val="uk-UA"/>
        </w:rPr>
      </w:pPr>
    </w:p>
    <w:p w:rsidR="006B739E" w:rsidRDefault="006B739E" w:rsidP="006B739E">
      <w:pPr>
        <w:pStyle w:val="a9"/>
        <w:spacing w:before="0" w:beforeAutospacing="0" w:after="0" w:afterAutospacing="0"/>
        <w:jc w:val="center"/>
      </w:pPr>
      <w:r>
        <w:rPr>
          <w:b/>
          <w:bCs/>
          <w:color w:val="000000"/>
        </w:rPr>
        <w:t>ДУНАЄВЕЦЬКА МІСЬКА РАДА</w:t>
      </w:r>
    </w:p>
    <w:p w:rsidR="006B739E" w:rsidRDefault="006B739E" w:rsidP="006B739E">
      <w:pPr>
        <w:pStyle w:val="a9"/>
        <w:spacing w:before="0" w:beforeAutospacing="0" w:after="0" w:afterAutospacing="0"/>
        <w:jc w:val="center"/>
      </w:pPr>
      <w:r>
        <w:rPr>
          <w:color w:val="000000"/>
        </w:rPr>
        <w:t>VII скликання</w:t>
      </w:r>
    </w:p>
    <w:p w:rsidR="006B739E" w:rsidRDefault="006B739E" w:rsidP="006B739E">
      <w:pPr>
        <w:pStyle w:val="a9"/>
        <w:spacing w:before="0" w:beforeAutospacing="0" w:after="0" w:afterAutospacing="0"/>
        <w:jc w:val="center"/>
      </w:pPr>
      <w:r>
        <w:t> </w:t>
      </w:r>
    </w:p>
    <w:p w:rsidR="00E34931" w:rsidRPr="007C741F" w:rsidRDefault="00E34931" w:rsidP="00E34931">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E34931" w:rsidRPr="007C741F" w:rsidRDefault="00E34931" w:rsidP="00E34931">
      <w:pPr>
        <w:pStyle w:val="3"/>
        <w:ind w:firstLine="709"/>
        <w:rPr>
          <w:rFonts w:ascii="Times New Roman" w:hAnsi="Times New Roman"/>
          <w:sz w:val="24"/>
          <w:szCs w:val="24"/>
          <w:u w:val="none"/>
        </w:rPr>
      </w:pPr>
    </w:p>
    <w:p w:rsidR="00E34931" w:rsidRPr="007C741F" w:rsidRDefault="00E34931" w:rsidP="00E34931">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6B739E" w:rsidRPr="00B05C6A" w:rsidRDefault="006B739E" w:rsidP="006B739E">
      <w:pPr>
        <w:pStyle w:val="a9"/>
        <w:spacing w:before="0" w:beforeAutospacing="0" w:after="0" w:afterAutospacing="0"/>
        <w:jc w:val="center"/>
        <w:rPr>
          <w:lang w:val="uk-UA"/>
        </w:rPr>
      </w:pPr>
      <w:r>
        <w:t> </w:t>
      </w:r>
    </w:p>
    <w:p w:rsidR="006B739E" w:rsidRDefault="006B739E" w:rsidP="006B739E">
      <w:pPr>
        <w:pStyle w:val="a9"/>
        <w:spacing w:before="0" w:beforeAutospacing="0" w:after="0" w:afterAutospacing="0"/>
      </w:pPr>
      <w:r>
        <w:rPr>
          <w:color w:val="000000"/>
        </w:rPr>
        <w:t> </w:t>
      </w:r>
      <w:r w:rsidR="00703D07" w:rsidRPr="00B05C6A">
        <w:rPr>
          <w:color w:val="000000"/>
          <w:lang w:val="uk-UA"/>
        </w:rPr>
        <w:t>21</w:t>
      </w:r>
      <w:r w:rsidRPr="00B05C6A">
        <w:rPr>
          <w:color w:val="000000"/>
          <w:lang w:val="uk-UA"/>
        </w:rPr>
        <w:t xml:space="preserve"> червня 2019 р.</w:t>
      </w:r>
      <w:r w:rsidRPr="00B05C6A">
        <w:rPr>
          <w:color w:val="000000"/>
          <w:lang w:val="uk-UA"/>
        </w:rPr>
        <w:tab/>
      </w:r>
      <w:r w:rsidRPr="00B05C6A">
        <w:rPr>
          <w:color w:val="000000"/>
          <w:lang w:val="uk-UA"/>
        </w:rPr>
        <w:tab/>
      </w:r>
      <w:r>
        <w:rPr>
          <w:color w:val="000000"/>
        </w:rPr>
        <w:t>                       </w:t>
      </w:r>
      <w:r w:rsidRPr="00B05C6A">
        <w:rPr>
          <w:color w:val="000000"/>
          <w:lang w:val="uk-UA"/>
        </w:rPr>
        <w:t xml:space="preserve"> </w:t>
      </w:r>
      <w:r>
        <w:rPr>
          <w:color w:val="000000"/>
        </w:rPr>
        <w:t xml:space="preserve">Дунаївці </w:t>
      </w:r>
      <w:r>
        <w:rPr>
          <w:color w:val="000000"/>
        </w:rPr>
        <w:tab/>
      </w:r>
      <w:r>
        <w:rPr>
          <w:color w:val="000000"/>
        </w:rPr>
        <w:tab/>
      </w:r>
      <w:r w:rsidR="00A53C83">
        <w:rPr>
          <w:color w:val="000000"/>
        </w:rPr>
        <w:t>                        №</w:t>
      </w:r>
      <w:r w:rsidR="00A53C83">
        <w:rPr>
          <w:color w:val="000000"/>
          <w:lang w:val="uk-UA"/>
        </w:rPr>
        <w:t>8-55</w:t>
      </w:r>
      <w:r>
        <w:rPr>
          <w:color w:val="000000"/>
        </w:rPr>
        <w:t>/2019</w:t>
      </w:r>
    </w:p>
    <w:p w:rsidR="006B739E" w:rsidRDefault="006B739E" w:rsidP="00601FA0">
      <w:pPr>
        <w:pStyle w:val="docdata"/>
        <w:tabs>
          <w:tab w:val="left" w:pos="2992"/>
        </w:tabs>
        <w:spacing w:before="0" w:beforeAutospacing="0" w:after="0" w:afterAutospacing="0"/>
        <w:ind w:right="5244"/>
        <w:rPr>
          <w:color w:val="000000"/>
          <w:lang w:val="uk-UA"/>
        </w:rPr>
      </w:pPr>
    </w:p>
    <w:p w:rsidR="006B739E" w:rsidRDefault="006B739E" w:rsidP="00601FA0">
      <w:pPr>
        <w:pStyle w:val="docdata"/>
        <w:tabs>
          <w:tab w:val="left" w:pos="2992"/>
        </w:tabs>
        <w:spacing w:before="0" w:beforeAutospacing="0" w:after="0" w:afterAutospacing="0"/>
        <w:ind w:right="5386"/>
        <w:jc w:val="both"/>
      </w:pPr>
      <w:r>
        <w:rPr>
          <w:color w:val="000000"/>
        </w:rPr>
        <w:t xml:space="preserve">Про затвердження нових редакцій інформаційних та технологічних карток </w:t>
      </w:r>
      <w:r w:rsidR="00601FA0">
        <w:rPr>
          <w:color w:val="000000"/>
          <w:lang w:val="uk-UA"/>
        </w:rPr>
        <w:tab/>
      </w:r>
      <w:r>
        <w:rPr>
          <w:color w:val="000000"/>
        </w:rPr>
        <w:t>адміністративних послуг</w:t>
      </w:r>
    </w:p>
    <w:p w:rsidR="006B739E" w:rsidRDefault="006B739E" w:rsidP="00601FA0">
      <w:pPr>
        <w:pStyle w:val="a9"/>
        <w:widowControl w:val="0"/>
        <w:shd w:val="clear" w:color="auto" w:fill="FFFFFF"/>
        <w:tabs>
          <w:tab w:val="left" w:pos="5671"/>
        </w:tabs>
        <w:spacing w:before="0" w:beforeAutospacing="0" w:after="0" w:afterAutospacing="0"/>
        <w:ind w:right="5386"/>
        <w:jc w:val="both"/>
      </w:pPr>
      <w:r>
        <w:t> </w:t>
      </w:r>
    </w:p>
    <w:p w:rsidR="00601FA0" w:rsidRDefault="00F57679" w:rsidP="00601FA0">
      <w:pPr>
        <w:widowControl w:val="0"/>
        <w:tabs>
          <w:tab w:val="left" w:pos="851"/>
        </w:tabs>
        <w:spacing w:after="0" w:line="240" w:lineRule="auto"/>
        <w:ind w:firstLine="709"/>
        <w:jc w:val="both"/>
        <w:rPr>
          <w:rFonts w:ascii="Times New Roman" w:hAnsi="Times New Roman"/>
          <w:sz w:val="24"/>
          <w:szCs w:val="24"/>
          <w:lang w:val="uk-UA"/>
        </w:rPr>
      </w:pPr>
      <w:r w:rsidRPr="00601FA0">
        <w:rPr>
          <w:rFonts w:ascii="Times New Roman" w:hAnsi="Times New Roman"/>
          <w:color w:val="000000"/>
          <w:sz w:val="24"/>
          <w:szCs w:val="24"/>
        </w:rPr>
        <w:t>Керуючись ст</w:t>
      </w:r>
      <w:r w:rsidR="00601FA0" w:rsidRPr="00601FA0">
        <w:rPr>
          <w:rFonts w:ascii="Times New Roman" w:hAnsi="Times New Roman"/>
          <w:color w:val="000000"/>
          <w:sz w:val="24"/>
          <w:szCs w:val="24"/>
          <w:lang w:val="uk-UA"/>
        </w:rPr>
        <w:t>аттями</w:t>
      </w:r>
      <w:r w:rsidRPr="00601FA0">
        <w:rPr>
          <w:rFonts w:ascii="Times New Roman" w:hAnsi="Times New Roman"/>
          <w:color w:val="000000"/>
          <w:sz w:val="24"/>
          <w:szCs w:val="24"/>
          <w:lang w:val="uk-UA"/>
        </w:rPr>
        <w:t xml:space="preserve"> </w:t>
      </w:r>
      <w:r w:rsidR="006B739E" w:rsidRPr="00601FA0">
        <w:rPr>
          <w:rFonts w:ascii="Times New Roman" w:hAnsi="Times New Roman"/>
          <w:color w:val="000000"/>
          <w:sz w:val="24"/>
          <w:szCs w:val="24"/>
        </w:rPr>
        <w:t>10, 25, 26, 46, 59 Закону України «Про місцеве самоврядування в Україні» №280/97-ВР від 21.05.1997 року (із змінами та доповненнями), відповідно до  Закону України «Про адміністративні послуги» </w:t>
      </w:r>
      <w:r w:rsidR="006B739E" w:rsidRPr="00601FA0">
        <w:rPr>
          <w:rFonts w:ascii="Times New Roman" w:hAnsi="Times New Roman"/>
          <w:color w:val="000000"/>
          <w:sz w:val="24"/>
          <w:szCs w:val="24"/>
          <w:shd w:val="clear" w:color="auto" w:fill="FFFFFF"/>
        </w:rPr>
        <w:t xml:space="preserve">5203-VI від 06.09.2012 року </w:t>
      </w:r>
      <w:r w:rsidR="006B739E" w:rsidRPr="00601FA0">
        <w:rPr>
          <w:rFonts w:ascii="Times New Roman" w:hAnsi="Times New Roman"/>
          <w:color w:val="000000"/>
          <w:sz w:val="24"/>
          <w:szCs w:val="24"/>
        </w:rPr>
        <w:t>(із змінами та доповненнями), Закону України «Про засади державної регуляторної політики у сфері господарської діяльності»</w:t>
      </w:r>
      <w:r w:rsidR="006B739E" w:rsidRPr="00601FA0">
        <w:rPr>
          <w:rFonts w:ascii="Times New Roman" w:hAnsi="Times New Roman"/>
          <w:color w:val="004386"/>
          <w:sz w:val="24"/>
          <w:szCs w:val="24"/>
          <w:shd w:val="clear" w:color="auto" w:fill="FFFFFF"/>
        </w:rPr>
        <w:t> </w:t>
      </w:r>
      <w:r w:rsidR="006B739E" w:rsidRPr="00601FA0">
        <w:rPr>
          <w:rFonts w:ascii="Times New Roman" w:hAnsi="Times New Roman"/>
          <w:color w:val="000000"/>
          <w:sz w:val="24"/>
          <w:szCs w:val="24"/>
          <w:shd w:val="clear" w:color="auto" w:fill="FFFFFF"/>
        </w:rPr>
        <w:t xml:space="preserve">№1160-IV від 11.09.2003 року </w:t>
      </w:r>
      <w:r w:rsidR="006B739E" w:rsidRPr="00601FA0">
        <w:rPr>
          <w:rFonts w:ascii="Times New Roman" w:hAnsi="Times New Roman"/>
          <w:color w:val="000000"/>
          <w:sz w:val="24"/>
          <w:szCs w:val="24"/>
        </w:rPr>
        <w:t>(із змінами та доповненнями), Закону України «Про дозвільну систему у сфері господарської діяльності»</w:t>
      </w:r>
      <w:r w:rsidR="006B739E" w:rsidRPr="00601FA0">
        <w:rPr>
          <w:rFonts w:ascii="Times New Roman" w:hAnsi="Times New Roman"/>
          <w:color w:val="004386"/>
          <w:sz w:val="24"/>
          <w:szCs w:val="24"/>
          <w:shd w:val="clear" w:color="auto" w:fill="FFFFFF"/>
        </w:rPr>
        <w:t> </w:t>
      </w:r>
      <w:r w:rsidR="006B739E" w:rsidRPr="00601FA0">
        <w:rPr>
          <w:rFonts w:ascii="Times New Roman" w:hAnsi="Times New Roman"/>
          <w:color w:val="000000"/>
          <w:sz w:val="24"/>
          <w:szCs w:val="24"/>
          <w:shd w:val="clear" w:color="auto" w:fill="FFFFFF"/>
        </w:rPr>
        <w:t xml:space="preserve">2806-IV від 06.09.2005 року </w:t>
      </w:r>
      <w:r w:rsidR="006B739E" w:rsidRPr="00601FA0">
        <w:rPr>
          <w:rFonts w:ascii="Times New Roman" w:hAnsi="Times New Roman"/>
          <w:color w:val="000000"/>
          <w:sz w:val="24"/>
          <w:szCs w:val="24"/>
        </w:rPr>
        <w:t>(із змінами та доповненнями), з урахуванням Примірного регламенту Центру надання адміністративних послуг, затвердженого постановою Кабінету Міністрів України від 01.08.2013 р. №588 (із змінами та доповненнями),</w:t>
      </w:r>
      <w:r w:rsidR="006B739E" w:rsidRPr="00601FA0">
        <w:rPr>
          <w:rFonts w:ascii="Times New Roman" w:hAnsi="Times New Roman"/>
          <w:color w:val="FF0000"/>
          <w:sz w:val="24"/>
          <w:szCs w:val="24"/>
        </w:rPr>
        <w:t> </w:t>
      </w:r>
      <w:r w:rsidR="006B739E" w:rsidRPr="00601FA0">
        <w:rPr>
          <w:rFonts w:ascii="Times New Roman" w:hAnsi="Times New Roman"/>
          <w:color w:val="000000"/>
          <w:sz w:val="24"/>
          <w:szCs w:val="24"/>
        </w:rPr>
        <w:t xml:space="preserve">враховуючи рішення сесії Дунаєвецької міської ради від 12.10.2016 №8-13/2016р «Про утворення Центру надання адміністративних послуг Дунаєвецької міської ради та затвердження Положення про нього», </w:t>
      </w:r>
      <w:r w:rsidR="00601FA0" w:rsidRPr="00601FA0">
        <w:rPr>
          <w:rFonts w:ascii="Times New Roman" w:hAnsi="Times New Roman"/>
          <w:color w:val="000000" w:themeColor="text1"/>
          <w:sz w:val="24"/>
          <w:szCs w:val="24"/>
          <w:lang w:val="uk-UA"/>
        </w:rPr>
        <w:t xml:space="preserve">враховуючи пропозиції спільних засідань постійних комісій від 19.06.2019 р. та 20.06.2019 р., </w:t>
      </w:r>
      <w:r w:rsidR="00601FA0" w:rsidRPr="00601FA0">
        <w:rPr>
          <w:rFonts w:ascii="Times New Roman" w:hAnsi="Times New Roman"/>
          <w:sz w:val="24"/>
          <w:szCs w:val="24"/>
          <w:lang w:val="uk-UA"/>
        </w:rPr>
        <w:t>міська рада</w:t>
      </w:r>
    </w:p>
    <w:p w:rsidR="00601FA0" w:rsidRPr="00601FA0" w:rsidRDefault="00601FA0" w:rsidP="00601FA0">
      <w:pPr>
        <w:widowControl w:val="0"/>
        <w:tabs>
          <w:tab w:val="left" w:pos="851"/>
        </w:tabs>
        <w:spacing w:after="0" w:line="240" w:lineRule="auto"/>
        <w:ind w:firstLine="709"/>
        <w:jc w:val="both"/>
        <w:rPr>
          <w:rFonts w:ascii="Times New Roman" w:hAnsi="Times New Roman"/>
          <w:color w:val="000000"/>
          <w:sz w:val="24"/>
          <w:szCs w:val="24"/>
          <w:lang w:val="uk-UA"/>
        </w:rPr>
      </w:pPr>
    </w:p>
    <w:p w:rsidR="006B739E" w:rsidRPr="00DF5E40" w:rsidRDefault="006B739E" w:rsidP="00601FA0">
      <w:pPr>
        <w:pStyle w:val="a9"/>
        <w:spacing w:before="0" w:beforeAutospacing="0" w:after="0" w:afterAutospacing="0"/>
        <w:ind w:firstLine="709"/>
        <w:jc w:val="center"/>
        <w:rPr>
          <w:lang w:val="uk-UA"/>
        </w:rPr>
      </w:pPr>
      <w:r w:rsidRPr="00DF5E40">
        <w:rPr>
          <w:b/>
          <w:bCs/>
          <w:color w:val="000000"/>
          <w:lang w:val="uk-UA"/>
        </w:rPr>
        <w:t>ВИРІШИЛА:</w:t>
      </w:r>
    </w:p>
    <w:p w:rsidR="006B739E" w:rsidRPr="00DF5E40" w:rsidRDefault="006B739E" w:rsidP="006B739E">
      <w:pPr>
        <w:pStyle w:val="a9"/>
        <w:tabs>
          <w:tab w:val="left" w:pos="13326"/>
        </w:tabs>
        <w:spacing w:before="0" w:beforeAutospacing="0" w:after="0" w:afterAutospacing="0"/>
        <w:ind w:right="-1"/>
        <w:jc w:val="center"/>
        <w:rPr>
          <w:lang w:val="uk-UA"/>
        </w:rPr>
      </w:pPr>
      <w:r>
        <w:t> </w:t>
      </w:r>
    </w:p>
    <w:p w:rsidR="006B739E" w:rsidRPr="00DF5E40" w:rsidRDefault="006B739E" w:rsidP="006B739E">
      <w:pPr>
        <w:pStyle w:val="a9"/>
        <w:widowControl w:val="0"/>
        <w:shd w:val="clear" w:color="auto" w:fill="FFFFFF"/>
        <w:tabs>
          <w:tab w:val="left" w:pos="5671"/>
        </w:tabs>
        <w:spacing w:before="0" w:beforeAutospacing="0" w:after="0" w:afterAutospacing="0"/>
        <w:ind w:firstLine="709"/>
        <w:jc w:val="both"/>
        <w:rPr>
          <w:lang w:val="uk-UA"/>
        </w:rPr>
      </w:pPr>
      <w:r w:rsidRPr="00DF5E40">
        <w:rPr>
          <w:color w:val="000000"/>
          <w:lang w:val="uk-UA"/>
        </w:rPr>
        <w:t>1. Затвердити у новій редакції інформаційні та технологічні</w:t>
      </w:r>
      <w:r>
        <w:rPr>
          <w:color w:val="000000"/>
        </w:rPr>
        <w:t> </w:t>
      </w:r>
      <w:r w:rsidRPr="00DF5E40">
        <w:rPr>
          <w:color w:val="000000"/>
          <w:lang w:val="uk-UA"/>
        </w:rPr>
        <w:t>картки</w:t>
      </w:r>
      <w:r>
        <w:rPr>
          <w:color w:val="000000"/>
        </w:rPr>
        <w:t> </w:t>
      </w:r>
      <w:r w:rsidRPr="00DF5E40">
        <w:rPr>
          <w:color w:val="000000"/>
          <w:lang w:val="uk-UA"/>
        </w:rPr>
        <w:t>адміністративних послуг, що надаються через</w:t>
      </w:r>
      <w:r>
        <w:rPr>
          <w:color w:val="000000"/>
        </w:rPr>
        <w:t> </w:t>
      </w:r>
      <w:r w:rsidRPr="00DF5E40">
        <w:rPr>
          <w:color w:val="000000"/>
          <w:lang w:val="uk-UA"/>
        </w:rPr>
        <w:t>управління «Центр надання адміністративних послуг» (додаток 1), віддалене робоче місце управління «Центр надання адміністративних послуг» (додаток 2), мобільний ЦНАП управління «Центр надання адміністративних послуг»</w:t>
      </w:r>
      <w:r>
        <w:rPr>
          <w:color w:val="000000"/>
        </w:rPr>
        <w:t>  </w:t>
      </w:r>
      <w:r w:rsidRPr="00DF5E40">
        <w:rPr>
          <w:color w:val="000000"/>
          <w:lang w:val="uk-UA"/>
        </w:rPr>
        <w:t>Дунаєвецької міської ради.</w:t>
      </w:r>
    </w:p>
    <w:p w:rsidR="006B739E" w:rsidRPr="00DF5E40" w:rsidRDefault="006B739E" w:rsidP="006B739E">
      <w:pPr>
        <w:pStyle w:val="a9"/>
        <w:tabs>
          <w:tab w:val="left" w:pos="900"/>
        </w:tabs>
        <w:spacing w:before="0" w:beforeAutospacing="0" w:after="0" w:afterAutospacing="0"/>
        <w:ind w:firstLine="709"/>
        <w:jc w:val="both"/>
        <w:rPr>
          <w:lang w:val="uk-UA"/>
        </w:rPr>
      </w:pPr>
      <w:r w:rsidRPr="00DF5E40">
        <w:rPr>
          <w:color w:val="000000"/>
          <w:lang w:val="uk-UA"/>
        </w:rPr>
        <w:t>2. Рішення виконавчого комітету Дунаєвецької міської ради від 19.04.2018 року №55 «Про затвердження Переліку адміністративних послуг, що надаються через Центр надання адміністративних послуг, затвердження інформаційних та технологічних карток адміністративних послуг, зразків довідок та заяв» вважати таким, що втратило чинність.</w:t>
      </w:r>
    </w:p>
    <w:p w:rsidR="006B739E" w:rsidRPr="006B739E" w:rsidRDefault="006B739E" w:rsidP="006B739E">
      <w:pPr>
        <w:pStyle w:val="a9"/>
        <w:spacing w:before="0" w:beforeAutospacing="0" w:after="0" w:afterAutospacing="0"/>
        <w:ind w:firstLine="709"/>
        <w:jc w:val="both"/>
        <w:rPr>
          <w:lang w:val="uk-UA"/>
        </w:rPr>
      </w:pPr>
      <w:r>
        <w:rPr>
          <w:color w:val="000000"/>
        </w:rPr>
        <w:t>3</w:t>
      </w:r>
      <w:r w:rsidRPr="006B739E">
        <w:t xml:space="preserve">. Контроль за виконанням рішення покласти на </w:t>
      </w:r>
      <w:r w:rsidRPr="006B739E">
        <w:rPr>
          <w:lang w:val="uk-UA"/>
        </w:rPr>
        <w:t>керуючу справами виконавчого комітету Г.Панасевич.</w:t>
      </w:r>
    </w:p>
    <w:p w:rsidR="006B739E" w:rsidRDefault="006B739E" w:rsidP="006B739E">
      <w:pPr>
        <w:pStyle w:val="a9"/>
        <w:spacing w:before="0" w:beforeAutospacing="0" w:after="0" w:afterAutospacing="0"/>
        <w:ind w:firstLine="709"/>
        <w:jc w:val="both"/>
      </w:pPr>
      <w:r>
        <w:t> </w:t>
      </w:r>
    </w:p>
    <w:p w:rsidR="006B739E" w:rsidRDefault="006B739E" w:rsidP="006B739E">
      <w:pPr>
        <w:pStyle w:val="a9"/>
        <w:spacing w:before="0" w:beforeAutospacing="0" w:after="0" w:afterAutospacing="0"/>
      </w:pPr>
      <w:r>
        <w:t> </w:t>
      </w:r>
    </w:p>
    <w:p w:rsidR="006B739E" w:rsidRDefault="006B739E" w:rsidP="006B739E">
      <w:pPr>
        <w:pStyle w:val="a9"/>
        <w:spacing w:before="0" w:beforeAutospacing="0" w:after="0" w:afterAutospacing="0"/>
      </w:pPr>
      <w:r>
        <w:t> </w:t>
      </w:r>
    </w:p>
    <w:p w:rsidR="006B739E" w:rsidRDefault="006B739E" w:rsidP="006B739E">
      <w:pPr>
        <w:pStyle w:val="a9"/>
        <w:spacing w:before="0" w:beforeAutospacing="0" w:after="0" w:afterAutospacing="0"/>
        <w:jc w:val="both"/>
      </w:pPr>
      <w:r>
        <w:rPr>
          <w:color w:val="000000"/>
        </w:rPr>
        <w:t>Міський голова                                                                                        В. Заяць</w:t>
      </w:r>
    </w:p>
    <w:p w:rsidR="006B739E" w:rsidRDefault="006B739E" w:rsidP="006B739E">
      <w:pPr>
        <w:pStyle w:val="a9"/>
        <w:spacing w:before="0" w:beforeAutospacing="0" w:after="200" w:afterAutospacing="0"/>
      </w:pPr>
      <w:r>
        <w:t> </w:t>
      </w:r>
    </w:p>
    <w:p w:rsidR="006B739E" w:rsidRDefault="006B739E" w:rsidP="006B739E">
      <w:pPr>
        <w:pStyle w:val="a9"/>
        <w:spacing w:before="0" w:beforeAutospacing="0" w:after="200" w:afterAutospacing="0"/>
      </w:pPr>
      <w:r>
        <w:t> </w:t>
      </w:r>
    </w:p>
    <w:p w:rsidR="006B739E" w:rsidRDefault="006B739E" w:rsidP="006B739E">
      <w:pPr>
        <w:pStyle w:val="a9"/>
        <w:spacing w:before="0" w:beforeAutospacing="0" w:after="200" w:afterAutospacing="0"/>
      </w:pPr>
      <w:r>
        <w:lastRenderedPageBreak/>
        <w:t> </w:t>
      </w:r>
    </w:p>
    <w:p w:rsidR="006B739E" w:rsidRDefault="006B739E" w:rsidP="006B739E">
      <w:pPr>
        <w:pStyle w:val="a9"/>
        <w:spacing w:before="0" w:beforeAutospacing="0" w:after="200" w:afterAutospacing="0"/>
      </w:pPr>
    </w:p>
    <w:p w:rsidR="00815996" w:rsidRPr="007C741F" w:rsidRDefault="00815996" w:rsidP="00A53C83">
      <w:pPr>
        <w:pStyle w:val="a3"/>
        <w:rPr>
          <w:rFonts w:ascii="Times New Roman" w:hAnsi="Times New Roman"/>
          <w:b/>
          <w:sz w:val="24"/>
          <w:szCs w:val="24"/>
          <w:lang w:val="uk-UA"/>
        </w:rPr>
      </w:pPr>
      <w:r w:rsidRPr="007C741F">
        <w:rPr>
          <w:rFonts w:ascii="Times New Roman" w:hAnsi="Times New Roman"/>
          <w:b/>
          <w:noProof/>
          <w:sz w:val="24"/>
          <w:szCs w:val="24"/>
          <w:lang w:eastAsia="ru-RU"/>
        </w:rPr>
        <w:drawing>
          <wp:anchor distT="0" distB="0" distL="114300" distR="114300" simplePos="0" relativeHeight="251710464" behindDoc="0" locked="0" layoutInCell="1" allowOverlap="1" wp14:anchorId="042B9515" wp14:editId="1702EF8B">
            <wp:simplePos x="0" y="0"/>
            <wp:positionH relativeFrom="column">
              <wp:posOffset>2961640</wp:posOffset>
            </wp:positionH>
            <wp:positionV relativeFrom="paragraph">
              <wp:posOffset>6350</wp:posOffset>
            </wp:positionV>
            <wp:extent cx="431800" cy="608330"/>
            <wp:effectExtent l="0" t="0" r="6350" b="1270"/>
            <wp:wrapSquare wrapText="right"/>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815996" w:rsidRPr="007C741F" w:rsidRDefault="00815996" w:rsidP="00815996">
      <w:pPr>
        <w:spacing w:after="0" w:line="240" w:lineRule="auto"/>
        <w:ind w:firstLine="709"/>
        <w:jc w:val="center"/>
        <w:rPr>
          <w:rFonts w:ascii="Times New Roman" w:hAnsi="Times New Roman"/>
          <w:b/>
          <w:sz w:val="24"/>
          <w:szCs w:val="24"/>
          <w:lang w:val="uk-UA"/>
        </w:rPr>
      </w:pPr>
    </w:p>
    <w:p w:rsidR="00815996" w:rsidRPr="007C741F" w:rsidRDefault="00815996" w:rsidP="00815996">
      <w:pPr>
        <w:spacing w:after="0" w:line="240" w:lineRule="auto"/>
        <w:ind w:firstLine="709"/>
        <w:jc w:val="center"/>
        <w:rPr>
          <w:rFonts w:ascii="Times New Roman" w:hAnsi="Times New Roman"/>
          <w:b/>
          <w:sz w:val="24"/>
          <w:szCs w:val="24"/>
        </w:rPr>
      </w:pPr>
    </w:p>
    <w:p w:rsidR="00815996" w:rsidRPr="007C741F" w:rsidRDefault="00815996" w:rsidP="00815996">
      <w:pPr>
        <w:spacing w:after="0" w:line="240" w:lineRule="auto"/>
        <w:ind w:firstLine="709"/>
        <w:jc w:val="center"/>
        <w:rPr>
          <w:rFonts w:ascii="Times New Roman" w:hAnsi="Times New Roman"/>
          <w:b/>
          <w:sz w:val="24"/>
          <w:szCs w:val="24"/>
        </w:rPr>
      </w:pPr>
    </w:p>
    <w:p w:rsidR="00815996" w:rsidRPr="007C741F" w:rsidRDefault="00815996" w:rsidP="00815996">
      <w:pPr>
        <w:pStyle w:val="ab"/>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815996" w:rsidRPr="007C741F" w:rsidRDefault="00815996" w:rsidP="00815996">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815996" w:rsidRPr="007C741F" w:rsidRDefault="00815996" w:rsidP="00815996">
      <w:pPr>
        <w:spacing w:after="0" w:line="240" w:lineRule="auto"/>
        <w:ind w:firstLine="709"/>
        <w:jc w:val="center"/>
        <w:rPr>
          <w:rFonts w:ascii="Times New Roman" w:hAnsi="Times New Roman"/>
          <w:sz w:val="24"/>
          <w:szCs w:val="24"/>
        </w:rPr>
      </w:pPr>
    </w:p>
    <w:p w:rsidR="00E34931" w:rsidRPr="007C741F" w:rsidRDefault="00E34931" w:rsidP="00E34931">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E34931" w:rsidRPr="007C741F" w:rsidRDefault="00E34931" w:rsidP="00E34931">
      <w:pPr>
        <w:pStyle w:val="3"/>
        <w:ind w:firstLine="709"/>
        <w:rPr>
          <w:rFonts w:ascii="Times New Roman" w:hAnsi="Times New Roman"/>
          <w:sz w:val="24"/>
          <w:szCs w:val="24"/>
          <w:u w:val="none"/>
        </w:rPr>
      </w:pPr>
    </w:p>
    <w:p w:rsidR="00E34931" w:rsidRPr="007C741F" w:rsidRDefault="00E34931" w:rsidP="00E34931">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815996" w:rsidRPr="007C741F" w:rsidRDefault="00815996" w:rsidP="00815996">
      <w:pPr>
        <w:spacing w:after="0" w:line="240" w:lineRule="auto"/>
        <w:ind w:firstLine="709"/>
        <w:rPr>
          <w:rFonts w:ascii="Times New Roman" w:hAnsi="Times New Roman"/>
          <w:sz w:val="24"/>
          <w:szCs w:val="24"/>
          <w:lang w:val="uk-UA"/>
        </w:rPr>
      </w:pPr>
    </w:p>
    <w:p w:rsidR="00815996" w:rsidRPr="007C741F" w:rsidRDefault="00703D07" w:rsidP="00815996">
      <w:pPr>
        <w:pStyle w:val="11"/>
        <w:jc w:val="both"/>
        <w:rPr>
          <w:rFonts w:ascii="Times New Roman" w:hAnsi="Times New Roman"/>
          <w:sz w:val="24"/>
          <w:szCs w:val="24"/>
          <w:lang w:val="uk-UA"/>
        </w:rPr>
      </w:pPr>
      <w:r>
        <w:rPr>
          <w:rFonts w:ascii="Times New Roman" w:hAnsi="Times New Roman"/>
          <w:sz w:val="24"/>
          <w:szCs w:val="24"/>
          <w:lang w:val="uk-UA"/>
        </w:rPr>
        <w:t xml:space="preserve">21 червня 2019 р.                                             </w:t>
      </w:r>
      <w:r w:rsidR="00815996" w:rsidRPr="007C741F">
        <w:rPr>
          <w:rFonts w:ascii="Times New Roman" w:hAnsi="Times New Roman"/>
          <w:sz w:val="24"/>
          <w:szCs w:val="24"/>
          <w:lang w:val="uk-UA"/>
        </w:rPr>
        <w:t>Дунаївці                                        №</w:t>
      </w:r>
      <w:r w:rsidR="00A53C83">
        <w:rPr>
          <w:rFonts w:ascii="Times New Roman" w:hAnsi="Times New Roman"/>
          <w:sz w:val="24"/>
          <w:szCs w:val="24"/>
          <w:lang w:val="uk-UA"/>
        </w:rPr>
        <w:t>9-55</w:t>
      </w:r>
      <w:r w:rsidR="00815996">
        <w:rPr>
          <w:rFonts w:ascii="Times New Roman" w:hAnsi="Times New Roman"/>
          <w:sz w:val="24"/>
          <w:szCs w:val="24"/>
          <w:lang w:val="uk-UA"/>
        </w:rPr>
        <w:t>/2019</w:t>
      </w:r>
    </w:p>
    <w:p w:rsidR="00815996" w:rsidRPr="0080434F" w:rsidRDefault="00815996" w:rsidP="00815996">
      <w:pPr>
        <w:spacing w:after="0" w:line="240" w:lineRule="auto"/>
        <w:ind w:right="4109"/>
        <w:jc w:val="both"/>
        <w:rPr>
          <w:rFonts w:ascii="Times New Roman" w:hAnsi="Times New Roman"/>
          <w:sz w:val="24"/>
          <w:szCs w:val="24"/>
          <w:lang w:val="uk-UA"/>
        </w:rPr>
      </w:pPr>
    </w:p>
    <w:p w:rsidR="00815996" w:rsidRPr="00CA05BF" w:rsidRDefault="00815996" w:rsidP="000B48A7">
      <w:pPr>
        <w:spacing w:after="0" w:line="240" w:lineRule="auto"/>
        <w:ind w:right="5386"/>
        <w:jc w:val="both"/>
        <w:rPr>
          <w:rFonts w:ascii="Times New Roman" w:hAnsi="Times New Roman"/>
          <w:bCs/>
          <w:spacing w:val="-3"/>
          <w:sz w:val="24"/>
          <w:szCs w:val="24"/>
          <w:lang w:val="uk-UA"/>
        </w:rPr>
      </w:pPr>
      <w:r w:rsidRPr="00CA05BF">
        <w:rPr>
          <w:rFonts w:ascii="Times New Roman" w:hAnsi="Times New Roman"/>
          <w:sz w:val="24"/>
          <w:szCs w:val="24"/>
          <w:lang w:val="uk-UA"/>
        </w:rPr>
        <w:t xml:space="preserve">Про затвердження проекту </w:t>
      </w:r>
      <w:r w:rsidRPr="00CA05BF">
        <w:rPr>
          <w:rFonts w:ascii="Times New Roman" w:hAnsi="Times New Roman"/>
          <w:bCs/>
          <w:sz w:val="24"/>
          <w:szCs w:val="24"/>
          <w:lang w:val="uk-UA"/>
        </w:rPr>
        <w:t>«</w:t>
      </w:r>
      <w:r w:rsidRPr="00CA05BF">
        <w:rPr>
          <w:rFonts w:ascii="Times New Roman" w:hAnsi="Times New Roman"/>
          <w:bCs/>
          <w:spacing w:val="-3"/>
          <w:sz w:val="24"/>
          <w:szCs w:val="24"/>
          <w:lang w:val="uk-UA"/>
        </w:rPr>
        <w:t>Капітальний ремонт будинку культури, с.Чаньків Дунаєвецького району»</w:t>
      </w:r>
    </w:p>
    <w:p w:rsidR="00815996" w:rsidRPr="00CA05BF" w:rsidRDefault="00815996" w:rsidP="00815996">
      <w:pPr>
        <w:spacing w:after="0" w:line="240" w:lineRule="auto"/>
        <w:jc w:val="both"/>
        <w:rPr>
          <w:rFonts w:ascii="Times New Roman" w:hAnsi="Times New Roman"/>
          <w:sz w:val="24"/>
          <w:szCs w:val="24"/>
          <w:lang w:val="uk-UA"/>
        </w:rPr>
      </w:pPr>
    </w:p>
    <w:p w:rsidR="00601FA0" w:rsidRDefault="00815996" w:rsidP="00601FA0">
      <w:pPr>
        <w:widowControl w:val="0"/>
        <w:tabs>
          <w:tab w:val="left" w:pos="851"/>
        </w:tabs>
        <w:spacing w:after="0" w:line="240" w:lineRule="auto"/>
        <w:ind w:firstLine="709"/>
        <w:jc w:val="both"/>
        <w:rPr>
          <w:rFonts w:ascii="Times New Roman" w:hAnsi="Times New Roman"/>
          <w:sz w:val="24"/>
          <w:szCs w:val="24"/>
          <w:lang w:val="uk-UA"/>
        </w:rPr>
      </w:pPr>
      <w:r w:rsidRPr="00CA05BF">
        <w:rPr>
          <w:rFonts w:ascii="Times New Roman" w:hAnsi="Times New Roman"/>
          <w:sz w:val="24"/>
          <w:szCs w:val="24"/>
          <w:lang w:val="uk-UA"/>
        </w:rPr>
        <w:t xml:space="preserve">Відповідно до </w:t>
      </w:r>
      <w:r w:rsidRPr="00CA05BF">
        <w:rPr>
          <w:rFonts w:ascii="Times New Roman" w:hAnsi="Times New Roman"/>
          <w:color w:val="000000"/>
          <w:sz w:val="24"/>
          <w:szCs w:val="24"/>
          <w:lang w:val="uk-UA"/>
        </w:rPr>
        <w:t xml:space="preserve">вимог Закону України </w:t>
      </w:r>
      <w:r w:rsidRPr="00CA05BF">
        <w:rPr>
          <w:rFonts w:ascii="Times New Roman" w:hAnsi="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CA05BF">
        <w:rPr>
          <w:rFonts w:ascii="Times New Roman" w:hAnsi="Times New Roman"/>
          <w:sz w:val="24"/>
          <w:szCs w:val="24"/>
        </w:rPr>
        <w:t xml:space="preserve">Верховної Ради України від 11.12.2014 року №26-VIII, </w:t>
      </w:r>
      <w:r>
        <w:rPr>
          <w:rFonts w:ascii="Times New Roman" w:hAnsi="Times New Roman"/>
          <w:sz w:val="24"/>
          <w:szCs w:val="24"/>
          <w:lang w:val="uk-UA"/>
        </w:rPr>
        <w:t>«</w:t>
      </w:r>
      <w:r w:rsidRPr="00CA05BF">
        <w:rPr>
          <w:rFonts w:ascii="Times New Roman" w:hAnsi="Times New Roman"/>
          <w:sz w:val="24"/>
          <w:szCs w:val="24"/>
        </w:rPr>
        <w:t>Державн</w:t>
      </w:r>
      <w:r w:rsidRPr="00CA05BF">
        <w:rPr>
          <w:rFonts w:ascii="Times New Roman" w:hAnsi="Times New Roman"/>
          <w:sz w:val="24"/>
          <w:szCs w:val="24"/>
          <w:lang w:val="uk-UA"/>
        </w:rPr>
        <w:t>ої</w:t>
      </w:r>
      <w:r w:rsidRPr="00CA05BF">
        <w:rPr>
          <w:rFonts w:ascii="Times New Roman" w:hAnsi="Times New Roman"/>
          <w:sz w:val="24"/>
          <w:szCs w:val="24"/>
        </w:rPr>
        <w:t xml:space="preserve"> стратегії регіонального розвитку на період до 2020 року</w:t>
      </w:r>
      <w:r>
        <w:rPr>
          <w:rFonts w:ascii="Times New Roman" w:hAnsi="Times New Roman"/>
          <w:sz w:val="24"/>
          <w:szCs w:val="24"/>
          <w:lang w:val="uk-UA"/>
        </w:rPr>
        <w:t>»</w:t>
      </w:r>
      <w:r w:rsidRPr="00CA05BF">
        <w:rPr>
          <w:rFonts w:ascii="Times New Roman" w:hAnsi="Times New Roman"/>
          <w:sz w:val="24"/>
          <w:szCs w:val="24"/>
        </w:rPr>
        <w:t>, затверджен</w:t>
      </w:r>
      <w:r w:rsidRPr="00CA05BF">
        <w:rPr>
          <w:rFonts w:ascii="Times New Roman" w:hAnsi="Times New Roman"/>
          <w:sz w:val="24"/>
          <w:szCs w:val="24"/>
          <w:lang w:val="uk-UA"/>
        </w:rPr>
        <w:t>ої П</w:t>
      </w:r>
      <w:r w:rsidRPr="00CA05BF">
        <w:rPr>
          <w:rFonts w:ascii="Times New Roman" w:hAnsi="Times New Roman"/>
          <w:sz w:val="24"/>
          <w:szCs w:val="24"/>
        </w:rPr>
        <w:t>остановою Кабінету Міністрів України від 06.08.2014 року №385</w:t>
      </w:r>
      <w:r w:rsidRPr="00CA05BF">
        <w:rPr>
          <w:rFonts w:ascii="Times New Roman" w:hAnsi="Times New Roman"/>
          <w:sz w:val="24"/>
          <w:szCs w:val="24"/>
          <w:lang w:val="uk-UA"/>
        </w:rPr>
        <w:t xml:space="preserve">, постанови </w:t>
      </w:r>
      <w:r w:rsidRPr="00CA05BF">
        <w:rPr>
          <w:rFonts w:ascii="Times New Roman" w:hAnsi="Times New Roman"/>
          <w:sz w:val="24"/>
          <w:szCs w:val="24"/>
        </w:rPr>
        <w:t xml:space="preserve">Кабінету Міністрів України від 16 березня 2016 р. № 200  </w:t>
      </w:r>
      <w:r w:rsidRPr="00744C8A">
        <w:rPr>
          <w:rFonts w:ascii="Times New Roman" w:hAnsi="Times New Roman"/>
          <w:sz w:val="24"/>
          <w:szCs w:val="24"/>
          <w:lang w:val="uk-UA"/>
        </w:rPr>
        <w:t xml:space="preserve">зі змінами та доповненнями до пункту 4 постанови Кабінету Міністрів України від 07 червня 2017 року № 410, від 04 квітня 2018 року №242 та від 27 березня 2019 р. № 256 </w:t>
      </w:r>
      <w:r w:rsidRPr="00CA05BF">
        <w:rPr>
          <w:rFonts w:ascii="Times New Roman" w:hAnsi="Times New Roman"/>
          <w:sz w:val="24"/>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CA05BF">
        <w:rPr>
          <w:rFonts w:ascii="Times New Roman" w:hAnsi="Times New Roman"/>
          <w:sz w:val="24"/>
          <w:szCs w:val="24"/>
          <w:lang w:val="uk-UA"/>
        </w:rPr>
        <w:t xml:space="preserve">  та </w:t>
      </w:r>
      <w:r w:rsidRPr="00CA05BF">
        <w:rPr>
          <w:rFonts w:ascii="Times New Roman" w:hAnsi="Times New Roman"/>
          <w:sz w:val="24"/>
          <w:szCs w:val="24"/>
        </w:rPr>
        <w:t>інш</w:t>
      </w:r>
      <w:r w:rsidRPr="00CA05BF">
        <w:rPr>
          <w:rFonts w:ascii="Times New Roman" w:hAnsi="Times New Roman"/>
          <w:sz w:val="24"/>
          <w:szCs w:val="24"/>
          <w:lang w:val="uk-UA"/>
        </w:rPr>
        <w:t>их</w:t>
      </w:r>
      <w:r w:rsidRPr="00CA05BF">
        <w:rPr>
          <w:rFonts w:ascii="Times New Roman" w:hAnsi="Times New Roman"/>
          <w:sz w:val="24"/>
          <w:szCs w:val="24"/>
        </w:rPr>
        <w:t xml:space="preserve"> програмни</w:t>
      </w:r>
      <w:r w:rsidRPr="00CA05BF">
        <w:rPr>
          <w:rFonts w:ascii="Times New Roman" w:hAnsi="Times New Roman"/>
          <w:sz w:val="24"/>
          <w:szCs w:val="24"/>
          <w:lang w:val="uk-UA"/>
        </w:rPr>
        <w:t>х</w:t>
      </w:r>
      <w:r w:rsidRPr="00CA05BF">
        <w:rPr>
          <w:rFonts w:ascii="Times New Roman" w:hAnsi="Times New Roman"/>
          <w:sz w:val="24"/>
          <w:szCs w:val="24"/>
        </w:rPr>
        <w:t xml:space="preserve"> та нормативно-правови</w:t>
      </w:r>
      <w:r w:rsidRPr="00CA05BF">
        <w:rPr>
          <w:rFonts w:ascii="Times New Roman" w:hAnsi="Times New Roman"/>
          <w:sz w:val="24"/>
          <w:szCs w:val="24"/>
          <w:lang w:val="uk-UA"/>
        </w:rPr>
        <w:t>х</w:t>
      </w:r>
      <w:r w:rsidRPr="00CA05BF">
        <w:rPr>
          <w:rFonts w:ascii="Times New Roman" w:hAnsi="Times New Roman"/>
          <w:sz w:val="24"/>
          <w:szCs w:val="24"/>
        </w:rPr>
        <w:t xml:space="preserve"> документ</w:t>
      </w:r>
      <w:r w:rsidRPr="00CA05BF">
        <w:rPr>
          <w:rFonts w:ascii="Times New Roman" w:hAnsi="Times New Roman"/>
          <w:sz w:val="24"/>
          <w:szCs w:val="24"/>
          <w:lang w:val="uk-UA"/>
        </w:rPr>
        <w:t>ів</w:t>
      </w:r>
      <w:r w:rsidRPr="00CA05BF">
        <w:rPr>
          <w:rFonts w:ascii="Times New Roman" w:hAnsi="Times New Roman"/>
          <w:sz w:val="24"/>
          <w:szCs w:val="24"/>
        </w:rPr>
        <w:t xml:space="preserve"> щодо регулювання та розвитку</w:t>
      </w:r>
      <w:r w:rsidRPr="00CA05BF">
        <w:rPr>
          <w:rFonts w:ascii="Times New Roman" w:hAnsi="Times New Roman"/>
          <w:sz w:val="24"/>
          <w:szCs w:val="24"/>
          <w:lang w:val="uk-UA"/>
        </w:rPr>
        <w:t xml:space="preserve"> ОТГ, керуючись статтею 26 Закону України «Про місцеве самоврядування в Україні», </w:t>
      </w:r>
      <w:r w:rsidR="00601FA0" w:rsidRPr="00601FA0">
        <w:rPr>
          <w:rFonts w:ascii="Times New Roman" w:hAnsi="Times New Roman"/>
          <w:color w:val="000000" w:themeColor="text1"/>
          <w:sz w:val="24"/>
          <w:szCs w:val="24"/>
          <w:lang w:val="uk-UA"/>
        </w:rPr>
        <w:t xml:space="preserve">враховуючи пропозиції спільних засідань постійних комісій від 19.06.2019 р. та 20.06.2019 р., </w:t>
      </w:r>
      <w:r w:rsidR="00601FA0" w:rsidRPr="00601FA0">
        <w:rPr>
          <w:rFonts w:ascii="Times New Roman" w:hAnsi="Times New Roman"/>
          <w:sz w:val="24"/>
          <w:szCs w:val="24"/>
          <w:lang w:val="uk-UA"/>
        </w:rPr>
        <w:t>міська рада</w:t>
      </w:r>
    </w:p>
    <w:p w:rsidR="00815996" w:rsidRPr="00CA05BF" w:rsidRDefault="00815996" w:rsidP="00815996">
      <w:pPr>
        <w:spacing w:after="0" w:line="240" w:lineRule="auto"/>
        <w:ind w:firstLine="709"/>
        <w:jc w:val="both"/>
        <w:rPr>
          <w:rFonts w:ascii="Times New Roman" w:hAnsi="Times New Roman"/>
          <w:sz w:val="24"/>
          <w:szCs w:val="24"/>
          <w:lang w:val="uk-UA"/>
        </w:rPr>
      </w:pPr>
    </w:p>
    <w:p w:rsidR="00815996" w:rsidRPr="00CA05BF" w:rsidRDefault="00815996" w:rsidP="00815996">
      <w:pPr>
        <w:spacing w:after="0" w:line="240" w:lineRule="auto"/>
        <w:ind w:firstLine="709"/>
        <w:jc w:val="center"/>
        <w:rPr>
          <w:rFonts w:ascii="Times New Roman" w:hAnsi="Times New Roman"/>
          <w:b/>
          <w:bCs/>
          <w:sz w:val="24"/>
          <w:szCs w:val="24"/>
          <w:lang w:val="uk-UA"/>
        </w:rPr>
      </w:pPr>
      <w:r w:rsidRPr="00CA05BF">
        <w:rPr>
          <w:rFonts w:ascii="Times New Roman" w:hAnsi="Times New Roman"/>
          <w:b/>
          <w:bCs/>
          <w:sz w:val="24"/>
          <w:szCs w:val="24"/>
          <w:lang w:val="uk-UA"/>
        </w:rPr>
        <w:t>ВИРІШИЛА:</w:t>
      </w:r>
    </w:p>
    <w:p w:rsidR="00815996" w:rsidRPr="00CA05BF" w:rsidRDefault="00815996" w:rsidP="00815996">
      <w:pPr>
        <w:spacing w:after="0" w:line="240" w:lineRule="auto"/>
        <w:ind w:firstLine="709"/>
        <w:jc w:val="center"/>
        <w:rPr>
          <w:rFonts w:ascii="Times New Roman" w:hAnsi="Times New Roman"/>
          <w:b/>
          <w:bCs/>
          <w:sz w:val="24"/>
          <w:szCs w:val="24"/>
          <w:lang w:val="uk-UA"/>
        </w:rPr>
      </w:pPr>
    </w:p>
    <w:p w:rsidR="00815996" w:rsidRPr="00CA05BF" w:rsidRDefault="00815996" w:rsidP="00815996">
      <w:pPr>
        <w:spacing w:after="0" w:line="240" w:lineRule="auto"/>
        <w:ind w:firstLine="709"/>
        <w:jc w:val="both"/>
        <w:rPr>
          <w:rFonts w:ascii="Times New Roman" w:hAnsi="Times New Roman"/>
          <w:sz w:val="24"/>
          <w:szCs w:val="24"/>
          <w:lang w:val="uk-UA"/>
        </w:rPr>
      </w:pPr>
      <w:r w:rsidRPr="00CA05BF">
        <w:rPr>
          <w:rFonts w:ascii="Times New Roman" w:hAnsi="Times New Roman"/>
          <w:sz w:val="24"/>
          <w:szCs w:val="24"/>
          <w:lang w:val="uk-UA"/>
        </w:rPr>
        <w:t xml:space="preserve">1. Затвердити </w:t>
      </w:r>
      <w:r w:rsidRPr="00CA05BF">
        <w:rPr>
          <w:rFonts w:ascii="Times New Roman" w:hAnsi="Times New Roman"/>
          <w:bCs/>
          <w:sz w:val="24"/>
          <w:szCs w:val="24"/>
          <w:lang w:val="uk-UA"/>
        </w:rPr>
        <w:t xml:space="preserve"> проект «</w:t>
      </w:r>
      <w:r w:rsidRPr="00744C8A">
        <w:rPr>
          <w:rFonts w:ascii="Times New Roman" w:hAnsi="Times New Roman"/>
          <w:bCs/>
          <w:color w:val="000000"/>
          <w:spacing w:val="-3"/>
          <w:sz w:val="24"/>
          <w:szCs w:val="24"/>
          <w:lang w:val="uk-UA"/>
        </w:rPr>
        <w:t>Капітальний ремонт будинку культури, с. Чаньків Дунаєвецького району</w:t>
      </w:r>
      <w:r w:rsidRPr="00744C8A">
        <w:rPr>
          <w:rFonts w:ascii="Times New Roman" w:hAnsi="Times New Roman"/>
          <w:color w:val="000000"/>
          <w:sz w:val="24"/>
          <w:szCs w:val="24"/>
          <w:lang w:val="uk-UA"/>
        </w:rPr>
        <w:t>» (</w:t>
      </w:r>
      <w:r>
        <w:rPr>
          <w:rFonts w:ascii="Times New Roman" w:hAnsi="Times New Roman"/>
          <w:color w:val="000000"/>
          <w:sz w:val="24"/>
          <w:szCs w:val="24"/>
          <w:lang w:val="uk-UA"/>
        </w:rPr>
        <w:t>е</w:t>
      </w:r>
      <w:r w:rsidR="007107E2">
        <w:rPr>
          <w:rFonts w:ascii="Times New Roman" w:hAnsi="Times New Roman"/>
          <w:color w:val="000000"/>
          <w:sz w:val="24"/>
          <w:szCs w:val="24"/>
          <w:lang w:val="uk-UA"/>
        </w:rPr>
        <w:t>кспертний звіт ТОВ «</w:t>
      </w:r>
      <w:r w:rsidRPr="00744C8A">
        <w:rPr>
          <w:rFonts w:ascii="Times New Roman" w:hAnsi="Times New Roman"/>
          <w:color w:val="000000"/>
          <w:sz w:val="24"/>
          <w:szCs w:val="24"/>
          <w:lang w:val="uk-UA"/>
        </w:rPr>
        <w:t>Експертиза МВК</w:t>
      </w:r>
      <w:r w:rsidR="007107E2">
        <w:rPr>
          <w:rFonts w:ascii="Times New Roman" w:hAnsi="Times New Roman"/>
          <w:color w:val="000000"/>
          <w:sz w:val="24"/>
          <w:szCs w:val="24"/>
          <w:lang w:val="uk-UA"/>
        </w:rPr>
        <w:t>»</w:t>
      </w:r>
      <w:r w:rsidRPr="00744C8A">
        <w:rPr>
          <w:rFonts w:ascii="Times New Roman" w:hAnsi="Times New Roman"/>
          <w:color w:val="000000"/>
          <w:sz w:val="24"/>
          <w:szCs w:val="24"/>
          <w:lang w:val="uk-UA"/>
        </w:rPr>
        <w:t xml:space="preserve"> місто Київ від 16.01.2018р. №11606 по робочому проекту «</w:t>
      </w:r>
      <w:r w:rsidRPr="00744C8A">
        <w:rPr>
          <w:rFonts w:ascii="Times New Roman" w:hAnsi="Times New Roman"/>
          <w:bCs/>
          <w:color w:val="000000"/>
          <w:spacing w:val="-3"/>
          <w:sz w:val="24"/>
          <w:szCs w:val="24"/>
          <w:lang w:val="uk-UA"/>
        </w:rPr>
        <w:t xml:space="preserve">Капітальний ремонт будинку культури </w:t>
      </w:r>
      <w:r w:rsidR="007107E2">
        <w:rPr>
          <w:rFonts w:ascii="Times New Roman" w:hAnsi="Times New Roman"/>
          <w:bCs/>
          <w:color w:val="000000"/>
          <w:spacing w:val="-3"/>
          <w:sz w:val="24"/>
          <w:szCs w:val="24"/>
          <w:lang w:val="uk-UA"/>
        </w:rPr>
        <w:t xml:space="preserve">            </w:t>
      </w:r>
      <w:r w:rsidRPr="00744C8A">
        <w:rPr>
          <w:rFonts w:ascii="Times New Roman" w:hAnsi="Times New Roman"/>
          <w:bCs/>
          <w:color w:val="000000"/>
          <w:spacing w:val="-3"/>
          <w:sz w:val="24"/>
          <w:szCs w:val="24"/>
          <w:lang w:val="uk-UA"/>
        </w:rPr>
        <w:t>с. Чаньків Дунаєвецького району Хмельницької області</w:t>
      </w:r>
      <w:r w:rsidRPr="00744C8A">
        <w:rPr>
          <w:rFonts w:ascii="Times New Roman" w:hAnsi="Times New Roman"/>
          <w:color w:val="000000"/>
          <w:sz w:val="24"/>
          <w:szCs w:val="24"/>
          <w:lang w:val="uk-UA"/>
        </w:rPr>
        <w:t>)</w:t>
      </w:r>
      <w:r w:rsidRPr="00CA05BF">
        <w:rPr>
          <w:rFonts w:ascii="Times New Roman" w:hAnsi="Times New Roman"/>
          <w:sz w:val="24"/>
          <w:szCs w:val="24"/>
          <w:lang w:val="uk-UA" w:eastAsia="it-IT"/>
        </w:rPr>
        <w:t xml:space="preserve"> (додається). </w:t>
      </w:r>
    </w:p>
    <w:p w:rsidR="00815996" w:rsidRPr="00CA05BF" w:rsidRDefault="00815996" w:rsidP="00815996">
      <w:pPr>
        <w:spacing w:after="0" w:line="240" w:lineRule="auto"/>
        <w:ind w:firstLine="709"/>
        <w:jc w:val="both"/>
        <w:rPr>
          <w:rFonts w:ascii="Times New Roman" w:hAnsi="Times New Roman"/>
          <w:bCs/>
          <w:spacing w:val="-3"/>
          <w:sz w:val="24"/>
          <w:szCs w:val="24"/>
          <w:lang w:val="uk-UA"/>
        </w:rPr>
      </w:pPr>
      <w:r w:rsidRPr="00CA05BF">
        <w:rPr>
          <w:rFonts w:ascii="Times New Roman" w:hAnsi="Times New Roman"/>
          <w:bCs/>
          <w:color w:val="000000"/>
          <w:sz w:val="24"/>
          <w:szCs w:val="24"/>
          <w:lang w:val="uk-UA"/>
        </w:rPr>
        <w:t>2. Оприлюднити проект «</w:t>
      </w:r>
      <w:r w:rsidRPr="00744C8A">
        <w:rPr>
          <w:rFonts w:ascii="Times New Roman" w:hAnsi="Times New Roman"/>
          <w:bCs/>
          <w:color w:val="000000"/>
          <w:spacing w:val="-3"/>
          <w:sz w:val="24"/>
          <w:szCs w:val="24"/>
          <w:lang w:val="uk-UA"/>
        </w:rPr>
        <w:t>Капітальний ремонт будинку культури, с. Чаньків Дунаєвецького району</w:t>
      </w:r>
      <w:r w:rsidRPr="00CA05BF">
        <w:rPr>
          <w:rFonts w:ascii="Times New Roman" w:hAnsi="Times New Roman"/>
          <w:bCs/>
          <w:color w:val="000000"/>
          <w:sz w:val="24"/>
          <w:szCs w:val="24"/>
          <w:lang w:val="uk-UA"/>
        </w:rPr>
        <w:t>» та рішення сесії на сайті Дунаєвецької міської ради.</w:t>
      </w:r>
    </w:p>
    <w:p w:rsidR="00815996" w:rsidRPr="007107E2" w:rsidRDefault="00815996" w:rsidP="00815996">
      <w:pPr>
        <w:spacing w:after="0" w:line="240" w:lineRule="auto"/>
        <w:ind w:firstLine="709"/>
        <w:jc w:val="both"/>
        <w:rPr>
          <w:rFonts w:ascii="Times New Roman" w:hAnsi="Times New Roman"/>
          <w:sz w:val="24"/>
          <w:szCs w:val="24"/>
          <w:lang w:val="uk-UA"/>
        </w:rPr>
      </w:pPr>
      <w:r w:rsidRPr="00CA05BF">
        <w:rPr>
          <w:rFonts w:ascii="Times New Roman" w:hAnsi="Times New Roman"/>
          <w:sz w:val="24"/>
          <w:szCs w:val="24"/>
          <w:lang w:val="uk-UA"/>
        </w:rPr>
        <w:t xml:space="preserve">3. </w:t>
      </w:r>
      <w:r w:rsidRPr="00DB4315">
        <w:rPr>
          <w:rFonts w:ascii="Times New Roman" w:hAnsi="Times New Roman"/>
          <w:color w:val="000000"/>
          <w:sz w:val="24"/>
          <w:szCs w:val="24"/>
          <w:lang w:val="uk-UA"/>
        </w:rPr>
        <w:t>Контроль за виконанням рішення покласти на заступника міського голови</w:t>
      </w:r>
      <w:r w:rsidR="007107E2">
        <w:rPr>
          <w:rFonts w:ascii="Times New Roman" w:hAnsi="Times New Roman"/>
          <w:color w:val="000000"/>
          <w:sz w:val="24"/>
          <w:szCs w:val="24"/>
          <w:lang w:val="uk-UA"/>
        </w:rPr>
        <w:t xml:space="preserve"> з питань діяльності виконавчих органів ради</w:t>
      </w:r>
      <w:r w:rsidRPr="00DB4315">
        <w:rPr>
          <w:rFonts w:ascii="Times New Roman" w:hAnsi="Times New Roman"/>
          <w:color w:val="000000"/>
          <w:sz w:val="24"/>
          <w:szCs w:val="24"/>
          <w:lang w:val="uk-UA"/>
        </w:rPr>
        <w:t xml:space="preserve"> С.Яценка,</w:t>
      </w:r>
      <w:r w:rsidR="007107E2">
        <w:rPr>
          <w:rFonts w:ascii="Times New Roman" w:hAnsi="Times New Roman"/>
          <w:color w:val="000000"/>
          <w:sz w:val="24"/>
          <w:szCs w:val="24"/>
          <w:lang w:val="uk-UA"/>
        </w:rPr>
        <w:t xml:space="preserve"> </w:t>
      </w:r>
      <w:r w:rsidRPr="00CA05BF">
        <w:rPr>
          <w:rFonts w:ascii="Times New Roman" w:hAnsi="Times New Roman"/>
          <w:sz w:val="24"/>
          <w:szCs w:val="24"/>
          <w:lang w:val="uk-UA"/>
        </w:rPr>
        <w:t>відділ економіки інвестицій та комунального майна апарату виконавчого комітету</w:t>
      </w:r>
      <w:r w:rsidRPr="00CA05BF">
        <w:rPr>
          <w:rFonts w:ascii="Times New Roman" w:hAnsi="Times New Roman"/>
          <w:color w:val="000000"/>
          <w:sz w:val="24"/>
          <w:szCs w:val="24"/>
          <w:lang w:val="uk-UA"/>
        </w:rPr>
        <w:t xml:space="preserve"> міської ради (начальник відділу </w:t>
      </w:r>
      <w:r w:rsidR="007107E2">
        <w:rPr>
          <w:rFonts w:ascii="Times New Roman" w:hAnsi="Times New Roman"/>
          <w:color w:val="000000"/>
          <w:sz w:val="24"/>
          <w:szCs w:val="24"/>
          <w:lang w:val="uk-UA"/>
        </w:rPr>
        <w:t xml:space="preserve">           </w:t>
      </w:r>
      <w:r w:rsidRPr="00CA05BF">
        <w:rPr>
          <w:rFonts w:ascii="Times New Roman" w:hAnsi="Times New Roman"/>
          <w:color w:val="000000"/>
          <w:sz w:val="24"/>
          <w:szCs w:val="24"/>
          <w:lang w:val="uk-UA"/>
        </w:rPr>
        <w:t xml:space="preserve">І. Кадюк) та </w:t>
      </w:r>
      <w:r w:rsidRPr="007107E2">
        <w:rPr>
          <w:rFonts w:ascii="Times New Roman" w:hAnsi="Times New Roman"/>
          <w:sz w:val="24"/>
          <w:szCs w:val="24"/>
          <w:lang w:val="uk-UA"/>
        </w:rPr>
        <w:t xml:space="preserve">постійну комісію міської ради з питань планування, фінансів, бюджету та соціально-економічного розвитку (голова комісії Д.Сусляк). </w:t>
      </w:r>
    </w:p>
    <w:p w:rsidR="00815996" w:rsidRPr="007107E2" w:rsidRDefault="00815996" w:rsidP="00815996">
      <w:pPr>
        <w:spacing w:after="0" w:line="240" w:lineRule="auto"/>
        <w:jc w:val="both"/>
        <w:rPr>
          <w:rFonts w:ascii="Times New Roman" w:hAnsi="Times New Roman"/>
          <w:sz w:val="24"/>
          <w:szCs w:val="24"/>
          <w:lang w:val="uk-UA"/>
        </w:rPr>
      </w:pPr>
    </w:p>
    <w:p w:rsidR="00815996" w:rsidRPr="00CA05BF" w:rsidRDefault="00815996" w:rsidP="00815996">
      <w:pPr>
        <w:spacing w:after="0" w:line="240" w:lineRule="auto"/>
        <w:jc w:val="both"/>
        <w:rPr>
          <w:rFonts w:ascii="Times New Roman" w:hAnsi="Times New Roman"/>
          <w:sz w:val="24"/>
          <w:szCs w:val="24"/>
          <w:lang w:val="uk-UA"/>
        </w:rPr>
      </w:pPr>
    </w:p>
    <w:p w:rsidR="00815996" w:rsidRPr="00CA05BF" w:rsidRDefault="00815996" w:rsidP="00815996">
      <w:pPr>
        <w:spacing w:after="0" w:line="240" w:lineRule="auto"/>
        <w:jc w:val="both"/>
        <w:rPr>
          <w:rFonts w:ascii="Times New Roman" w:hAnsi="Times New Roman"/>
          <w:sz w:val="24"/>
          <w:szCs w:val="24"/>
          <w:lang w:val="uk-UA"/>
        </w:rPr>
      </w:pPr>
    </w:p>
    <w:p w:rsidR="00815996" w:rsidRPr="00CA05BF" w:rsidRDefault="00815996" w:rsidP="00815996">
      <w:pPr>
        <w:spacing w:after="0" w:line="240" w:lineRule="auto"/>
        <w:jc w:val="both"/>
        <w:rPr>
          <w:rFonts w:ascii="Times New Roman" w:hAnsi="Times New Roman"/>
          <w:bCs/>
          <w:i/>
          <w:iCs/>
          <w:sz w:val="24"/>
          <w:szCs w:val="24"/>
          <w:lang w:val="uk-UA"/>
        </w:rPr>
      </w:pPr>
      <w:r w:rsidRPr="00CA05BF">
        <w:rPr>
          <w:rFonts w:ascii="Times New Roman" w:hAnsi="Times New Roman"/>
          <w:sz w:val="24"/>
          <w:szCs w:val="24"/>
        </w:rPr>
        <w:t>Міський голов</w:t>
      </w:r>
      <w:r w:rsidRPr="00CA05BF">
        <w:rPr>
          <w:rFonts w:ascii="Times New Roman" w:hAnsi="Times New Roman"/>
          <w:sz w:val="24"/>
          <w:szCs w:val="24"/>
          <w:lang w:val="uk-UA"/>
        </w:rPr>
        <w:t xml:space="preserve">а                                                                       </w:t>
      </w:r>
      <w:r w:rsidRPr="00CA05BF">
        <w:rPr>
          <w:rFonts w:ascii="Times New Roman" w:hAnsi="Times New Roman"/>
          <w:sz w:val="24"/>
          <w:szCs w:val="24"/>
        </w:rPr>
        <w:t xml:space="preserve">        В. Заяць</w:t>
      </w:r>
    </w:p>
    <w:p w:rsidR="000B48A7" w:rsidRDefault="000B48A7" w:rsidP="000B48A7">
      <w:pPr>
        <w:rPr>
          <w:rFonts w:ascii="Times New Roman" w:hAnsi="Times New Roman"/>
          <w:b/>
          <w:caps/>
          <w:sz w:val="24"/>
          <w:szCs w:val="24"/>
          <w:lang w:val="uk-UA"/>
        </w:rPr>
      </w:pPr>
      <w:r w:rsidRPr="007C741F">
        <w:rPr>
          <w:rFonts w:ascii="Times New Roman" w:hAnsi="Times New Roman"/>
          <w:b/>
          <w:noProof/>
          <w:sz w:val="24"/>
          <w:szCs w:val="24"/>
        </w:rPr>
        <w:lastRenderedPageBreak/>
        <w:drawing>
          <wp:anchor distT="0" distB="0" distL="114300" distR="114300" simplePos="0" relativeHeight="251708416" behindDoc="0" locked="0" layoutInCell="1" allowOverlap="1" wp14:anchorId="37360ED1" wp14:editId="2FE32C43">
            <wp:simplePos x="0" y="0"/>
            <wp:positionH relativeFrom="column">
              <wp:posOffset>2856865</wp:posOffset>
            </wp:positionH>
            <wp:positionV relativeFrom="paragraph">
              <wp:posOffset>-60325</wp:posOffset>
            </wp:positionV>
            <wp:extent cx="431800" cy="608330"/>
            <wp:effectExtent l="0" t="0" r="6350" b="1270"/>
            <wp:wrapSquare wrapText="right"/>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0B48A7" w:rsidRDefault="000B48A7" w:rsidP="000B48A7">
      <w:pPr>
        <w:rPr>
          <w:rFonts w:ascii="Times New Roman" w:hAnsi="Times New Roman"/>
          <w:b/>
          <w:caps/>
          <w:sz w:val="24"/>
          <w:szCs w:val="24"/>
          <w:lang w:val="uk-UA"/>
        </w:rPr>
      </w:pPr>
    </w:p>
    <w:p w:rsidR="00815996" w:rsidRPr="007C741F" w:rsidRDefault="00815996" w:rsidP="000B48A7">
      <w:pPr>
        <w:jc w:val="center"/>
        <w:rPr>
          <w:rFonts w:ascii="Times New Roman" w:hAnsi="Times New Roman"/>
          <w:b/>
          <w:caps/>
          <w:sz w:val="24"/>
          <w:szCs w:val="24"/>
        </w:rPr>
      </w:pPr>
      <w:r w:rsidRPr="007C741F">
        <w:rPr>
          <w:rFonts w:ascii="Times New Roman" w:hAnsi="Times New Roman"/>
          <w:b/>
          <w:caps/>
          <w:sz w:val="24"/>
          <w:szCs w:val="24"/>
        </w:rPr>
        <w:t>Дунаєвецька міська рада</w:t>
      </w:r>
    </w:p>
    <w:p w:rsidR="00815996" w:rsidRPr="007C741F" w:rsidRDefault="00815996" w:rsidP="00815996">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815996" w:rsidRPr="007C741F" w:rsidRDefault="00815996" w:rsidP="00815996">
      <w:pPr>
        <w:spacing w:after="0" w:line="240" w:lineRule="auto"/>
        <w:ind w:firstLine="709"/>
        <w:jc w:val="center"/>
        <w:rPr>
          <w:rFonts w:ascii="Times New Roman" w:hAnsi="Times New Roman"/>
          <w:sz w:val="24"/>
          <w:szCs w:val="24"/>
        </w:rPr>
      </w:pPr>
    </w:p>
    <w:p w:rsidR="00E34931" w:rsidRPr="007C741F" w:rsidRDefault="00E34931" w:rsidP="00E34931">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E34931" w:rsidRPr="007C741F" w:rsidRDefault="00E34931" w:rsidP="00E34931">
      <w:pPr>
        <w:pStyle w:val="3"/>
        <w:ind w:firstLine="709"/>
        <w:rPr>
          <w:rFonts w:ascii="Times New Roman" w:hAnsi="Times New Roman"/>
          <w:sz w:val="24"/>
          <w:szCs w:val="24"/>
          <w:u w:val="none"/>
        </w:rPr>
      </w:pPr>
    </w:p>
    <w:p w:rsidR="00E34931" w:rsidRPr="007C741F" w:rsidRDefault="00E34931" w:rsidP="00E34931">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815996" w:rsidRPr="007C741F" w:rsidRDefault="00815996" w:rsidP="00815996">
      <w:pPr>
        <w:spacing w:after="0" w:line="240" w:lineRule="auto"/>
        <w:ind w:firstLine="709"/>
        <w:rPr>
          <w:rFonts w:ascii="Times New Roman" w:hAnsi="Times New Roman"/>
          <w:sz w:val="24"/>
          <w:szCs w:val="24"/>
          <w:lang w:val="uk-UA"/>
        </w:rPr>
      </w:pPr>
    </w:p>
    <w:p w:rsidR="00815996" w:rsidRPr="007C741F" w:rsidRDefault="00703D07" w:rsidP="00815996">
      <w:pPr>
        <w:pStyle w:val="11"/>
        <w:jc w:val="both"/>
        <w:rPr>
          <w:rFonts w:ascii="Times New Roman" w:hAnsi="Times New Roman"/>
          <w:sz w:val="24"/>
          <w:szCs w:val="24"/>
          <w:lang w:val="uk-UA"/>
        </w:rPr>
      </w:pPr>
      <w:r>
        <w:rPr>
          <w:rFonts w:ascii="Times New Roman" w:hAnsi="Times New Roman"/>
          <w:sz w:val="24"/>
          <w:szCs w:val="24"/>
          <w:lang w:val="uk-UA"/>
        </w:rPr>
        <w:t xml:space="preserve">21 червня 2019 р.                                             </w:t>
      </w:r>
      <w:r w:rsidR="00815996" w:rsidRPr="007C741F">
        <w:rPr>
          <w:rFonts w:ascii="Times New Roman" w:hAnsi="Times New Roman"/>
          <w:sz w:val="24"/>
          <w:szCs w:val="24"/>
          <w:lang w:val="uk-UA"/>
        </w:rPr>
        <w:t>Дунаївці                                        №</w:t>
      </w:r>
      <w:r w:rsidR="00A53C83">
        <w:rPr>
          <w:rFonts w:ascii="Times New Roman" w:hAnsi="Times New Roman"/>
          <w:sz w:val="24"/>
          <w:szCs w:val="24"/>
          <w:lang w:val="uk-UA"/>
        </w:rPr>
        <w:t>10-55</w:t>
      </w:r>
      <w:r w:rsidR="00815996">
        <w:rPr>
          <w:rFonts w:ascii="Times New Roman" w:hAnsi="Times New Roman"/>
          <w:sz w:val="24"/>
          <w:szCs w:val="24"/>
          <w:lang w:val="uk-UA"/>
        </w:rPr>
        <w:t>/2019</w:t>
      </w:r>
    </w:p>
    <w:p w:rsidR="00815996" w:rsidRPr="0080434F" w:rsidRDefault="00815996" w:rsidP="00815996">
      <w:pPr>
        <w:spacing w:after="0" w:line="240" w:lineRule="auto"/>
        <w:ind w:right="4109"/>
        <w:jc w:val="both"/>
        <w:rPr>
          <w:rFonts w:ascii="Times New Roman" w:hAnsi="Times New Roman"/>
          <w:sz w:val="24"/>
          <w:szCs w:val="24"/>
          <w:lang w:val="uk-UA"/>
        </w:rPr>
      </w:pPr>
    </w:p>
    <w:p w:rsidR="00815996" w:rsidRPr="00CA05BF" w:rsidRDefault="00815996" w:rsidP="000B48A7">
      <w:pPr>
        <w:spacing w:after="0" w:line="240" w:lineRule="auto"/>
        <w:ind w:right="5386"/>
        <w:jc w:val="both"/>
        <w:rPr>
          <w:rFonts w:ascii="Times New Roman" w:hAnsi="Times New Roman"/>
          <w:bCs/>
          <w:spacing w:val="-3"/>
          <w:sz w:val="24"/>
          <w:szCs w:val="24"/>
          <w:lang w:val="uk-UA"/>
        </w:rPr>
      </w:pPr>
      <w:r w:rsidRPr="00CA05BF">
        <w:rPr>
          <w:rFonts w:ascii="Times New Roman" w:hAnsi="Times New Roman"/>
          <w:sz w:val="24"/>
          <w:szCs w:val="24"/>
          <w:lang w:val="uk-UA"/>
        </w:rPr>
        <w:t xml:space="preserve">Про затвердження проекту </w:t>
      </w:r>
      <w:r w:rsidRPr="00CA05BF">
        <w:rPr>
          <w:rFonts w:ascii="Times New Roman" w:hAnsi="Times New Roman"/>
          <w:bCs/>
          <w:sz w:val="24"/>
          <w:szCs w:val="24"/>
          <w:lang w:val="uk-UA"/>
        </w:rPr>
        <w:t>«</w:t>
      </w:r>
      <w:r w:rsidRPr="00372266">
        <w:rPr>
          <w:rFonts w:ascii="Times New Roman" w:hAnsi="Times New Roman"/>
          <w:bCs/>
          <w:spacing w:val="-3"/>
          <w:sz w:val="24"/>
          <w:szCs w:val="24"/>
          <w:lang w:val="uk-UA"/>
        </w:rPr>
        <w:t>Капітальний ремонт будинку культури в с. Голозубинці Дунаєвецького району</w:t>
      </w:r>
      <w:r w:rsidRPr="00CA05BF">
        <w:rPr>
          <w:rFonts w:ascii="Times New Roman" w:hAnsi="Times New Roman"/>
          <w:bCs/>
          <w:spacing w:val="-3"/>
          <w:sz w:val="24"/>
          <w:szCs w:val="24"/>
          <w:lang w:val="uk-UA"/>
        </w:rPr>
        <w:t>»</w:t>
      </w:r>
    </w:p>
    <w:p w:rsidR="00815996" w:rsidRPr="00CA05BF" w:rsidRDefault="00815996" w:rsidP="00815996">
      <w:pPr>
        <w:spacing w:after="0" w:line="240" w:lineRule="auto"/>
        <w:jc w:val="both"/>
        <w:rPr>
          <w:rFonts w:ascii="Times New Roman" w:hAnsi="Times New Roman"/>
          <w:sz w:val="24"/>
          <w:szCs w:val="24"/>
          <w:lang w:val="uk-UA"/>
        </w:rPr>
      </w:pPr>
    </w:p>
    <w:p w:rsidR="00601FA0" w:rsidRDefault="00815996" w:rsidP="00601FA0">
      <w:pPr>
        <w:widowControl w:val="0"/>
        <w:tabs>
          <w:tab w:val="left" w:pos="851"/>
        </w:tabs>
        <w:spacing w:after="0" w:line="240" w:lineRule="auto"/>
        <w:ind w:firstLine="709"/>
        <w:jc w:val="both"/>
        <w:rPr>
          <w:rFonts w:ascii="Times New Roman" w:hAnsi="Times New Roman"/>
          <w:sz w:val="24"/>
          <w:szCs w:val="24"/>
          <w:lang w:val="uk-UA"/>
        </w:rPr>
      </w:pPr>
      <w:r w:rsidRPr="00CA05BF">
        <w:rPr>
          <w:rFonts w:ascii="Times New Roman" w:hAnsi="Times New Roman"/>
          <w:sz w:val="24"/>
          <w:szCs w:val="24"/>
          <w:lang w:val="uk-UA"/>
        </w:rPr>
        <w:t xml:space="preserve">Відповідно до </w:t>
      </w:r>
      <w:r w:rsidRPr="00CA05BF">
        <w:rPr>
          <w:rFonts w:ascii="Times New Roman" w:hAnsi="Times New Roman"/>
          <w:color w:val="000000"/>
          <w:sz w:val="24"/>
          <w:szCs w:val="24"/>
          <w:lang w:val="uk-UA"/>
        </w:rPr>
        <w:t xml:space="preserve">вимог Закону України </w:t>
      </w:r>
      <w:r w:rsidRPr="00CA05BF">
        <w:rPr>
          <w:rFonts w:ascii="Times New Roman" w:hAnsi="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CA05BF">
        <w:rPr>
          <w:rFonts w:ascii="Times New Roman" w:hAnsi="Times New Roman"/>
          <w:sz w:val="24"/>
          <w:szCs w:val="24"/>
        </w:rPr>
        <w:t xml:space="preserve">Верховної Ради України від 11.12.2014 року №26-VIII, </w:t>
      </w:r>
      <w:r>
        <w:rPr>
          <w:rFonts w:ascii="Times New Roman" w:hAnsi="Times New Roman"/>
          <w:sz w:val="24"/>
          <w:szCs w:val="24"/>
          <w:lang w:val="uk-UA"/>
        </w:rPr>
        <w:t>«</w:t>
      </w:r>
      <w:r w:rsidRPr="00CA05BF">
        <w:rPr>
          <w:rFonts w:ascii="Times New Roman" w:hAnsi="Times New Roman"/>
          <w:sz w:val="24"/>
          <w:szCs w:val="24"/>
        </w:rPr>
        <w:t>Державн</w:t>
      </w:r>
      <w:r w:rsidRPr="00CA05BF">
        <w:rPr>
          <w:rFonts w:ascii="Times New Roman" w:hAnsi="Times New Roman"/>
          <w:sz w:val="24"/>
          <w:szCs w:val="24"/>
          <w:lang w:val="uk-UA"/>
        </w:rPr>
        <w:t>ої</w:t>
      </w:r>
      <w:r w:rsidRPr="00CA05BF">
        <w:rPr>
          <w:rFonts w:ascii="Times New Roman" w:hAnsi="Times New Roman"/>
          <w:sz w:val="24"/>
          <w:szCs w:val="24"/>
        </w:rPr>
        <w:t xml:space="preserve"> стратегії регіонального розвитку на період до 2020 року</w:t>
      </w:r>
      <w:r>
        <w:rPr>
          <w:rFonts w:ascii="Times New Roman" w:hAnsi="Times New Roman"/>
          <w:sz w:val="24"/>
          <w:szCs w:val="24"/>
          <w:lang w:val="uk-UA"/>
        </w:rPr>
        <w:t>»</w:t>
      </w:r>
      <w:r w:rsidRPr="00CA05BF">
        <w:rPr>
          <w:rFonts w:ascii="Times New Roman" w:hAnsi="Times New Roman"/>
          <w:sz w:val="24"/>
          <w:szCs w:val="24"/>
        </w:rPr>
        <w:t>, затверджен</w:t>
      </w:r>
      <w:r w:rsidRPr="00CA05BF">
        <w:rPr>
          <w:rFonts w:ascii="Times New Roman" w:hAnsi="Times New Roman"/>
          <w:sz w:val="24"/>
          <w:szCs w:val="24"/>
          <w:lang w:val="uk-UA"/>
        </w:rPr>
        <w:t>ої П</w:t>
      </w:r>
      <w:r w:rsidRPr="00CA05BF">
        <w:rPr>
          <w:rFonts w:ascii="Times New Roman" w:hAnsi="Times New Roman"/>
          <w:sz w:val="24"/>
          <w:szCs w:val="24"/>
        </w:rPr>
        <w:t>остановою Кабінету Міністрів України від 06.08.2014 року №385</w:t>
      </w:r>
      <w:r w:rsidRPr="00CA05BF">
        <w:rPr>
          <w:rFonts w:ascii="Times New Roman" w:hAnsi="Times New Roman"/>
          <w:sz w:val="24"/>
          <w:szCs w:val="24"/>
          <w:lang w:val="uk-UA"/>
        </w:rPr>
        <w:t xml:space="preserve">, постанови </w:t>
      </w:r>
      <w:r w:rsidRPr="00CA05BF">
        <w:rPr>
          <w:rFonts w:ascii="Times New Roman" w:hAnsi="Times New Roman"/>
          <w:sz w:val="24"/>
          <w:szCs w:val="24"/>
        </w:rPr>
        <w:t xml:space="preserve">Кабінету Міністрів України від 16 березня 2016 р. № 200  </w:t>
      </w:r>
      <w:r w:rsidRPr="00744C8A">
        <w:rPr>
          <w:rFonts w:ascii="Times New Roman" w:hAnsi="Times New Roman"/>
          <w:sz w:val="24"/>
          <w:szCs w:val="24"/>
          <w:lang w:val="uk-UA"/>
        </w:rPr>
        <w:t xml:space="preserve">зі змінами та доповненнями до пункту 4 постанови Кабінету Міністрів України від 07 червня 2017 року № 410, від 04 квітня 2018 року №242 та від 27 березня 2019 р. № 256 </w:t>
      </w:r>
      <w:r w:rsidRPr="00CA05BF">
        <w:rPr>
          <w:rFonts w:ascii="Times New Roman" w:hAnsi="Times New Roman"/>
          <w:sz w:val="24"/>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CA05BF">
        <w:rPr>
          <w:rFonts w:ascii="Times New Roman" w:hAnsi="Times New Roman"/>
          <w:sz w:val="24"/>
          <w:szCs w:val="24"/>
          <w:lang w:val="uk-UA"/>
        </w:rPr>
        <w:t xml:space="preserve">  та </w:t>
      </w:r>
      <w:r w:rsidRPr="00CA05BF">
        <w:rPr>
          <w:rFonts w:ascii="Times New Roman" w:hAnsi="Times New Roman"/>
          <w:sz w:val="24"/>
          <w:szCs w:val="24"/>
        </w:rPr>
        <w:t>інш</w:t>
      </w:r>
      <w:r w:rsidRPr="00CA05BF">
        <w:rPr>
          <w:rFonts w:ascii="Times New Roman" w:hAnsi="Times New Roman"/>
          <w:sz w:val="24"/>
          <w:szCs w:val="24"/>
          <w:lang w:val="uk-UA"/>
        </w:rPr>
        <w:t>их</w:t>
      </w:r>
      <w:r w:rsidRPr="00CA05BF">
        <w:rPr>
          <w:rFonts w:ascii="Times New Roman" w:hAnsi="Times New Roman"/>
          <w:sz w:val="24"/>
          <w:szCs w:val="24"/>
        </w:rPr>
        <w:t xml:space="preserve"> програмни</w:t>
      </w:r>
      <w:r w:rsidRPr="00CA05BF">
        <w:rPr>
          <w:rFonts w:ascii="Times New Roman" w:hAnsi="Times New Roman"/>
          <w:sz w:val="24"/>
          <w:szCs w:val="24"/>
          <w:lang w:val="uk-UA"/>
        </w:rPr>
        <w:t>х</w:t>
      </w:r>
      <w:r w:rsidRPr="00CA05BF">
        <w:rPr>
          <w:rFonts w:ascii="Times New Roman" w:hAnsi="Times New Roman"/>
          <w:sz w:val="24"/>
          <w:szCs w:val="24"/>
        </w:rPr>
        <w:t xml:space="preserve"> та нормативно-правови</w:t>
      </w:r>
      <w:r w:rsidRPr="00CA05BF">
        <w:rPr>
          <w:rFonts w:ascii="Times New Roman" w:hAnsi="Times New Roman"/>
          <w:sz w:val="24"/>
          <w:szCs w:val="24"/>
          <w:lang w:val="uk-UA"/>
        </w:rPr>
        <w:t>х</w:t>
      </w:r>
      <w:r w:rsidRPr="00CA05BF">
        <w:rPr>
          <w:rFonts w:ascii="Times New Roman" w:hAnsi="Times New Roman"/>
          <w:sz w:val="24"/>
          <w:szCs w:val="24"/>
        </w:rPr>
        <w:t xml:space="preserve"> документ</w:t>
      </w:r>
      <w:r w:rsidRPr="00CA05BF">
        <w:rPr>
          <w:rFonts w:ascii="Times New Roman" w:hAnsi="Times New Roman"/>
          <w:sz w:val="24"/>
          <w:szCs w:val="24"/>
          <w:lang w:val="uk-UA"/>
        </w:rPr>
        <w:t>ів</w:t>
      </w:r>
      <w:r w:rsidRPr="00CA05BF">
        <w:rPr>
          <w:rFonts w:ascii="Times New Roman" w:hAnsi="Times New Roman"/>
          <w:sz w:val="24"/>
          <w:szCs w:val="24"/>
        </w:rPr>
        <w:t xml:space="preserve"> щодо регулювання та розвитку</w:t>
      </w:r>
      <w:r w:rsidRPr="00CA05BF">
        <w:rPr>
          <w:rFonts w:ascii="Times New Roman" w:hAnsi="Times New Roman"/>
          <w:sz w:val="24"/>
          <w:szCs w:val="24"/>
          <w:lang w:val="uk-UA"/>
        </w:rPr>
        <w:t xml:space="preserve"> ОТГ, керуючись статтею 26 Закону України «Про місцеве самоврядування в Україні», </w:t>
      </w:r>
      <w:r w:rsidR="00601FA0" w:rsidRPr="00601FA0">
        <w:rPr>
          <w:rFonts w:ascii="Times New Roman" w:hAnsi="Times New Roman"/>
          <w:color w:val="000000" w:themeColor="text1"/>
          <w:sz w:val="24"/>
          <w:szCs w:val="24"/>
          <w:lang w:val="uk-UA"/>
        </w:rPr>
        <w:t xml:space="preserve">враховуючи пропозиції спільних засідань постійних комісій від 19.06.2019 р. та 20.06.2019 р., </w:t>
      </w:r>
      <w:r w:rsidR="00601FA0" w:rsidRPr="00601FA0">
        <w:rPr>
          <w:rFonts w:ascii="Times New Roman" w:hAnsi="Times New Roman"/>
          <w:sz w:val="24"/>
          <w:szCs w:val="24"/>
          <w:lang w:val="uk-UA"/>
        </w:rPr>
        <w:t>міська рада</w:t>
      </w:r>
    </w:p>
    <w:p w:rsidR="00815996" w:rsidRPr="00CA05BF" w:rsidRDefault="00815996" w:rsidP="00815996">
      <w:pPr>
        <w:spacing w:after="0" w:line="240" w:lineRule="auto"/>
        <w:ind w:firstLine="709"/>
        <w:jc w:val="both"/>
        <w:rPr>
          <w:rFonts w:ascii="Times New Roman" w:hAnsi="Times New Roman"/>
          <w:sz w:val="24"/>
          <w:szCs w:val="24"/>
          <w:lang w:val="uk-UA"/>
        </w:rPr>
      </w:pPr>
    </w:p>
    <w:p w:rsidR="00815996" w:rsidRPr="00CA05BF" w:rsidRDefault="00815996" w:rsidP="00815996">
      <w:pPr>
        <w:spacing w:after="0" w:line="240" w:lineRule="auto"/>
        <w:ind w:firstLine="709"/>
        <w:jc w:val="both"/>
        <w:rPr>
          <w:rFonts w:ascii="Times New Roman" w:hAnsi="Times New Roman"/>
          <w:sz w:val="24"/>
          <w:szCs w:val="24"/>
          <w:lang w:val="uk-UA"/>
        </w:rPr>
      </w:pPr>
    </w:p>
    <w:p w:rsidR="00815996" w:rsidRPr="00CA05BF" w:rsidRDefault="00815996" w:rsidP="00815996">
      <w:pPr>
        <w:spacing w:after="0" w:line="240" w:lineRule="auto"/>
        <w:ind w:firstLine="709"/>
        <w:jc w:val="center"/>
        <w:rPr>
          <w:rFonts w:ascii="Times New Roman" w:hAnsi="Times New Roman"/>
          <w:b/>
          <w:bCs/>
          <w:sz w:val="24"/>
          <w:szCs w:val="24"/>
          <w:lang w:val="uk-UA"/>
        </w:rPr>
      </w:pPr>
      <w:r w:rsidRPr="00CA05BF">
        <w:rPr>
          <w:rFonts w:ascii="Times New Roman" w:hAnsi="Times New Roman"/>
          <w:b/>
          <w:bCs/>
          <w:sz w:val="24"/>
          <w:szCs w:val="24"/>
          <w:lang w:val="uk-UA"/>
        </w:rPr>
        <w:t>ВИРІШИЛА:</w:t>
      </w:r>
    </w:p>
    <w:p w:rsidR="00815996" w:rsidRPr="00CA05BF" w:rsidRDefault="00815996" w:rsidP="00815996">
      <w:pPr>
        <w:spacing w:after="0" w:line="240" w:lineRule="auto"/>
        <w:ind w:firstLine="709"/>
        <w:jc w:val="center"/>
        <w:rPr>
          <w:rFonts w:ascii="Times New Roman" w:hAnsi="Times New Roman"/>
          <w:b/>
          <w:bCs/>
          <w:sz w:val="24"/>
          <w:szCs w:val="24"/>
          <w:lang w:val="uk-UA"/>
        </w:rPr>
      </w:pPr>
    </w:p>
    <w:p w:rsidR="00815996" w:rsidRPr="00CA05BF" w:rsidRDefault="00815996" w:rsidP="00815996">
      <w:pPr>
        <w:spacing w:after="0" w:line="240" w:lineRule="auto"/>
        <w:ind w:firstLine="709"/>
        <w:jc w:val="both"/>
        <w:rPr>
          <w:rFonts w:ascii="Times New Roman" w:hAnsi="Times New Roman"/>
          <w:sz w:val="24"/>
          <w:szCs w:val="24"/>
          <w:lang w:val="uk-UA"/>
        </w:rPr>
      </w:pPr>
      <w:r w:rsidRPr="00CA05BF">
        <w:rPr>
          <w:rFonts w:ascii="Times New Roman" w:hAnsi="Times New Roman"/>
          <w:sz w:val="24"/>
          <w:szCs w:val="24"/>
          <w:lang w:val="uk-UA"/>
        </w:rPr>
        <w:t xml:space="preserve">1. Затвердити </w:t>
      </w:r>
      <w:r w:rsidRPr="00CA05BF">
        <w:rPr>
          <w:rFonts w:ascii="Times New Roman" w:hAnsi="Times New Roman"/>
          <w:bCs/>
          <w:sz w:val="24"/>
          <w:szCs w:val="24"/>
          <w:lang w:val="uk-UA"/>
        </w:rPr>
        <w:t xml:space="preserve"> проект «</w:t>
      </w:r>
      <w:r w:rsidRPr="00372266">
        <w:rPr>
          <w:rFonts w:ascii="Times New Roman" w:hAnsi="Times New Roman"/>
          <w:bCs/>
          <w:color w:val="000000"/>
          <w:spacing w:val="-3"/>
          <w:sz w:val="24"/>
          <w:szCs w:val="24"/>
          <w:lang w:val="uk-UA"/>
        </w:rPr>
        <w:t>Капітальний ремонт будинку культури в с. Голозубинці Дунаєвецького району</w:t>
      </w:r>
      <w:r w:rsidRPr="00744C8A">
        <w:rPr>
          <w:rFonts w:ascii="Times New Roman" w:hAnsi="Times New Roman"/>
          <w:color w:val="000000"/>
          <w:sz w:val="24"/>
          <w:szCs w:val="24"/>
          <w:lang w:val="uk-UA"/>
        </w:rPr>
        <w:t xml:space="preserve">» </w:t>
      </w:r>
      <w:r w:rsidRPr="00372266">
        <w:rPr>
          <w:rFonts w:ascii="Times New Roman" w:hAnsi="Times New Roman"/>
          <w:color w:val="000000"/>
          <w:sz w:val="24"/>
          <w:szCs w:val="24"/>
          <w:lang w:val="uk-UA"/>
        </w:rPr>
        <w:t>(</w:t>
      </w:r>
      <w:r>
        <w:rPr>
          <w:rFonts w:ascii="Times New Roman" w:hAnsi="Times New Roman"/>
          <w:color w:val="000000"/>
          <w:sz w:val="24"/>
          <w:szCs w:val="24"/>
          <w:lang w:val="uk-UA"/>
        </w:rPr>
        <w:t>е</w:t>
      </w:r>
      <w:r w:rsidR="007107E2">
        <w:rPr>
          <w:rFonts w:ascii="Times New Roman" w:hAnsi="Times New Roman"/>
          <w:color w:val="000000"/>
          <w:sz w:val="24"/>
          <w:szCs w:val="24"/>
          <w:lang w:val="uk-UA"/>
        </w:rPr>
        <w:t>кспертний звіт ТОВ «ПРОЕКСП»</w:t>
      </w:r>
      <w:r w:rsidRPr="00372266">
        <w:rPr>
          <w:rFonts w:ascii="Times New Roman" w:hAnsi="Times New Roman"/>
          <w:color w:val="000000"/>
          <w:sz w:val="24"/>
          <w:szCs w:val="24"/>
          <w:lang w:val="uk-UA"/>
        </w:rPr>
        <w:t xml:space="preserve"> м. Київ від 12.04.2018 №0136-18/ПРОЕКСП по робочому проекту «Капітальний ремонт будинку культури </w:t>
      </w:r>
      <w:r w:rsidR="007107E2">
        <w:rPr>
          <w:rFonts w:ascii="Times New Roman" w:hAnsi="Times New Roman"/>
          <w:color w:val="000000"/>
          <w:sz w:val="24"/>
          <w:szCs w:val="24"/>
          <w:lang w:val="uk-UA"/>
        </w:rPr>
        <w:t xml:space="preserve">                      </w:t>
      </w:r>
      <w:r w:rsidRPr="00372266">
        <w:rPr>
          <w:rFonts w:ascii="Times New Roman" w:hAnsi="Times New Roman"/>
          <w:color w:val="000000"/>
          <w:sz w:val="24"/>
          <w:szCs w:val="24"/>
          <w:lang w:val="uk-UA"/>
        </w:rPr>
        <w:t xml:space="preserve">с. Голозубинці Дунаєвецького району Хмельницької області») </w:t>
      </w:r>
      <w:r w:rsidRPr="00CA05BF">
        <w:rPr>
          <w:rFonts w:ascii="Times New Roman" w:hAnsi="Times New Roman"/>
          <w:sz w:val="24"/>
          <w:szCs w:val="24"/>
          <w:lang w:val="uk-UA" w:eastAsia="it-IT"/>
        </w:rPr>
        <w:t xml:space="preserve">(додається). </w:t>
      </w:r>
    </w:p>
    <w:p w:rsidR="00815996" w:rsidRPr="00CA05BF" w:rsidRDefault="00815996" w:rsidP="00815996">
      <w:pPr>
        <w:spacing w:after="0" w:line="240" w:lineRule="auto"/>
        <w:ind w:firstLine="709"/>
        <w:jc w:val="both"/>
        <w:rPr>
          <w:rFonts w:ascii="Times New Roman" w:hAnsi="Times New Roman"/>
          <w:bCs/>
          <w:spacing w:val="-3"/>
          <w:sz w:val="24"/>
          <w:szCs w:val="24"/>
          <w:lang w:val="uk-UA"/>
        </w:rPr>
      </w:pPr>
      <w:r w:rsidRPr="00CA05BF">
        <w:rPr>
          <w:rFonts w:ascii="Times New Roman" w:hAnsi="Times New Roman"/>
          <w:bCs/>
          <w:color w:val="000000"/>
          <w:sz w:val="24"/>
          <w:szCs w:val="24"/>
          <w:lang w:val="uk-UA"/>
        </w:rPr>
        <w:t>2. Оприлюднити проект «</w:t>
      </w:r>
      <w:r w:rsidRPr="00372266">
        <w:rPr>
          <w:rFonts w:ascii="Times New Roman" w:hAnsi="Times New Roman"/>
          <w:bCs/>
          <w:color w:val="000000"/>
          <w:spacing w:val="-3"/>
          <w:sz w:val="24"/>
          <w:szCs w:val="24"/>
          <w:lang w:val="uk-UA"/>
        </w:rPr>
        <w:t>Капітальний ремонт будинку культури в с. Голозубинці Дунаєвецького району</w:t>
      </w:r>
      <w:r w:rsidRPr="00CA05BF">
        <w:rPr>
          <w:rFonts w:ascii="Times New Roman" w:hAnsi="Times New Roman"/>
          <w:bCs/>
          <w:color w:val="000000"/>
          <w:sz w:val="24"/>
          <w:szCs w:val="24"/>
          <w:lang w:val="uk-UA"/>
        </w:rPr>
        <w:t>» та рішення сесії на сайті Дунаєвецької міської ради.</w:t>
      </w:r>
    </w:p>
    <w:p w:rsidR="00815996" w:rsidRPr="00CA05BF" w:rsidRDefault="00815996" w:rsidP="007107E2">
      <w:pPr>
        <w:spacing w:after="0" w:line="240" w:lineRule="auto"/>
        <w:ind w:firstLine="709"/>
        <w:jc w:val="both"/>
        <w:rPr>
          <w:rFonts w:ascii="Times New Roman" w:hAnsi="Times New Roman"/>
          <w:sz w:val="24"/>
          <w:szCs w:val="24"/>
          <w:lang w:val="uk-UA"/>
        </w:rPr>
      </w:pPr>
      <w:r w:rsidRPr="00CA05BF">
        <w:rPr>
          <w:rFonts w:ascii="Times New Roman" w:hAnsi="Times New Roman"/>
          <w:sz w:val="24"/>
          <w:szCs w:val="24"/>
          <w:lang w:val="uk-UA"/>
        </w:rPr>
        <w:t xml:space="preserve">3. </w:t>
      </w:r>
      <w:r w:rsidR="007107E2" w:rsidRPr="00DB4315">
        <w:rPr>
          <w:rFonts w:ascii="Times New Roman" w:hAnsi="Times New Roman"/>
          <w:color w:val="000000"/>
          <w:sz w:val="24"/>
          <w:szCs w:val="24"/>
          <w:lang w:val="uk-UA"/>
        </w:rPr>
        <w:t>Контроль за виконанням рішення покласти на заступника міського голови</w:t>
      </w:r>
      <w:r w:rsidR="007107E2">
        <w:rPr>
          <w:rFonts w:ascii="Times New Roman" w:hAnsi="Times New Roman"/>
          <w:color w:val="000000"/>
          <w:sz w:val="24"/>
          <w:szCs w:val="24"/>
          <w:lang w:val="uk-UA"/>
        </w:rPr>
        <w:t xml:space="preserve"> з питань діяльності виконавчих органів ради</w:t>
      </w:r>
      <w:r w:rsidR="007107E2" w:rsidRPr="00DB4315">
        <w:rPr>
          <w:rFonts w:ascii="Times New Roman" w:hAnsi="Times New Roman"/>
          <w:color w:val="000000"/>
          <w:sz w:val="24"/>
          <w:szCs w:val="24"/>
          <w:lang w:val="uk-UA"/>
        </w:rPr>
        <w:t xml:space="preserve"> С.Яценка,</w:t>
      </w:r>
      <w:r w:rsidR="007107E2">
        <w:rPr>
          <w:rFonts w:ascii="Times New Roman" w:hAnsi="Times New Roman"/>
          <w:color w:val="000000"/>
          <w:sz w:val="24"/>
          <w:szCs w:val="24"/>
          <w:lang w:val="uk-UA"/>
        </w:rPr>
        <w:t xml:space="preserve"> </w:t>
      </w:r>
      <w:r w:rsidR="007107E2" w:rsidRPr="00CA05BF">
        <w:rPr>
          <w:rFonts w:ascii="Times New Roman" w:hAnsi="Times New Roman"/>
          <w:sz w:val="24"/>
          <w:szCs w:val="24"/>
          <w:lang w:val="uk-UA"/>
        </w:rPr>
        <w:t>відділ економіки інвестицій та комунального майна апарату виконавчого комітету</w:t>
      </w:r>
      <w:r w:rsidR="007107E2" w:rsidRPr="00CA05BF">
        <w:rPr>
          <w:rFonts w:ascii="Times New Roman" w:hAnsi="Times New Roman"/>
          <w:color w:val="000000"/>
          <w:sz w:val="24"/>
          <w:szCs w:val="24"/>
          <w:lang w:val="uk-UA"/>
        </w:rPr>
        <w:t xml:space="preserve"> міської ради (начальник відділу </w:t>
      </w:r>
      <w:r w:rsidR="007107E2">
        <w:rPr>
          <w:rFonts w:ascii="Times New Roman" w:hAnsi="Times New Roman"/>
          <w:color w:val="000000"/>
          <w:sz w:val="24"/>
          <w:szCs w:val="24"/>
          <w:lang w:val="uk-UA"/>
        </w:rPr>
        <w:t xml:space="preserve">           </w:t>
      </w:r>
      <w:r w:rsidR="007107E2" w:rsidRPr="00CA05BF">
        <w:rPr>
          <w:rFonts w:ascii="Times New Roman" w:hAnsi="Times New Roman"/>
          <w:color w:val="000000"/>
          <w:sz w:val="24"/>
          <w:szCs w:val="24"/>
          <w:lang w:val="uk-UA"/>
        </w:rPr>
        <w:t xml:space="preserve">І. Кадюк) та </w:t>
      </w:r>
      <w:r w:rsidR="007107E2" w:rsidRPr="007107E2">
        <w:rPr>
          <w:rFonts w:ascii="Times New Roman" w:hAnsi="Times New Roman"/>
          <w:sz w:val="24"/>
          <w:szCs w:val="24"/>
          <w:lang w:val="uk-UA"/>
        </w:rPr>
        <w:t>постійну комісію міської ради з питань планування, фінансів, бюджету та соціально-економічного розвитку (голова комісії Д.Сусляк).</w:t>
      </w:r>
    </w:p>
    <w:p w:rsidR="00815996" w:rsidRPr="00CA05BF" w:rsidRDefault="00815996" w:rsidP="00815996">
      <w:pPr>
        <w:spacing w:after="0" w:line="240" w:lineRule="auto"/>
        <w:jc w:val="both"/>
        <w:rPr>
          <w:rFonts w:ascii="Times New Roman" w:hAnsi="Times New Roman"/>
          <w:sz w:val="24"/>
          <w:szCs w:val="24"/>
          <w:lang w:val="uk-UA"/>
        </w:rPr>
      </w:pPr>
    </w:p>
    <w:p w:rsidR="00815996" w:rsidRPr="00CA05BF" w:rsidRDefault="00815996" w:rsidP="00815996">
      <w:pPr>
        <w:spacing w:after="0" w:line="240" w:lineRule="auto"/>
        <w:jc w:val="both"/>
        <w:rPr>
          <w:rFonts w:ascii="Times New Roman" w:hAnsi="Times New Roman"/>
          <w:sz w:val="24"/>
          <w:szCs w:val="24"/>
          <w:lang w:val="uk-UA"/>
        </w:rPr>
      </w:pPr>
    </w:p>
    <w:p w:rsidR="00815996" w:rsidRDefault="00815996" w:rsidP="00815996">
      <w:pPr>
        <w:rPr>
          <w:rFonts w:ascii="Times New Roman" w:hAnsi="Times New Roman"/>
          <w:sz w:val="24"/>
          <w:szCs w:val="24"/>
          <w:lang w:val="uk-UA"/>
        </w:rPr>
      </w:pPr>
      <w:r w:rsidRPr="00CA05BF">
        <w:rPr>
          <w:rFonts w:ascii="Times New Roman" w:hAnsi="Times New Roman"/>
          <w:sz w:val="24"/>
          <w:szCs w:val="24"/>
        </w:rPr>
        <w:t>Міський голов</w:t>
      </w:r>
      <w:r w:rsidRPr="00CA05BF">
        <w:rPr>
          <w:rFonts w:ascii="Times New Roman" w:hAnsi="Times New Roman"/>
          <w:sz w:val="24"/>
          <w:szCs w:val="24"/>
          <w:lang w:val="uk-UA"/>
        </w:rPr>
        <w:t xml:space="preserve">а                                                                       </w:t>
      </w:r>
      <w:r w:rsidRPr="00CA05BF">
        <w:rPr>
          <w:rFonts w:ascii="Times New Roman" w:hAnsi="Times New Roman"/>
          <w:sz w:val="24"/>
          <w:szCs w:val="24"/>
        </w:rPr>
        <w:t xml:space="preserve">        В. Заяць</w:t>
      </w:r>
    </w:p>
    <w:p w:rsidR="00DF5E40" w:rsidRPr="00DF5E40" w:rsidRDefault="00DF5E40" w:rsidP="00815996">
      <w:pPr>
        <w:rPr>
          <w:rFonts w:ascii="Times New Roman" w:hAnsi="Times New Roman"/>
          <w:sz w:val="24"/>
          <w:szCs w:val="24"/>
          <w:lang w:val="uk-UA"/>
        </w:rPr>
      </w:pPr>
    </w:p>
    <w:p w:rsidR="00601FA0" w:rsidRDefault="00815996" w:rsidP="00601FA0">
      <w:pPr>
        <w:rPr>
          <w:rFonts w:ascii="Times New Roman" w:hAnsi="Times New Roman"/>
          <w:sz w:val="24"/>
          <w:szCs w:val="24"/>
          <w:lang w:val="uk-UA"/>
        </w:rPr>
      </w:pPr>
      <w:r w:rsidRPr="007C741F">
        <w:rPr>
          <w:rFonts w:ascii="Times New Roman" w:hAnsi="Times New Roman"/>
          <w:b/>
          <w:noProof/>
          <w:sz w:val="24"/>
          <w:szCs w:val="24"/>
        </w:rPr>
        <w:lastRenderedPageBreak/>
        <w:drawing>
          <wp:anchor distT="0" distB="0" distL="114300" distR="114300" simplePos="0" relativeHeight="251706368" behindDoc="0" locked="0" layoutInCell="1" allowOverlap="1" wp14:anchorId="6D040CD4" wp14:editId="4F6D2111">
            <wp:simplePos x="0" y="0"/>
            <wp:positionH relativeFrom="column">
              <wp:posOffset>2742565</wp:posOffset>
            </wp:positionH>
            <wp:positionV relativeFrom="paragraph">
              <wp:posOffset>-60325</wp:posOffset>
            </wp:positionV>
            <wp:extent cx="431800" cy="608330"/>
            <wp:effectExtent l="0" t="0" r="0" b="0"/>
            <wp:wrapSquare wrapText="right"/>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601FA0" w:rsidRDefault="00601FA0" w:rsidP="00601FA0">
      <w:pPr>
        <w:rPr>
          <w:rFonts w:ascii="Times New Roman" w:hAnsi="Times New Roman"/>
          <w:sz w:val="24"/>
          <w:szCs w:val="24"/>
          <w:lang w:val="uk-UA"/>
        </w:rPr>
      </w:pPr>
    </w:p>
    <w:p w:rsidR="00815996" w:rsidRPr="007C741F" w:rsidRDefault="00815996" w:rsidP="00601FA0">
      <w:pPr>
        <w:jc w:val="center"/>
        <w:rPr>
          <w:rFonts w:ascii="Times New Roman" w:hAnsi="Times New Roman"/>
          <w:b/>
          <w:caps/>
          <w:sz w:val="24"/>
          <w:szCs w:val="24"/>
        </w:rPr>
      </w:pPr>
      <w:r w:rsidRPr="007C741F">
        <w:rPr>
          <w:rFonts w:ascii="Times New Roman" w:hAnsi="Times New Roman"/>
          <w:b/>
          <w:caps/>
          <w:sz w:val="24"/>
          <w:szCs w:val="24"/>
        </w:rPr>
        <w:t>Дунаєвецька міська рада</w:t>
      </w:r>
    </w:p>
    <w:p w:rsidR="00815996" w:rsidRPr="007C741F" w:rsidRDefault="00815996" w:rsidP="00815996">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815996" w:rsidRPr="007C741F" w:rsidRDefault="00815996" w:rsidP="00815996">
      <w:pPr>
        <w:spacing w:after="0" w:line="240" w:lineRule="auto"/>
        <w:ind w:firstLine="709"/>
        <w:jc w:val="center"/>
        <w:rPr>
          <w:rFonts w:ascii="Times New Roman" w:hAnsi="Times New Roman"/>
          <w:sz w:val="24"/>
          <w:szCs w:val="24"/>
        </w:rPr>
      </w:pPr>
    </w:p>
    <w:p w:rsidR="00E34931" w:rsidRPr="007C741F" w:rsidRDefault="00E34931" w:rsidP="00E34931">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E34931" w:rsidRPr="007C741F" w:rsidRDefault="00E34931" w:rsidP="00E34931">
      <w:pPr>
        <w:pStyle w:val="3"/>
        <w:ind w:firstLine="709"/>
        <w:rPr>
          <w:rFonts w:ascii="Times New Roman" w:hAnsi="Times New Roman"/>
          <w:sz w:val="24"/>
          <w:szCs w:val="24"/>
          <w:u w:val="none"/>
        </w:rPr>
      </w:pPr>
    </w:p>
    <w:p w:rsidR="00E34931" w:rsidRPr="007C741F" w:rsidRDefault="00E34931" w:rsidP="00E34931">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815996" w:rsidRPr="007C741F" w:rsidRDefault="00815996" w:rsidP="00815996">
      <w:pPr>
        <w:spacing w:after="0" w:line="240" w:lineRule="auto"/>
        <w:ind w:firstLine="709"/>
        <w:rPr>
          <w:rFonts w:ascii="Times New Roman" w:hAnsi="Times New Roman"/>
          <w:sz w:val="24"/>
          <w:szCs w:val="24"/>
          <w:lang w:val="uk-UA"/>
        </w:rPr>
      </w:pPr>
    </w:p>
    <w:p w:rsidR="00815996" w:rsidRPr="007C741F" w:rsidRDefault="00703D07" w:rsidP="00815996">
      <w:pPr>
        <w:pStyle w:val="11"/>
        <w:jc w:val="both"/>
        <w:rPr>
          <w:rFonts w:ascii="Times New Roman" w:hAnsi="Times New Roman"/>
          <w:sz w:val="24"/>
          <w:szCs w:val="24"/>
          <w:lang w:val="uk-UA"/>
        </w:rPr>
      </w:pPr>
      <w:r>
        <w:rPr>
          <w:rFonts w:ascii="Times New Roman" w:hAnsi="Times New Roman"/>
          <w:sz w:val="24"/>
          <w:szCs w:val="24"/>
          <w:lang w:val="uk-UA"/>
        </w:rPr>
        <w:t xml:space="preserve">21 червня 2019 р.                                             </w:t>
      </w:r>
      <w:r w:rsidR="00815996" w:rsidRPr="007C741F">
        <w:rPr>
          <w:rFonts w:ascii="Times New Roman" w:hAnsi="Times New Roman"/>
          <w:sz w:val="24"/>
          <w:szCs w:val="24"/>
          <w:lang w:val="uk-UA"/>
        </w:rPr>
        <w:t>Дунаївці                                        №</w:t>
      </w:r>
      <w:r w:rsidR="00A53C83">
        <w:rPr>
          <w:rFonts w:ascii="Times New Roman" w:hAnsi="Times New Roman"/>
          <w:sz w:val="24"/>
          <w:szCs w:val="24"/>
          <w:lang w:val="uk-UA"/>
        </w:rPr>
        <w:t>11-55</w:t>
      </w:r>
      <w:r w:rsidR="00815996">
        <w:rPr>
          <w:rFonts w:ascii="Times New Roman" w:hAnsi="Times New Roman"/>
          <w:sz w:val="24"/>
          <w:szCs w:val="24"/>
          <w:lang w:val="uk-UA"/>
        </w:rPr>
        <w:t>/2019</w:t>
      </w:r>
    </w:p>
    <w:p w:rsidR="00815996" w:rsidRPr="0080434F" w:rsidRDefault="00815996" w:rsidP="000B48A7">
      <w:pPr>
        <w:tabs>
          <w:tab w:val="left" w:pos="9356"/>
        </w:tabs>
        <w:spacing w:after="0" w:line="240" w:lineRule="auto"/>
        <w:ind w:right="-1"/>
        <w:jc w:val="both"/>
        <w:rPr>
          <w:rFonts w:ascii="Times New Roman" w:hAnsi="Times New Roman"/>
          <w:sz w:val="24"/>
          <w:szCs w:val="24"/>
          <w:lang w:val="uk-UA"/>
        </w:rPr>
      </w:pPr>
    </w:p>
    <w:p w:rsidR="00815996" w:rsidRPr="00CA05BF" w:rsidRDefault="00815996" w:rsidP="000B48A7">
      <w:pPr>
        <w:tabs>
          <w:tab w:val="left" w:pos="9356"/>
        </w:tabs>
        <w:spacing w:after="0" w:line="240" w:lineRule="auto"/>
        <w:ind w:right="-1"/>
        <w:jc w:val="both"/>
        <w:rPr>
          <w:rFonts w:ascii="Times New Roman" w:hAnsi="Times New Roman"/>
          <w:bCs/>
          <w:spacing w:val="-3"/>
          <w:sz w:val="24"/>
          <w:szCs w:val="24"/>
          <w:lang w:val="uk-UA"/>
        </w:rPr>
      </w:pPr>
      <w:r w:rsidRPr="00CA05BF">
        <w:rPr>
          <w:rFonts w:ascii="Times New Roman" w:hAnsi="Times New Roman"/>
          <w:sz w:val="24"/>
          <w:szCs w:val="24"/>
          <w:lang w:val="uk-UA"/>
        </w:rPr>
        <w:t xml:space="preserve">Про затвердження проекту </w:t>
      </w:r>
      <w:r w:rsidRPr="00CA05BF">
        <w:rPr>
          <w:rFonts w:ascii="Times New Roman" w:hAnsi="Times New Roman"/>
          <w:bCs/>
          <w:sz w:val="24"/>
          <w:szCs w:val="24"/>
          <w:lang w:val="uk-UA"/>
        </w:rPr>
        <w:t>«</w:t>
      </w:r>
      <w:r w:rsidRPr="004F2906">
        <w:rPr>
          <w:rFonts w:ascii="Times New Roman" w:hAnsi="Times New Roman"/>
          <w:bCs/>
          <w:sz w:val="24"/>
          <w:szCs w:val="24"/>
          <w:lang w:val="uk-UA"/>
        </w:rPr>
        <w:t>Капітальний ремонт вуличного освітлення по вул.Братів Чорненьких, вул.Братів Байдусів, вул.Братів Вітряних, вул.Молодіжній в с.Сокілець Дунаєвецького району</w:t>
      </w:r>
      <w:r w:rsidRPr="00CA05BF">
        <w:rPr>
          <w:rFonts w:ascii="Times New Roman" w:hAnsi="Times New Roman"/>
          <w:bCs/>
          <w:spacing w:val="-3"/>
          <w:sz w:val="24"/>
          <w:szCs w:val="24"/>
          <w:lang w:val="uk-UA"/>
        </w:rPr>
        <w:t>»</w:t>
      </w:r>
    </w:p>
    <w:p w:rsidR="00815996" w:rsidRPr="00CA05BF" w:rsidRDefault="00815996" w:rsidP="00815996">
      <w:pPr>
        <w:spacing w:after="0" w:line="240" w:lineRule="auto"/>
        <w:jc w:val="both"/>
        <w:rPr>
          <w:rFonts w:ascii="Times New Roman" w:hAnsi="Times New Roman"/>
          <w:sz w:val="24"/>
          <w:szCs w:val="24"/>
          <w:lang w:val="uk-UA"/>
        </w:rPr>
      </w:pPr>
    </w:p>
    <w:p w:rsidR="00601FA0" w:rsidRDefault="00815996" w:rsidP="00601FA0">
      <w:pPr>
        <w:widowControl w:val="0"/>
        <w:tabs>
          <w:tab w:val="left" w:pos="851"/>
        </w:tabs>
        <w:spacing w:after="0" w:line="240" w:lineRule="auto"/>
        <w:ind w:firstLine="709"/>
        <w:jc w:val="both"/>
        <w:rPr>
          <w:rFonts w:ascii="Times New Roman" w:hAnsi="Times New Roman"/>
          <w:sz w:val="24"/>
          <w:szCs w:val="24"/>
          <w:lang w:val="uk-UA"/>
        </w:rPr>
      </w:pPr>
      <w:r w:rsidRPr="00CA05BF">
        <w:rPr>
          <w:rFonts w:ascii="Times New Roman" w:hAnsi="Times New Roman"/>
          <w:sz w:val="24"/>
          <w:szCs w:val="24"/>
          <w:lang w:val="uk-UA"/>
        </w:rPr>
        <w:t xml:space="preserve">Відповідно до </w:t>
      </w:r>
      <w:r w:rsidRPr="00CA05BF">
        <w:rPr>
          <w:rFonts w:ascii="Times New Roman" w:hAnsi="Times New Roman"/>
          <w:color w:val="000000"/>
          <w:sz w:val="24"/>
          <w:szCs w:val="24"/>
          <w:lang w:val="uk-UA"/>
        </w:rPr>
        <w:t xml:space="preserve">вимог Закону України </w:t>
      </w:r>
      <w:r w:rsidRPr="00CA05BF">
        <w:rPr>
          <w:rFonts w:ascii="Times New Roman" w:hAnsi="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CA05BF">
        <w:rPr>
          <w:rFonts w:ascii="Times New Roman" w:hAnsi="Times New Roman"/>
          <w:sz w:val="24"/>
          <w:szCs w:val="24"/>
        </w:rPr>
        <w:t xml:space="preserve">Верховної Ради України від 11.12.2014 року №26-VIII, </w:t>
      </w:r>
      <w:r>
        <w:rPr>
          <w:rFonts w:ascii="Times New Roman" w:hAnsi="Times New Roman"/>
          <w:sz w:val="24"/>
          <w:szCs w:val="24"/>
          <w:lang w:val="uk-UA"/>
        </w:rPr>
        <w:t>«</w:t>
      </w:r>
      <w:r w:rsidRPr="00CA05BF">
        <w:rPr>
          <w:rFonts w:ascii="Times New Roman" w:hAnsi="Times New Roman"/>
          <w:sz w:val="24"/>
          <w:szCs w:val="24"/>
        </w:rPr>
        <w:t>Державн</w:t>
      </w:r>
      <w:r w:rsidRPr="00CA05BF">
        <w:rPr>
          <w:rFonts w:ascii="Times New Roman" w:hAnsi="Times New Roman"/>
          <w:sz w:val="24"/>
          <w:szCs w:val="24"/>
          <w:lang w:val="uk-UA"/>
        </w:rPr>
        <w:t>ої</w:t>
      </w:r>
      <w:r w:rsidRPr="00CA05BF">
        <w:rPr>
          <w:rFonts w:ascii="Times New Roman" w:hAnsi="Times New Roman"/>
          <w:sz w:val="24"/>
          <w:szCs w:val="24"/>
        </w:rPr>
        <w:t xml:space="preserve"> стратегії регіонального розвитку на період до 2020 року</w:t>
      </w:r>
      <w:r>
        <w:rPr>
          <w:rFonts w:ascii="Times New Roman" w:hAnsi="Times New Roman"/>
          <w:sz w:val="24"/>
          <w:szCs w:val="24"/>
          <w:lang w:val="uk-UA"/>
        </w:rPr>
        <w:t>»</w:t>
      </w:r>
      <w:r w:rsidRPr="00CA05BF">
        <w:rPr>
          <w:rFonts w:ascii="Times New Roman" w:hAnsi="Times New Roman"/>
          <w:sz w:val="24"/>
          <w:szCs w:val="24"/>
        </w:rPr>
        <w:t>, затверджен</w:t>
      </w:r>
      <w:r w:rsidRPr="00CA05BF">
        <w:rPr>
          <w:rFonts w:ascii="Times New Roman" w:hAnsi="Times New Roman"/>
          <w:sz w:val="24"/>
          <w:szCs w:val="24"/>
          <w:lang w:val="uk-UA"/>
        </w:rPr>
        <w:t>ої П</w:t>
      </w:r>
      <w:r w:rsidRPr="00CA05BF">
        <w:rPr>
          <w:rFonts w:ascii="Times New Roman" w:hAnsi="Times New Roman"/>
          <w:sz w:val="24"/>
          <w:szCs w:val="24"/>
        </w:rPr>
        <w:t>остановою Кабінету Міністрів України від 06.08.2014 року №385</w:t>
      </w:r>
      <w:r w:rsidRPr="00CA05BF">
        <w:rPr>
          <w:rFonts w:ascii="Times New Roman" w:hAnsi="Times New Roman"/>
          <w:sz w:val="24"/>
          <w:szCs w:val="24"/>
          <w:lang w:val="uk-UA"/>
        </w:rPr>
        <w:t xml:space="preserve">, постанови </w:t>
      </w:r>
      <w:r w:rsidRPr="00CA05BF">
        <w:rPr>
          <w:rFonts w:ascii="Times New Roman" w:hAnsi="Times New Roman"/>
          <w:sz w:val="24"/>
          <w:szCs w:val="24"/>
        </w:rPr>
        <w:t xml:space="preserve">Кабінету Міністрів України від 16 березня 2016 р. № 200  </w:t>
      </w:r>
      <w:r w:rsidRPr="00744C8A">
        <w:rPr>
          <w:rFonts w:ascii="Times New Roman" w:hAnsi="Times New Roman"/>
          <w:sz w:val="24"/>
          <w:szCs w:val="24"/>
          <w:lang w:val="uk-UA"/>
        </w:rPr>
        <w:t xml:space="preserve">зі змінами та доповненнями до пункту 4 постанови Кабінету Міністрів України від 07 червня 2017 року № 410, від 04 квітня 2018 року №242 та від 27 березня 2019 р. № 256 </w:t>
      </w:r>
      <w:r w:rsidRPr="00CA05BF">
        <w:rPr>
          <w:rFonts w:ascii="Times New Roman" w:hAnsi="Times New Roman"/>
          <w:sz w:val="24"/>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CA05BF">
        <w:rPr>
          <w:rFonts w:ascii="Times New Roman" w:hAnsi="Times New Roman"/>
          <w:sz w:val="24"/>
          <w:szCs w:val="24"/>
          <w:lang w:val="uk-UA"/>
        </w:rPr>
        <w:t xml:space="preserve">  та </w:t>
      </w:r>
      <w:r w:rsidRPr="00CA05BF">
        <w:rPr>
          <w:rFonts w:ascii="Times New Roman" w:hAnsi="Times New Roman"/>
          <w:sz w:val="24"/>
          <w:szCs w:val="24"/>
        </w:rPr>
        <w:t>інш</w:t>
      </w:r>
      <w:r w:rsidRPr="00CA05BF">
        <w:rPr>
          <w:rFonts w:ascii="Times New Roman" w:hAnsi="Times New Roman"/>
          <w:sz w:val="24"/>
          <w:szCs w:val="24"/>
          <w:lang w:val="uk-UA"/>
        </w:rPr>
        <w:t>их</w:t>
      </w:r>
      <w:r w:rsidRPr="00CA05BF">
        <w:rPr>
          <w:rFonts w:ascii="Times New Roman" w:hAnsi="Times New Roman"/>
          <w:sz w:val="24"/>
          <w:szCs w:val="24"/>
        </w:rPr>
        <w:t xml:space="preserve"> програмни</w:t>
      </w:r>
      <w:r w:rsidRPr="00CA05BF">
        <w:rPr>
          <w:rFonts w:ascii="Times New Roman" w:hAnsi="Times New Roman"/>
          <w:sz w:val="24"/>
          <w:szCs w:val="24"/>
          <w:lang w:val="uk-UA"/>
        </w:rPr>
        <w:t>х</w:t>
      </w:r>
      <w:r w:rsidRPr="00CA05BF">
        <w:rPr>
          <w:rFonts w:ascii="Times New Roman" w:hAnsi="Times New Roman"/>
          <w:sz w:val="24"/>
          <w:szCs w:val="24"/>
        </w:rPr>
        <w:t xml:space="preserve"> та нормативно-правови</w:t>
      </w:r>
      <w:r w:rsidRPr="00CA05BF">
        <w:rPr>
          <w:rFonts w:ascii="Times New Roman" w:hAnsi="Times New Roman"/>
          <w:sz w:val="24"/>
          <w:szCs w:val="24"/>
          <w:lang w:val="uk-UA"/>
        </w:rPr>
        <w:t>х</w:t>
      </w:r>
      <w:r w:rsidRPr="00CA05BF">
        <w:rPr>
          <w:rFonts w:ascii="Times New Roman" w:hAnsi="Times New Roman"/>
          <w:sz w:val="24"/>
          <w:szCs w:val="24"/>
        </w:rPr>
        <w:t xml:space="preserve"> документ</w:t>
      </w:r>
      <w:r w:rsidRPr="00CA05BF">
        <w:rPr>
          <w:rFonts w:ascii="Times New Roman" w:hAnsi="Times New Roman"/>
          <w:sz w:val="24"/>
          <w:szCs w:val="24"/>
          <w:lang w:val="uk-UA"/>
        </w:rPr>
        <w:t>ів</w:t>
      </w:r>
      <w:r w:rsidRPr="00CA05BF">
        <w:rPr>
          <w:rFonts w:ascii="Times New Roman" w:hAnsi="Times New Roman"/>
          <w:sz w:val="24"/>
          <w:szCs w:val="24"/>
        </w:rPr>
        <w:t xml:space="preserve"> щодо регулювання та розвитку</w:t>
      </w:r>
      <w:r w:rsidRPr="00CA05BF">
        <w:rPr>
          <w:rFonts w:ascii="Times New Roman" w:hAnsi="Times New Roman"/>
          <w:sz w:val="24"/>
          <w:szCs w:val="24"/>
          <w:lang w:val="uk-UA"/>
        </w:rPr>
        <w:t xml:space="preserve"> ОТГ, керуючись статтею 26 Закону України «Про місцеве самоврядування в Україні», </w:t>
      </w:r>
      <w:r w:rsidR="00601FA0" w:rsidRPr="00601FA0">
        <w:rPr>
          <w:rFonts w:ascii="Times New Roman" w:hAnsi="Times New Roman"/>
          <w:color w:val="000000" w:themeColor="text1"/>
          <w:sz w:val="24"/>
          <w:szCs w:val="24"/>
          <w:lang w:val="uk-UA"/>
        </w:rPr>
        <w:t xml:space="preserve">враховуючи пропозиції спільних засідань постійних комісій від 19.06.2019 р. та 20.06.2019 р., </w:t>
      </w:r>
      <w:r w:rsidR="00601FA0" w:rsidRPr="00601FA0">
        <w:rPr>
          <w:rFonts w:ascii="Times New Roman" w:hAnsi="Times New Roman"/>
          <w:sz w:val="24"/>
          <w:szCs w:val="24"/>
          <w:lang w:val="uk-UA"/>
        </w:rPr>
        <w:t>міська рада</w:t>
      </w:r>
    </w:p>
    <w:p w:rsidR="00815996" w:rsidRPr="00CA05BF" w:rsidRDefault="00815996" w:rsidP="00815996">
      <w:pPr>
        <w:spacing w:after="0" w:line="240" w:lineRule="auto"/>
        <w:ind w:firstLine="709"/>
        <w:jc w:val="both"/>
        <w:rPr>
          <w:rFonts w:ascii="Times New Roman" w:hAnsi="Times New Roman"/>
          <w:sz w:val="24"/>
          <w:szCs w:val="24"/>
          <w:lang w:val="uk-UA"/>
        </w:rPr>
      </w:pPr>
    </w:p>
    <w:p w:rsidR="00815996" w:rsidRPr="00CA05BF" w:rsidRDefault="00815996" w:rsidP="00815996">
      <w:pPr>
        <w:spacing w:after="0" w:line="240" w:lineRule="auto"/>
        <w:ind w:firstLine="709"/>
        <w:jc w:val="both"/>
        <w:rPr>
          <w:rFonts w:ascii="Times New Roman" w:hAnsi="Times New Roman"/>
          <w:sz w:val="24"/>
          <w:szCs w:val="24"/>
          <w:lang w:val="uk-UA"/>
        </w:rPr>
      </w:pPr>
    </w:p>
    <w:p w:rsidR="00815996" w:rsidRPr="00CA05BF" w:rsidRDefault="00815996" w:rsidP="00815996">
      <w:pPr>
        <w:spacing w:after="0" w:line="240" w:lineRule="auto"/>
        <w:ind w:firstLine="709"/>
        <w:jc w:val="center"/>
        <w:rPr>
          <w:rFonts w:ascii="Times New Roman" w:hAnsi="Times New Roman"/>
          <w:b/>
          <w:bCs/>
          <w:sz w:val="24"/>
          <w:szCs w:val="24"/>
          <w:lang w:val="uk-UA"/>
        </w:rPr>
      </w:pPr>
      <w:r w:rsidRPr="00CA05BF">
        <w:rPr>
          <w:rFonts w:ascii="Times New Roman" w:hAnsi="Times New Roman"/>
          <w:b/>
          <w:bCs/>
          <w:sz w:val="24"/>
          <w:szCs w:val="24"/>
          <w:lang w:val="uk-UA"/>
        </w:rPr>
        <w:t>ВИРІШИЛА:</w:t>
      </w:r>
    </w:p>
    <w:p w:rsidR="00815996" w:rsidRPr="00CA05BF" w:rsidRDefault="00815996" w:rsidP="00815996">
      <w:pPr>
        <w:spacing w:after="0" w:line="240" w:lineRule="auto"/>
        <w:ind w:firstLine="709"/>
        <w:jc w:val="both"/>
        <w:rPr>
          <w:rFonts w:ascii="Times New Roman" w:hAnsi="Times New Roman"/>
          <w:sz w:val="24"/>
          <w:szCs w:val="24"/>
          <w:lang w:val="uk-UA"/>
        </w:rPr>
      </w:pPr>
      <w:r w:rsidRPr="00CA05BF">
        <w:rPr>
          <w:rFonts w:ascii="Times New Roman" w:hAnsi="Times New Roman"/>
          <w:sz w:val="24"/>
          <w:szCs w:val="24"/>
          <w:lang w:val="uk-UA"/>
        </w:rPr>
        <w:t xml:space="preserve">1. Затвердити </w:t>
      </w:r>
      <w:r w:rsidRPr="00CA05BF">
        <w:rPr>
          <w:rFonts w:ascii="Times New Roman" w:hAnsi="Times New Roman"/>
          <w:bCs/>
          <w:sz w:val="24"/>
          <w:szCs w:val="24"/>
          <w:lang w:val="uk-UA"/>
        </w:rPr>
        <w:t xml:space="preserve"> проект </w:t>
      </w:r>
      <w:r w:rsidRPr="004F2906">
        <w:rPr>
          <w:rFonts w:ascii="Times New Roman" w:hAnsi="Times New Roman"/>
          <w:bCs/>
          <w:sz w:val="24"/>
          <w:szCs w:val="24"/>
          <w:lang w:val="uk-UA"/>
        </w:rPr>
        <w:t>«Капітальний ремонт вуличного освітлення по вул.Братів Чорненьких, вул.Братів Байдусів, вул.Братів Вітряних, вул.Молодіжній в с.Сокілець Дунаєвецького району» (</w:t>
      </w:r>
      <w:r>
        <w:rPr>
          <w:rFonts w:ascii="Times New Roman" w:hAnsi="Times New Roman"/>
          <w:bCs/>
          <w:color w:val="000000"/>
          <w:spacing w:val="-3"/>
          <w:sz w:val="24"/>
          <w:szCs w:val="24"/>
          <w:lang w:val="uk-UA"/>
        </w:rPr>
        <w:t xml:space="preserve">проектно-кошторисна документація </w:t>
      </w:r>
      <w:r w:rsidRPr="00921413">
        <w:rPr>
          <w:rFonts w:ascii="Times New Roman" w:hAnsi="Times New Roman"/>
          <w:bCs/>
          <w:color w:val="000000"/>
          <w:spacing w:val="-3"/>
          <w:sz w:val="24"/>
          <w:szCs w:val="24"/>
          <w:lang w:val="uk-UA"/>
        </w:rPr>
        <w:t xml:space="preserve">затверджена розпорядженням міського голови 11.04.2019р. № 125/2019-р </w:t>
      </w:r>
      <w:r w:rsidRPr="004F2906">
        <w:rPr>
          <w:rFonts w:ascii="Times New Roman" w:hAnsi="Times New Roman"/>
          <w:bCs/>
          <w:sz w:val="24"/>
          <w:szCs w:val="24"/>
          <w:lang w:val="uk-UA"/>
        </w:rPr>
        <w:t>«Капітальний ремонт вуличного освітлення по вул.Братів Чорненьких, вул.Братів Байдусів, вул.Братів Вітряних, вул.Молодіжній в с.Сокілець Дунаєвецького р-ну, Хмельницької обл.»</w:t>
      </w:r>
      <w:r w:rsidRPr="00744C8A">
        <w:rPr>
          <w:rFonts w:ascii="Times New Roman" w:hAnsi="Times New Roman"/>
          <w:color w:val="000000"/>
          <w:sz w:val="24"/>
          <w:szCs w:val="24"/>
          <w:lang w:val="uk-UA"/>
        </w:rPr>
        <w:t>)</w:t>
      </w:r>
      <w:r w:rsidRPr="00CA05BF">
        <w:rPr>
          <w:rFonts w:ascii="Times New Roman" w:hAnsi="Times New Roman"/>
          <w:sz w:val="24"/>
          <w:szCs w:val="24"/>
          <w:lang w:val="uk-UA" w:eastAsia="it-IT"/>
        </w:rPr>
        <w:t xml:space="preserve"> (додається). </w:t>
      </w:r>
    </w:p>
    <w:p w:rsidR="00815996" w:rsidRPr="00CA05BF" w:rsidRDefault="00815996" w:rsidP="00815996">
      <w:pPr>
        <w:spacing w:after="0" w:line="240" w:lineRule="auto"/>
        <w:ind w:firstLine="709"/>
        <w:jc w:val="both"/>
        <w:rPr>
          <w:rFonts w:ascii="Times New Roman" w:hAnsi="Times New Roman"/>
          <w:bCs/>
          <w:spacing w:val="-3"/>
          <w:sz w:val="24"/>
          <w:szCs w:val="24"/>
          <w:lang w:val="uk-UA"/>
        </w:rPr>
      </w:pPr>
      <w:r w:rsidRPr="00CA05BF">
        <w:rPr>
          <w:rFonts w:ascii="Times New Roman" w:hAnsi="Times New Roman"/>
          <w:bCs/>
          <w:color w:val="000000"/>
          <w:sz w:val="24"/>
          <w:szCs w:val="24"/>
          <w:lang w:val="uk-UA"/>
        </w:rPr>
        <w:t>2. Оприлюднити проект «</w:t>
      </w:r>
      <w:r w:rsidRPr="00C36ACD">
        <w:rPr>
          <w:rFonts w:ascii="Times New Roman" w:hAnsi="Times New Roman"/>
          <w:bCs/>
          <w:color w:val="000000"/>
          <w:spacing w:val="-3"/>
          <w:sz w:val="24"/>
          <w:szCs w:val="24"/>
          <w:lang w:val="uk-UA"/>
        </w:rPr>
        <w:t>Капітальний ремонт вуличного освітлення по вул.Братів Чорненьких, вул.Братів Байдусів, вул.Братів Вітряних, вул.Молодіжній в с.Сокілець Дунаєвецького району</w:t>
      </w:r>
      <w:r w:rsidRPr="00CA05BF">
        <w:rPr>
          <w:rFonts w:ascii="Times New Roman" w:hAnsi="Times New Roman"/>
          <w:bCs/>
          <w:color w:val="000000"/>
          <w:sz w:val="24"/>
          <w:szCs w:val="24"/>
          <w:lang w:val="uk-UA"/>
        </w:rPr>
        <w:t>» та рішення сесії на сайті Дунаєвецької міської ради.</w:t>
      </w:r>
    </w:p>
    <w:p w:rsidR="00815996" w:rsidRPr="00CA05BF" w:rsidRDefault="00815996" w:rsidP="00815996">
      <w:pPr>
        <w:spacing w:after="0" w:line="240" w:lineRule="auto"/>
        <w:ind w:firstLine="709"/>
        <w:jc w:val="both"/>
        <w:rPr>
          <w:rFonts w:ascii="Times New Roman" w:hAnsi="Times New Roman"/>
          <w:sz w:val="24"/>
          <w:szCs w:val="24"/>
          <w:lang w:val="uk-UA"/>
        </w:rPr>
      </w:pPr>
      <w:r w:rsidRPr="00CA05BF">
        <w:rPr>
          <w:rFonts w:ascii="Times New Roman" w:hAnsi="Times New Roman"/>
          <w:sz w:val="24"/>
          <w:szCs w:val="24"/>
          <w:lang w:val="uk-UA"/>
        </w:rPr>
        <w:t xml:space="preserve">3. </w:t>
      </w:r>
      <w:r w:rsidR="007107E2" w:rsidRPr="00DB4315">
        <w:rPr>
          <w:rFonts w:ascii="Times New Roman" w:hAnsi="Times New Roman"/>
          <w:color w:val="000000"/>
          <w:sz w:val="24"/>
          <w:szCs w:val="24"/>
          <w:lang w:val="uk-UA"/>
        </w:rPr>
        <w:t>Контроль за виконанням рішення покласти на заступника міського голови</w:t>
      </w:r>
      <w:r w:rsidR="007107E2">
        <w:rPr>
          <w:rFonts w:ascii="Times New Roman" w:hAnsi="Times New Roman"/>
          <w:color w:val="000000"/>
          <w:sz w:val="24"/>
          <w:szCs w:val="24"/>
          <w:lang w:val="uk-UA"/>
        </w:rPr>
        <w:t xml:space="preserve"> з питань діяльності виконавчих органів ради</w:t>
      </w:r>
      <w:r w:rsidR="007107E2" w:rsidRPr="00DB4315">
        <w:rPr>
          <w:rFonts w:ascii="Times New Roman" w:hAnsi="Times New Roman"/>
          <w:color w:val="000000"/>
          <w:sz w:val="24"/>
          <w:szCs w:val="24"/>
          <w:lang w:val="uk-UA"/>
        </w:rPr>
        <w:t xml:space="preserve"> С.Яценка,</w:t>
      </w:r>
      <w:r w:rsidR="007107E2">
        <w:rPr>
          <w:rFonts w:ascii="Times New Roman" w:hAnsi="Times New Roman"/>
          <w:color w:val="000000"/>
          <w:sz w:val="24"/>
          <w:szCs w:val="24"/>
          <w:lang w:val="uk-UA"/>
        </w:rPr>
        <w:t xml:space="preserve"> </w:t>
      </w:r>
      <w:r w:rsidR="007107E2" w:rsidRPr="00CA05BF">
        <w:rPr>
          <w:rFonts w:ascii="Times New Roman" w:hAnsi="Times New Roman"/>
          <w:sz w:val="24"/>
          <w:szCs w:val="24"/>
          <w:lang w:val="uk-UA"/>
        </w:rPr>
        <w:t>відділ економіки інвестицій та комунального майна апарату виконавчого комітету</w:t>
      </w:r>
      <w:r w:rsidR="007107E2" w:rsidRPr="00CA05BF">
        <w:rPr>
          <w:rFonts w:ascii="Times New Roman" w:hAnsi="Times New Roman"/>
          <w:color w:val="000000"/>
          <w:sz w:val="24"/>
          <w:szCs w:val="24"/>
          <w:lang w:val="uk-UA"/>
        </w:rPr>
        <w:t xml:space="preserve"> міської ради (начальник відділу </w:t>
      </w:r>
      <w:r w:rsidR="007107E2">
        <w:rPr>
          <w:rFonts w:ascii="Times New Roman" w:hAnsi="Times New Roman"/>
          <w:color w:val="000000"/>
          <w:sz w:val="24"/>
          <w:szCs w:val="24"/>
          <w:lang w:val="uk-UA"/>
        </w:rPr>
        <w:t xml:space="preserve">           </w:t>
      </w:r>
      <w:r w:rsidR="007107E2" w:rsidRPr="00CA05BF">
        <w:rPr>
          <w:rFonts w:ascii="Times New Roman" w:hAnsi="Times New Roman"/>
          <w:color w:val="000000"/>
          <w:sz w:val="24"/>
          <w:szCs w:val="24"/>
          <w:lang w:val="uk-UA"/>
        </w:rPr>
        <w:t xml:space="preserve">І. Кадюк) та </w:t>
      </w:r>
      <w:r w:rsidR="007107E2" w:rsidRPr="007107E2">
        <w:rPr>
          <w:rFonts w:ascii="Times New Roman" w:hAnsi="Times New Roman"/>
          <w:sz w:val="24"/>
          <w:szCs w:val="24"/>
          <w:lang w:val="uk-UA"/>
        </w:rPr>
        <w:t>постійну комісію міської ради з питань планування, фінансів, бюджету та соціально-економічного розвитку (голова комісії Д.Сусляк).</w:t>
      </w:r>
    </w:p>
    <w:p w:rsidR="00815996" w:rsidRPr="00CA05BF" w:rsidRDefault="00815996" w:rsidP="00815996">
      <w:pPr>
        <w:spacing w:after="0" w:line="240" w:lineRule="auto"/>
        <w:jc w:val="both"/>
        <w:rPr>
          <w:rFonts w:ascii="Times New Roman" w:hAnsi="Times New Roman"/>
          <w:sz w:val="24"/>
          <w:szCs w:val="24"/>
          <w:lang w:val="uk-UA"/>
        </w:rPr>
      </w:pPr>
    </w:p>
    <w:p w:rsidR="00815996" w:rsidRDefault="00815996" w:rsidP="00815996">
      <w:pPr>
        <w:spacing w:after="0" w:line="240" w:lineRule="auto"/>
        <w:jc w:val="both"/>
        <w:rPr>
          <w:rFonts w:ascii="Times New Roman" w:hAnsi="Times New Roman"/>
          <w:sz w:val="24"/>
          <w:szCs w:val="24"/>
          <w:lang w:val="uk-UA"/>
        </w:rPr>
      </w:pPr>
      <w:r w:rsidRPr="00CA05BF">
        <w:rPr>
          <w:rFonts w:ascii="Times New Roman" w:hAnsi="Times New Roman"/>
          <w:sz w:val="24"/>
          <w:szCs w:val="24"/>
        </w:rPr>
        <w:t>Міський голов</w:t>
      </w:r>
      <w:r w:rsidRPr="00CA05BF">
        <w:rPr>
          <w:rFonts w:ascii="Times New Roman" w:hAnsi="Times New Roman"/>
          <w:sz w:val="24"/>
          <w:szCs w:val="24"/>
          <w:lang w:val="uk-UA"/>
        </w:rPr>
        <w:t xml:space="preserve">а                                                                       </w:t>
      </w:r>
      <w:r w:rsidRPr="00CA05BF">
        <w:rPr>
          <w:rFonts w:ascii="Times New Roman" w:hAnsi="Times New Roman"/>
          <w:sz w:val="24"/>
          <w:szCs w:val="24"/>
        </w:rPr>
        <w:t xml:space="preserve">        В. Заяць</w:t>
      </w:r>
    </w:p>
    <w:p w:rsidR="000B48A7" w:rsidRDefault="000B48A7" w:rsidP="00815996">
      <w:pPr>
        <w:spacing w:after="0" w:line="240" w:lineRule="auto"/>
        <w:jc w:val="both"/>
        <w:rPr>
          <w:rFonts w:ascii="Times New Roman" w:hAnsi="Times New Roman"/>
          <w:sz w:val="24"/>
          <w:szCs w:val="24"/>
          <w:lang w:val="uk-UA"/>
        </w:rPr>
      </w:pPr>
    </w:p>
    <w:p w:rsidR="000B48A7" w:rsidRDefault="000B48A7" w:rsidP="00815996">
      <w:pPr>
        <w:spacing w:after="0" w:line="240" w:lineRule="auto"/>
        <w:jc w:val="both"/>
        <w:rPr>
          <w:rFonts w:ascii="Times New Roman" w:hAnsi="Times New Roman"/>
          <w:sz w:val="24"/>
          <w:szCs w:val="24"/>
          <w:lang w:val="uk-UA"/>
        </w:rPr>
      </w:pPr>
    </w:p>
    <w:p w:rsidR="000B48A7" w:rsidRPr="000B48A7" w:rsidRDefault="000B48A7" w:rsidP="00815996">
      <w:pPr>
        <w:spacing w:after="0" w:line="240" w:lineRule="auto"/>
        <w:jc w:val="both"/>
        <w:rPr>
          <w:rFonts w:ascii="Times New Roman" w:hAnsi="Times New Roman"/>
          <w:bCs/>
          <w:i/>
          <w:iCs/>
          <w:sz w:val="24"/>
          <w:szCs w:val="24"/>
          <w:lang w:val="uk-UA"/>
        </w:rPr>
      </w:pPr>
    </w:p>
    <w:p w:rsidR="00815996" w:rsidRPr="0080434F" w:rsidRDefault="00815996" w:rsidP="00815996">
      <w:pPr>
        <w:rPr>
          <w:color w:val="000000"/>
        </w:rPr>
      </w:pPr>
      <w:r w:rsidRPr="007C741F">
        <w:rPr>
          <w:rFonts w:ascii="Times New Roman" w:hAnsi="Times New Roman"/>
          <w:b/>
          <w:noProof/>
          <w:sz w:val="24"/>
          <w:szCs w:val="24"/>
        </w:rPr>
        <w:lastRenderedPageBreak/>
        <w:drawing>
          <wp:anchor distT="0" distB="0" distL="114300" distR="114300" simplePos="0" relativeHeight="251704320" behindDoc="0" locked="0" layoutInCell="1" allowOverlap="1" wp14:anchorId="121C26F1" wp14:editId="5D0EB3DB">
            <wp:simplePos x="0" y="0"/>
            <wp:positionH relativeFrom="column">
              <wp:posOffset>2961640</wp:posOffset>
            </wp:positionH>
            <wp:positionV relativeFrom="paragraph">
              <wp:posOffset>6350</wp:posOffset>
            </wp:positionV>
            <wp:extent cx="431800" cy="608330"/>
            <wp:effectExtent l="0" t="0" r="6350" b="1270"/>
            <wp:wrapSquare wrapText="right"/>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815996" w:rsidRPr="0080434F" w:rsidRDefault="00815996" w:rsidP="00815996">
      <w:pPr>
        <w:rPr>
          <w:color w:val="000000"/>
        </w:rPr>
      </w:pPr>
    </w:p>
    <w:p w:rsidR="00815996" w:rsidRPr="007C741F" w:rsidRDefault="00815996" w:rsidP="00815996">
      <w:pPr>
        <w:jc w:val="center"/>
        <w:rPr>
          <w:rFonts w:ascii="Times New Roman" w:hAnsi="Times New Roman"/>
          <w:b/>
          <w:caps/>
          <w:sz w:val="24"/>
          <w:szCs w:val="24"/>
        </w:rPr>
      </w:pPr>
      <w:r w:rsidRPr="007C741F">
        <w:rPr>
          <w:rFonts w:ascii="Times New Roman" w:hAnsi="Times New Roman"/>
          <w:b/>
          <w:caps/>
          <w:sz w:val="24"/>
          <w:szCs w:val="24"/>
        </w:rPr>
        <w:t>Дунаєвецька міська рада</w:t>
      </w:r>
    </w:p>
    <w:p w:rsidR="00815996" w:rsidRPr="007C741F" w:rsidRDefault="00815996" w:rsidP="00815996">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815996" w:rsidRPr="007C741F" w:rsidRDefault="00815996" w:rsidP="00815996">
      <w:pPr>
        <w:spacing w:after="0" w:line="240" w:lineRule="auto"/>
        <w:ind w:firstLine="709"/>
        <w:jc w:val="center"/>
        <w:rPr>
          <w:rFonts w:ascii="Times New Roman" w:hAnsi="Times New Roman"/>
          <w:sz w:val="24"/>
          <w:szCs w:val="24"/>
        </w:rPr>
      </w:pPr>
    </w:p>
    <w:p w:rsidR="00E34931" w:rsidRPr="007C741F" w:rsidRDefault="00E34931" w:rsidP="00E34931">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E34931" w:rsidRPr="007C741F" w:rsidRDefault="00E34931" w:rsidP="00E34931">
      <w:pPr>
        <w:pStyle w:val="3"/>
        <w:ind w:firstLine="709"/>
        <w:rPr>
          <w:rFonts w:ascii="Times New Roman" w:hAnsi="Times New Roman"/>
          <w:sz w:val="24"/>
          <w:szCs w:val="24"/>
          <w:u w:val="none"/>
        </w:rPr>
      </w:pPr>
    </w:p>
    <w:p w:rsidR="00E34931" w:rsidRPr="007C741F" w:rsidRDefault="00E34931" w:rsidP="00E34931">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815996" w:rsidRPr="007C741F" w:rsidRDefault="00815996" w:rsidP="00815996">
      <w:pPr>
        <w:spacing w:after="0" w:line="240" w:lineRule="auto"/>
        <w:ind w:firstLine="709"/>
        <w:rPr>
          <w:rFonts w:ascii="Times New Roman" w:hAnsi="Times New Roman"/>
          <w:sz w:val="24"/>
          <w:szCs w:val="24"/>
          <w:lang w:val="uk-UA"/>
        </w:rPr>
      </w:pPr>
    </w:p>
    <w:p w:rsidR="00815996" w:rsidRPr="007C741F" w:rsidRDefault="00703D07" w:rsidP="00815996">
      <w:pPr>
        <w:pStyle w:val="11"/>
        <w:jc w:val="both"/>
        <w:rPr>
          <w:rFonts w:ascii="Times New Roman" w:hAnsi="Times New Roman"/>
          <w:sz w:val="24"/>
          <w:szCs w:val="24"/>
          <w:lang w:val="uk-UA"/>
        </w:rPr>
      </w:pPr>
      <w:r>
        <w:rPr>
          <w:rFonts w:ascii="Times New Roman" w:hAnsi="Times New Roman"/>
          <w:sz w:val="24"/>
          <w:szCs w:val="24"/>
          <w:lang w:val="uk-UA"/>
        </w:rPr>
        <w:t xml:space="preserve">21 червня 2019 р.                                             </w:t>
      </w:r>
      <w:r w:rsidR="00815996" w:rsidRPr="007C741F">
        <w:rPr>
          <w:rFonts w:ascii="Times New Roman" w:hAnsi="Times New Roman"/>
          <w:sz w:val="24"/>
          <w:szCs w:val="24"/>
          <w:lang w:val="uk-UA"/>
        </w:rPr>
        <w:t>Дунаївці                                        №</w:t>
      </w:r>
      <w:r w:rsidR="00A53C83">
        <w:rPr>
          <w:rFonts w:ascii="Times New Roman" w:hAnsi="Times New Roman"/>
          <w:sz w:val="24"/>
          <w:szCs w:val="24"/>
          <w:lang w:val="uk-UA"/>
        </w:rPr>
        <w:t>12-55</w:t>
      </w:r>
      <w:r w:rsidR="00815996">
        <w:rPr>
          <w:rFonts w:ascii="Times New Roman" w:hAnsi="Times New Roman"/>
          <w:sz w:val="24"/>
          <w:szCs w:val="24"/>
          <w:lang w:val="uk-UA"/>
        </w:rPr>
        <w:t>/2019</w:t>
      </w:r>
    </w:p>
    <w:p w:rsidR="00815996" w:rsidRPr="0080434F" w:rsidRDefault="00815996" w:rsidP="00815996">
      <w:pPr>
        <w:spacing w:after="0" w:line="240" w:lineRule="auto"/>
        <w:ind w:right="4109"/>
        <w:jc w:val="both"/>
        <w:rPr>
          <w:rFonts w:ascii="Times New Roman" w:hAnsi="Times New Roman"/>
          <w:sz w:val="24"/>
          <w:szCs w:val="24"/>
          <w:lang w:val="uk-UA"/>
        </w:rPr>
      </w:pPr>
    </w:p>
    <w:p w:rsidR="00815996" w:rsidRPr="00CA05BF" w:rsidRDefault="00815996" w:rsidP="000B48A7">
      <w:pPr>
        <w:spacing w:after="0" w:line="240" w:lineRule="auto"/>
        <w:ind w:right="5386"/>
        <w:jc w:val="both"/>
        <w:rPr>
          <w:rFonts w:ascii="Times New Roman" w:hAnsi="Times New Roman"/>
          <w:bCs/>
          <w:spacing w:val="-3"/>
          <w:sz w:val="24"/>
          <w:szCs w:val="24"/>
          <w:lang w:val="uk-UA"/>
        </w:rPr>
      </w:pPr>
      <w:r w:rsidRPr="00CA05BF">
        <w:rPr>
          <w:rFonts w:ascii="Times New Roman" w:hAnsi="Times New Roman"/>
          <w:sz w:val="24"/>
          <w:szCs w:val="24"/>
          <w:lang w:val="uk-UA"/>
        </w:rPr>
        <w:t xml:space="preserve">Про затвердження проекту </w:t>
      </w:r>
      <w:r w:rsidRPr="00CA05BF">
        <w:rPr>
          <w:rFonts w:ascii="Times New Roman" w:hAnsi="Times New Roman"/>
          <w:bCs/>
          <w:sz w:val="24"/>
          <w:szCs w:val="24"/>
          <w:lang w:val="uk-UA"/>
        </w:rPr>
        <w:t>«</w:t>
      </w:r>
      <w:r w:rsidRPr="00CE20EF">
        <w:rPr>
          <w:rFonts w:ascii="Times New Roman" w:hAnsi="Times New Roman"/>
          <w:bCs/>
          <w:color w:val="000000"/>
          <w:spacing w:val="-3"/>
          <w:sz w:val="24"/>
          <w:szCs w:val="24"/>
          <w:lang w:val="uk-UA"/>
        </w:rPr>
        <w:t>Капітальний ремонт вуличного освітлення в с.Панасівка Дунаєвецького району</w:t>
      </w:r>
      <w:r w:rsidRPr="00CA05BF">
        <w:rPr>
          <w:rFonts w:ascii="Times New Roman" w:hAnsi="Times New Roman"/>
          <w:bCs/>
          <w:spacing w:val="-3"/>
          <w:sz w:val="24"/>
          <w:szCs w:val="24"/>
          <w:lang w:val="uk-UA"/>
        </w:rPr>
        <w:t>»</w:t>
      </w:r>
    </w:p>
    <w:p w:rsidR="00815996" w:rsidRPr="00CA05BF" w:rsidRDefault="00815996" w:rsidP="00815996">
      <w:pPr>
        <w:spacing w:after="0" w:line="240" w:lineRule="auto"/>
        <w:jc w:val="both"/>
        <w:rPr>
          <w:rFonts w:ascii="Times New Roman" w:hAnsi="Times New Roman"/>
          <w:sz w:val="24"/>
          <w:szCs w:val="24"/>
          <w:lang w:val="uk-UA"/>
        </w:rPr>
      </w:pPr>
    </w:p>
    <w:p w:rsidR="00601FA0" w:rsidRDefault="00815996" w:rsidP="00601FA0">
      <w:pPr>
        <w:widowControl w:val="0"/>
        <w:tabs>
          <w:tab w:val="left" w:pos="851"/>
        </w:tabs>
        <w:spacing w:after="0" w:line="240" w:lineRule="auto"/>
        <w:ind w:firstLine="709"/>
        <w:jc w:val="both"/>
        <w:rPr>
          <w:rFonts w:ascii="Times New Roman" w:hAnsi="Times New Roman"/>
          <w:sz w:val="24"/>
          <w:szCs w:val="24"/>
          <w:lang w:val="uk-UA"/>
        </w:rPr>
      </w:pPr>
      <w:r w:rsidRPr="00CA05BF">
        <w:rPr>
          <w:rFonts w:ascii="Times New Roman" w:hAnsi="Times New Roman"/>
          <w:sz w:val="24"/>
          <w:szCs w:val="24"/>
          <w:lang w:val="uk-UA"/>
        </w:rPr>
        <w:t xml:space="preserve">Відповідно до </w:t>
      </w:r>
      <w:r w:rsidRPr="00CA05BF">
        <w:rPr>
          <w:rFonts w:ascii="Times New Roman" w:hAnsi="Times New Roman"/>
          <w:color w:val="000000"/>
          <w:sz w:val="24"/>
          <w:szCs w:val="24"/>
          <w:lang w:val="uk-UA"/>
        </w:rPr>
        <w:t xml:space="preserve">вимог Закону України </w:t>
      </w:r>
      <w:r w:rsidRPr="00CA05BF">
        <w:rPr>
          <w:rFonts w:ascii="Times New Roman" w:hAnsi="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CA05BF">
        <w:rPr>
          <w:rFonts w:ascii="Times New Roman" w:hAnsi="Times New Roman"/>
          <w:sz w:val="24"/>
          <w:szCs w:val="24"/>
        </w:rPr>
        <w:t xml:space="preserve">Верховної Ради України від 11.12.2014 року №26-VIII, </w:t>
      </w:r>
      <w:r>
        <w:rPr>
          <w:rFonts w:ascii="Times New Roman" w:hAnsi="Times New Roman"/>
          <w:sz w:val="24"/>
          <w:szCs w:val="24"/>
          <w:lang w:val="uk-UA"/>
        </w:rPr>
        <w:t>«</w:t>
      </w:r>
      <w:r w:rsidRPr="00CA05BF">
        <w:rPr>
          <w:rFonts w:ascii="Times New Roman" w:hAnsi="Times New Roman"/>
          <w:sz w:val="24"/>
          <w:szCs w:val="24"/>
        </w:rPr>
        <w:t>Державн</w:t>
      </w:r>
      <w:r w:rsidRPr="00CA05BF">
        <w:rPr>
          <w:rFonts w:ascii="Times New Roman" w:hAnsi="Times New Roman"/>
          <w:sz w:val="24"/>
          <w:szCs w:val="24"/>
          <w:lang w:val="uk-UA"/>
        </w:rPr>
        <w:t>ої</w:t>
      </w:r>
      <w:r w:rsidRPr="00CA05BF">
        <w:rPr>
          <w:rFonts w:ascii="Times New Roman" w:hAnsi="Times New Roman"/>
          <w:sz w:val="24"/>
          <w:szCs w:val="24"/>
        </w:rPr>
        <w:t xml:space="preserve"> стратегії регіонального розвитку на період до 2020 року</w:t>
      </w:r>
      <w:r>
        <w:rPr>
          <w:rFonts w:ascii="Times New Roman" w:hAnsi="Times New Roman"/>
          <w:sz w:val="24"/>
          <w:szCs w:val="24"/>
          <w:lang w:val="uk-UA"/>
        </w:rPr>
        <w:t>»</w:t>
      </w:r>
      <w:r w:rsidRPr="00CA05BF">
        <w:rPr>
          <w:rFonts w:ascii="Times New Roman" w:hAnsi="Times New Roman"/>
          <w:sz w:val="24"/>
          <w:szCs w:val="24"/>
        </w:rPr>
        <w:t>, затверджен</w:t>
      </w:r>
      <w:r w:rsidRPr="00CA05BF">
        <w:rPr>
          <w:rFonts w:ascii="Times New Roman" w:hAnsi="Times New Roman"/>
          <w:sz w:val="24"/>
          <w:szCs w:val="24"/>
          <w:lang w:val="uk-UA"/>
        </w:rPr>
        <w:t>ої П</w:t>
      </w:r>
      <w:r w:rsidRPr="00CA05BF">
        <w:rPr>
          <w:rFonts w:ascii="Times New Roman" w:hAnsi="Times New Roman"/>
          <w:sz w:val="24"/>
          <w:szCs w:val="24"/>
        </w:rPr>
        <w:t>остановою Кабінету Міністрів України від 06.08.2014 року №385</w:t>
      </w:r>
      <w:r w:rsidRPr="00CA05BF">
        <w:rPr>
          <w:rFonts w:ascii="Times New Roman" w:hAnsi="Times New Roman"/>
          <w:sz w:val="24"/>
          <w:szCs w:val="24"/>
          <w:lang w:val="uk-UA"/>
        </w:rPr>
        <w:t xml:space="preserve">, постанови </w:t>
      </w:r>
      <w:r w:rsidRPr="00CA05BF">
        <w:rPr>
          <w:rFonts w:ascii="Times New Roman" w:hAnsi="Times New Roman"/>
          <w:sz w:val="24"/>
          <w:szCs w:val="24"/>
        </w:rPr>
        <w:t xml:space="preserve">Кабінету Міністрів України від 16 березня 2016 р. № 200  </w:t>
      </w:r>
      <w:r w:rsidRPr="00744C8A">
        <w:rPr>
          <w:rFonts w:ascii="Times New Roman" w:hAnsi="Times New Roman"/>
          <w:sz w:val="24"/>
          <w:szCs w:val="24"/>
          <w:lang w:val="uk-UA"/>
        </w:rPr>
        <w:t xml:space="preserve">зі змінами та доповненнями до пункту 4 постанови Кабінету Міністрів України від 07 червня 2017 року № 410, від 04 квітня 2018 року №242 та від 27 березня 2019 р. № 256 </w:t>
      </w:r>
      <w:r w:rsidRPr="00CA05BF">
        <w:rPr>
          <w:rFonts w:ascii="Times New Roman" w:hAnsi="Times New Roman"/>
          <w:sz w:val="24"/>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CA05BF">
        <w:rPr>
          <w:rFonts w:ascii="Times New Roman" w:hAnsi="Times New Roman"/>
          <w:sz w:val="24"/>
          <w:szCs w:val="24"/>
          <w:lang w:val="uk-UA"/>
        </w:rPr>
        <w:t xml:space="preserve">  та </w:t>
      </w:r>
      <w:r w:rsidRPr="00CA05BF">
        <w:rPr>
          <w:rFonts w:ascii="Times New Roman" w:hAnsi="Times New Roman"/>
          <w:sz w:val="24"/>
          <w:szCs w:val="24"/>
        </w:rPr>
        <w:t>інш</w:t>
      </w:r>
      <w:r w:rsidRPr="00CA05BF">
        <w:rPr>
          <w:rFonts w:ascii="Times New Roman" w:hAnsi="Times New Roman"/>
          <w:sz w:val="24"/>
          <w:szCs w:val="24"/>
          <w:lang w:val="uk-UA"/>
        </w:rPr>
        <w:t>их</w:t>
      </w:r>
      <w:r w:rsidRPr="00CA05BF">
        <w:rPr>
          <w:rFonts w:ascii="Times New Roman" w:hAnsi="Times New Roman"/>
          <w:sz w:val="24"/>
          <w:szCs w:val="24"/>
        </w:rPr>
        <w:t xml:space="preserve"> програмни</w:t>
      </w:r>
      <w:r w:rsidRPr="00CA05BF">
        <w:rPr>
          <w:rFonts w:ascii="Times New Roman" w:hAnsi="Times New Roman"/>
          <w:sz w:val="24"/>
          <w:szCs w:val="24"/>
          <w:lang w:val="uk-UA"/>
        </w:rPr>
        <w:t>х</w:t>
      </w:r>
      <w:r w:rsidRPr="00CA05BF">
        <w:rPr>
          <w:rFonts w:ascii="Times New Roman" w:hAnsi="Times New Roman"/>
          <w:sz w:val="24"/>
          <w:szCs w:val="24"/>
        </w:rPr>
        <w:t xml:space="preserve"> та нормативно-правови</w:t>
      </w:r>
      <w:r w:rsidRPr="00CA05BF">
        <w:rPr>
          <w:rFonts w:ascii="Times New Roman" w:hAnsi="Times New Roman"/>
          <w:sz w:val="24"/>
          <w:szCs w:val="24"/>
          <w:lang w:val="uk-UA"/>
        </w:rPr>
        <w:t>х</w:t>
      </w:r>
      <w:r w:rsidRPr="00CA05BF">
        <w:rPr>
          <w:rFonts w:ascii="Times New Roman" w:hAnsi="Times New Roman"/>
          <w:sz w:val="24"/>
          <w:szCs w:val="24"/>
        </w:rPr>
        <w:t xml:space="preserve"> документ</w:t>
      </w:r>
      <w:r w:rsidRPr="00CA05BF">
        <w:rPr>
          <w:rFonts w:ascii="Times New Roman" w:hAnsi="Times New Roman"/>
          <w:sz w:val="24"/>
          <w:szCs w:val="24"/>
          <w:lang w:val="uk-UA"/>
        </w:rPr>
        <w:t>ів</w:t>
      </w:r>
      <w:r w:rsidRPr="00CA05BF">
        <w:rPr>
          <w:rFonts w:ascii="Times New Roman" w:hAnsi="Times New Roman"/>
          <w:sz w:val="24"/>
          <w:szCs w:val="24"/>
        </w:rPr>
        <w:t xml:space="preserve"> щодо регулювання та розвитку</w:t>
      </w:r>
      <w:r w:rsidRPr="00CA05BF">
        <w:rPr>
          <w:rFonts w:ascii="Times New Roman" w:hAnsi="Times New Roman"/>
          <w:sz w:val="24"/>
          <w:szCs w:val="24"/>
          <w:lang w:val="uk-UA"/>
        </w:rPr>
        <w:t xml:space="preserve"> ОТГ, керуючись статтею 26 Закону України «Про місцеве самоврядування в Україні», </w:t>
      </w:r>
      <w:r w:rsidR="00601FA0" w:rsidRPr="00601FA0">
        <w:rPr>
          <w:rFonts w:ascii="Times New Roman" w:hAnsi="Times New Roman"/>
          <w:color w:val="000000" w:themeColor="text1"/>
          <w:sz w:val="24"/>
          <w:szCs w:val="24"/>
          <w:lang w:val="uk-UA"/>
        </w:rPr>
        <w:t xml:space="preserve">враховуючи пропозиції спільних засідань постійних комісій від 19.06.2019 р. та 20.06.2019 р., </w:t>
      </w:r>
      <w:r w:rsidR="00601FA0" w:rsidRPr="00601FA0">
        <w:rPr>
          <w:rFonts w:ascii="Times New Roman" w:hAnsi="Times New Roman"/>
          <w:sz w:val="24"/>
          <w:szCs w:val="24"/>
          <w:lang w:val="uk-UA"/>
        </w:rPr>
        <w:t>міська рада</w:t>
      </w:r>
    </w:p>
    <w:p w:rsidR="00815996" w:rsidRPr="00CA05BF" w:rsidRDefault="00815996" w:rsidP="00815996">
      <w:pPr>
        <w:spacing w:after="0" w:line="240" w:lineRule="auto"/>
        <w:ind w:firstLine="709"/>
        <w:jc w:val="both"/>
        <w:rPr>
          <w:rFonts w:ascii="Times New Roman" w:hAnsi="Times New Roman"/>
          <w:sz w:val="24"/>
          <w:szCs w:val="24"/>
          <w:lang w:val="uk-UA"/>
        </w:rPr>
      </w:pPr>
    </w:p>
    <w:p w:rsidR="00815996" w:rsidRPr="00CA05BF" w:rsidRDefault="00815996" w:rsidP="00815996">
      <w:pPr>
        <w:spacing w:after="0" w:line="240" w:lineRule="auto"/>
        <w:ind w:firstLine="709"/>
        <w:jc w:val="center"/>
        <w:rPr>
          <w:rFonts w:ascii="Times New Roman" w:hAnsi="Times New Roman"/>
          <w:b/>
          <w:bCs/>
          <w:sz w:val="24"/>
          <w:szCs w:val="24"/>
          <w:lang w:val="uk-UA"/>
        </w:rPr>
      </w:pPr>
      <w:r w:rsidRPr="00CA05BF">
        <w:rPr>
          <w:rFonts w:ascii="Times New Roman" w:hAnsi="Times New Roman"/>
          <w:b/>
          <w:bCs/>
          <w:sz w:val="24"/>
          <w:szCs w:val="24"/>
          <w:lang w:val="uk-UA"/>
        </w:rPr>
        <w:t>ВИРІШИЛА:</w:t>
      </w:r>
    </w:p>
    <w:p w:rsidR="00815996" w:rsidRPr="00CA05BF" w:rsidRDefault="00815996" w:rsidP="00815996">
      <w:pPr>
        <w:spacing w:after="0" w:line="240" w:lineRule="auto"/>
        <w:ind w:firstLine="709"/>
        <w:jc w:val="center"/>
        <w:rPr>
          <w:rFonts w:ascii="Times New Roman" w:hAnsi="Times New Roman"/>
          <w:b/>
          <w:bCs/>
          <w:sz w:val="24"/>
          <w:szCs w:val="24"/>
          <w:lang w:val="uk-UA"/>
        </w:rPr>
      </w:pPr>
    </w:p>
    <w:p w:rsidR="00815996" w:rsidRPr="00CA05BF" w:rsidRDefault="00815996" w:rsidP="00815996">
      <w:pPr>
        <w:spacing w:after="0" w:line="240" w:lineRule="auto"/>
        <w:ind w:firstLine="709"/>
        <w:jc w:val="both"/>
        <w:rPr>
          <w:rFonts w:ascii="Times New Roman" w:hAnsi="Times New Roman"/>
          <w:sz w:val="24"/>
          <w:szCs w:val="24"/>
          <w:lang w:val="uk-UA"/>
        </w:rPr>
      </w:pPr>
      <w:r w:rsidRPr="00CA05BF">
        <w:rPr>
          <w:rFonts w:ascii="Times New Roman" w:hAnsi="Times New Roman"/>
          <w:sz w:val="24"/>
          <w:szCs w:val="24"/>
          <w:lang w:val="uk-UA"/>
        </w:rPr>
        <w:t xml:space="preserve">1. Затвердити </w:t>
      </w:r>
      <w:r w:rsidRPr="00CA05BF">
        <w:rPr>
          <w:rFonts w:ascii="Times New Roman" w:hAnsi="Times New Roman"/>
          <w:bCs/>
          <w:sz w:val="24"/>
          <w:szCs w:val="24"/>
          <w:lang w:val="uk-UA"/>
        </w:rPr>
        <w:t xml:space="preserve"> проект «</w:t>
      </w:r>
      <w:r w:rsidRPr="00CE20EF">
        <w:rPr>
          <w:rFonts w:ascii="Times New Roman" w:hAnsi="Times New Roman"/>
          <w:bCs/>
          <w:color w:val="000000"/>
          <w:spacing w:val="-3"/>
          <w:sz w:val="24"/>
          <w:szCs w:val="24"/>
          <w:lang w:val="uk-UA"/>
        </w:rPr>
        <w:t>Капітальний ремонт вуличного освітлення в с.Панасівка Дунаєвецького району» (</w:t>
      </w:r>
      <w:r>
        <w:rPr>
          <w:rFonts w:ascii="Times New Roman" w:hAnsi="Times New Roman"/>
          <w:bCs/>
          <w:color w:val="000000"/>
          <w:spacing w:val="-3"/>
          <w:sz w:val="24"/>
          <w:szCs w:val="24"/>
          <w:lang w:val="uk-UA"/>
        </w:rPr>
        <w:t>проектно-кошторисна документація</w:t>
      </w:r>
      <w:r w:rsidRPr="00CE20EF">
        <w:rPr>
          <w:rFonts w:ascii="Times New Roman" w:hAnsi="Times New Roman"/>
          <w:bCs/>
          <w:color w:val="000000"/>
          <w:spacing w:val="-3"/>
          <w:sz w:val="24"/>
          <w:szCs w:val="24"/>
          <w:lang w:val="uk-UA"/>
        </w:rPr>
        <w:t xml:space="preserve"> затверджена розпорядженням міського голови від 08.04.2019р. № 111/2019-р «Капітальний ремонт вуличного освітлення в с.Панасівка Дунаєвецького р-ну Хмельницької обл. (Коригування)</w:t>
      </w:r>
      <w:r w:rsidRPr="00CA05BF">
        <w:rPr>
          <w:rFonts w:ascii="Times New Roman" w:hAnsi="Times New Roman"/>
          <w:sz w:val="24"/>
          <w:szCs w:val="24"/>
          <w:lang w:val="uk-UA" w:eastAsia="it-IT"/>
        </w:rPr>
        <w:t xml:space="preserve"> (додається). </w:t>
      </w:r>
    </w:p>
    <w:p w:rsidR="00815996" w:rsidRPr="00CA05BF" w:rsidRDefault="00815996" w:rsidP="00815996">
      <w:pPr>
        <w:spacing w:after="0" w:line="240" w:lineRule="auto"/>
        <w:ind w:firstLine="709"/>
        <w:jc w:val="both"/>
        <w:rPr>
          <w:rFonts w:ascii="Times New Roman" w:hAnsi="Times New Roman"/>
          <w:bCs/>
          <w:spacing w:val="-3"/>
          <w:sz w:val="24"/>
          <w:szCs w:val="24"/>
          <w:lang w:val="uk-UA"/>
        </w:rPr>
      </w:pPr>
      <w:r w:rsidRPr="00CA05BF">
        <w:rPr>
          <w:rFonts w:ascii="Times New Roman" w:hAnsi="Times New Roman"/>
          <w:bCs/>
          <w:color w:val="000000"/>
          <w:sz w:val="24"/>
          <w:szCs w:val="24"/>
          <w:lang w:val="uk-UA"/>
        </w:rPr>
        <w:t>2. Оприлюднити проект «</w:t>
      </w:r>
      <w:r w:rsidRPr="00CE20EF">
        <w:rPr>
          <w:rFonts w:ascii="Times New Roman" w:hAnsi="Times New Roman"/>
          <w:bCs/>
          <w:color w:val="000000"/>
          <w:spacing w:val="-3"/>
          <w:sz w:val="24"/>
          <w:szCs w:val="24"/>
          <w:lang w:val="uk-UA"/>
        </w:rPr>
        <w:t>Капітальний ремонт вуличного освітлення в с.Панасівка Дунаєвецького району</w:t>
      </w:r>
      <w:r w:rsidRPr="00CA05BF">
        <w:rPr>
          <w:rFonts w:ascii="Times New Roman" w:hAnsi="Times New Roman"/>
          <w:bCs/>
          <w:color w:val="000000"/>
          <w:sz w:val="24"/>
          <w:szCs w:val="24"/>
          <w:lang w:val="uk-UA"/>
        </w:rPr>
        <w:t>» та рішення сесії на сайті Дунаєвецької міської ради.</w:t>
      </w:r>
    </w:p>
    <w:p w:rsidR="00815996" w:rsidRPr="00CA05BF" w:rsidRDefault="00815996" w:rsidP="007107E2">
      <w:pPr>
        <w:spacing w:after="0" w:line="240" w:lineRule="auto"/>
        <w:ind w:firstLine="709"/>
        <w:jc w:val="both"/>
        <w:rPr>
          <w:rFonts w:ascii="Times New Roman" w:hAnsi="Times New Roman"/>
          <w:sz w:val="24"/>
          <w:szCs w:val="24"/>
          <w:lang w:val="uk-UA"/>
        </w:rPr>
      </w:pPr>
      <w:r w:rsidRPr="00CA05BF">
        <w:rPr>
          <w:rFonts w:ascii="Times New Roman" w:hAnsi="Times New Roman"/>
          <w:sz w:val="24"/>
          <w:szCs w:val="24"/>
          <w:lang w:val="uk-UA"/>
        </w:rPr>
        <w:t xml:space="preserve">3. </w:t>
      </w:r>
      <w:r w:rsidR="007107E2" w:rsidRPr="00DB4315">
        <w:rPr>
          <w:rFonts w:ascii="Times New Roman" w:hAnsi="Times New Roman"/>
          <w:color w:val="000000"/>
          <w:sz w:val="24"/>
          <w:szCs w:val="24"/>
          <w:lang w:val="uk-UA"/>
        </w:rPr>
        <w:t>Контроль за виконанням рішення покласти на заступника міського голови</w:t>
      </w:r>
      <w:r w:rsidR="007107E2">
        <w:rPr>
          <w:rFonts w:ascii="Times New Roman" w:hAnsi="Times New Roman"/>
          <w:color w:val="000000"/>
          <w:sz w:val="24"/>
          <w:szCs w:val="24"/>
          <w:lang w:val="uk-UA"/>
        </w:rPr>
        <w:t xml:space="preserve"> з питань діяльності виконавчих органів ради</w:t>
      </w:r>
      <w:r w:rsidR="007107E2" w:rsidRPr="00DB4315">
        <w:rPr>
          <w:rFonts w:ascii="Times New Roman" w:hAnsi="Times New Roman"/>
          <w:color w:val="000000"/>
          <w:sz w:val="24"/>
          <w:szCs w:val="24"/>
          <w:lang w:val="uk-UA"/>
        </w:rPr>
        <w:t xml:space="preserve"> С.Яценка,</w:t>
      </w:r>
      <w:r w:rsidR="007107E2">
        <w:rPr>
          <w:rFonts w:ascii="Times New Roman" w:hAnsi="Times New Roman"/>
          <w:color w:val="000000"/>
          <w:sz w:val="24"/>
          <w:szCs w:val="24"/>
          <w:lang w:val="uk-UA"/>
        </w:rPr>
        <w:t xml:space="preserve"> </w:t>
      </w:r>
      <w:r w:rsidR="007107E2" w:rsidRPr="00CA05BF">
        <w:rPr>
          <w:rFonts w:ascii="Times New Roman" w:hAnsi="Times New Roman"/>
          <w:sz w:val="24"/>
          <w:szCs w:val="24"/>
          <w:lang w:val="uk-UA"/>
        </w:rPr>
        <w:t>відділ економіки інвестицій та комунального майна апарату виконавчого комітету</w:t>
      </w:r>
      <w:r w:rsidR="007107E2" w:rsidRPr="00CA05BF">
        <w:rPr>
          <w:rFonts w:ascii="Times New Roman" w:hAnsi="Times New Roman"/>
          <w:color w:val="000000"/>
          <w:sz w:val="24"/>
          <w:szCs w:val="24"/>
          <w:lang w:val="uk-UA"/>
        </w:rPr>
        <w:t xml:space="preserve"> міської ради (начальник відділу </w:t>
      </w:r>
      <w:r w:rsidR="007107E2">
        <w:rPr>
          <w:rFonts w:ascii="Times New Roman" w:hAnsi="Times New Roman"/>
          <w:color w:val="000000"/>
          <w:sz w:val="24"/>
          <w:szCs w:val="24"/>
          <w:lang w:val="uk-UA"/>
        </w:rPr>
        <w:t xml:space="preserve">           </w:t>
      </w:r>
      <w:r w:rsidR="007107E2" w:rsidRPr="00CA05BF">
        <w:rPr>
          <w:rFonts w:ascii="Times New Roman" w:hAnsi="Times New Roman"/>
          <w:color w:val="000000"/>
          <w:sz w:val="24"/>
          <w:szCs w:val="24"/>
          <w:lang w:val="uk-UA"/>
        </w:rPr>
        <w:t xml:space="preserve">І. Кадюк) та </w:t>
      </w:r>
      <w:r w:rsidR="007107E2" w:rsidRPr="007107E2">
        <w:rPr>
          <w:rFonts w:ascii="Times New Roman" w:hAnsi="Times New Roman"/>
          <w:sz w:val="24"/>
          <w:szCs w:val="24"/>
          <w:lang w:val="uk-UA"/>
        </w:rPr>
        <w:t>постійну комісію міської ради з питань планування, фінансів, бюджету та соціально-економічного розвитку (голова комісії Д.Сусляк).</w:t>
      </w:r>
    </w:p>
    <w:p w:rsidR="00815996" w:rsidRPr="00CA05BF" w:rsidRDefault="00815996" w:rsidP="00815996">
      <w:pPr>
        <w:spacing w:after="0" w:line="240" w:lineRule="auto"/>
        <w:jc w:val="both"/>
        <w:rPr>
          <w:rFonts w:ascii="Times New Roman" w:hAnsi="Times New Roman"/>
          <w:sz w:val="24"/>
          <w:szCs w:val="24"/>
          <w:lang w:val="uk-UA"/>
        </w:rPr>
      </w:pPr>
    </w:p>
    <w:p w:rsidR="00815996" w:rsidRPr="00CA05BF" w:rsidRDefault="00815996" w:rsidP="00815996">
      <w:pPr>
        <w:spacing w:after="0" w:line="240" w:lineRule="auto"/>
        <w:jc w:val="both"/>
        <w:rPr>
          <w:rFonts w:ascii="Times New Roman" w:hAnsi="Times New Roman"/>
          <w:sz w:val="24"/>
          <w:szCs w:val="24"/>
          <w:lang w:val="uk-UA"/>
        </w:rPr>
      </w:pPr>
    </w:p>
    <w:p w:rsidR="00815996" w:rsidRPr="00CA05BF" w:rsidRDefault="00815996" w:rsidP="00815996">
      <w:pPr>
        <w:spacing w:after="0" w:line="240" w:lineRule="auto"/>
        <w:jc w:val="both"/>
        <w:rPr>
          <w:rFonts w:ascii="Times New Roman" w:hAnsi="Times New Roman"/>
          <w:bCs/>
          <w:i/>
          <w:iCs/>
          <w:sz w:val="24"/>
          <w:szCs w:val="24"/>
          <w:lang w:val="uk-UA"/>
        </w:rPr>
      </w:pPr>
      <w:r w:rsidRPr="00CA05BF">
        <w:rPr>
          <w:rFonts w:ascii="Times New Roman" w:hAnsi="Times New Roman"/>
          <w:sz w:val="24"/>
          <w:szCs w:val="24"/>
        </w:rPr>
        <w:t>Міський голов</w:t>
      </w:r>
      <w:r w:rsidRPr="00CA05BF">
        <w:rPr>
          <w:rFonts w:ascii="Times New Roman" w:hAnsi="Times New Roman"/>
          <w:sz w:val="24"/>
          <w:szCs w:val="24"/>
          <w:lang w:val="uk-UA"/>
        </w:rPr>
        <w:t xml:space="preserve">а                                                                       </w:t>
      </w:r>
      <w:r w:rsidRPr="00CA05BF">
        <w:rPr>
          <w:rFonts w:ascii="Times New Roman" w:hAnsi="Times New Roman"/>
          <w:sz w:val="24"/>
          <w:szCs w:val="24"/>
        </w:rPr>
        <w:t xml:space="preserve">        В. Заяць</w:t>
      </w:r>
    </w:p>
    <w:p w:rsidR="00815996" w:rsidRDefault="00815996" w:rsidP="00815996"/>
    <w:p w:rsidR="00815996" w:rsidRDefault="00815996">
      <w:pPr>
        <w:rPr>
          <w:color w:val="000000"/>
        </w:rPr>
      </w:pPr>
      <w:r>
        <w:rPr>
          <w:color w:val="000000"/>
        </w:rPr>
        <w:br w:type="page"/>
      </w:r>
    </w:p>
    <w:p w:rsidR="00815996" w:rsidRDefault="00815996" w:rsidP="00815996">
      <w:pPr>
        <w:rPr>
          <w:rFonts w:ascii="Times New Roman" w:hAnsi="Times New Roman"/>
          <w:color w:val="000000"/>
          <w:sz w:val="24"/>
          <w:szCs w:val="24"/>
        </w:rPr>
      </w:pPr>
    </w:p>
    <w:p w:rsidR="00815996" w:rsidRPr="00340FCF" w:rsidRDefault="00815996" w:rsidP="00815996">
      <w:pPr>
        <w:pStyle w:val="a3"/>
        <w:rPr>
          <w:rFonts w:ascii="Times New Roman" w:hAnsi="Times New Roman"/>
          <w:b/>
          <w:sz w:val="24"/>
          <w:szCs w:val="24"/>
          <w:lang w:val="uk-UA"/>
        </w:rPr>
      </w:pPr>
      <w:r w:rsidRPr="007C741F">
        <w:rPr>
          <w:rFonts w:ascii="Times New Roman" w:hAnsi="Times New Roman"/>
          <w:b/>
          <w:noProof/>
          <w:sz w:val="24"/>
          <w:szCs w:val="24"/>
          <w:lang w:eastAsia="ru-RU"/>
        </w:rPr>
        <w:drawing>
          <wp:anchor distT="0" distB="0" distL="114300" distR="114300" simplePos="0" relativeHeight="251702272" behindDoc="0" locked="0" layoutInCell="1" allowOverlap="1" wp14:anchorId="79BEEC11" wp14:editId="2C73495B">
            <wp:simplePos x="0" y="0"/>
            <wp:positionH relativeFrom="column">
              <wp:posOffset>2961640</wp:posOffset>
            </wp:positionH>
            <wp:positionV relativeFrom="paragraph">
              <wp:posOffset>6350</wp:posOffset>
            </wp:positionV>
            <wp:extent cx="431800" cy="608330"/>
            <wp:effectExtent l="0" t="0" r="6350" b="1270"/>
            <wp:wrapSquare wrapText="right"/>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815996" w:rsidRPr="007C741F" w:rsidRDefault="00815996" w:rsidP="00815996">
      <w:pPr>
        <w:spacing w:after="0" w:line="240" w:lineRule="auto"/>
        <w:ind w:firstLine="709"/>
        <w:jc w:val="center"/>
        <w:rPr>
          <w:rFonts w:ascii="Times New Roman" w:hAnsi="Times New Roman"/>
          <w:b/>
          <w:sz w:val="24"/>
          <w:szCs w:val="24"/>
          <w:lang w:val="uk-UA"/>
        </w:rPr>
      </w:pPr>
    </w:p>
    <w:p w:rsidR="00815996" w:rsidRPr="007C741F" w:rsidRDefault="00815996" w:rsidP="00815996">
      <w:pPr>
        <w:spacing w:after="0" w:line="240" w:lineRule="auto"/>
        <w:ind w:firstLine="709"/>
        <w:jc w:val="center"/>
        <w:rPr>
          <w:rFonts w:ascii="Times New Roman" w:hAnsi="Times New Roman"/>
          <w:b/>
          <w:sz w:val="24"/>
          <w:szCs w:val="24"/>
          <w:lang w:val="uk-UA"/>
        </w:rPr>
      </w:pPr>
    </w:p>
    <w:p w:rsidR="00815996" w:rsidRPr="007C741F" w:rsidRDefault="00815996" w:rsidP="00815996">
      <w:pPr>
        <w:spacing w:after="0" w:line="240" w:lineRule="auto"/>
        <w:ind w:firstLine="709"/>
        <w:jc w:val="center"/>
        <w:rPr>
          <w:rFonts w:ascii="Times New Roman" w:hAnsi="Times New Roman"/>
          <w:b/>
          <w:sz w:val="24"/>
          <w:szCs w:val="24"/>
        </w:rPr>
      </w:pPr>
    </w:p>
    <w:p w:rsidR="00815996" w:rsidRPr="007C741F" w:rsidRDefault="00815996" w:rsidP="00815996">
      <w:pPr>
        <w:spacing w:after="0" w:line="240" w:lineRule="auto"/>
        <w:ind w:firstLine="709"/>
        <w:jc w:val="center"/>
        <w:rPr>
          <w:rFonts w:ascii="Times New Roman" w:hAnsi="Times New Roman"/>
          <w:b/>
          <w:sz w:val="24"/>
          <w:szCs w:val="24"/>
        </w:rPr>
      </w:pPr>
    </w:p>
    <w:p w:rsidR="00815996" w:rsidRPr="007C741F" w:rsidRDefault="00815996" w:rsidP="00815996">
      <w:pPr>
        <w:pStyle w:val="ab"/>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815996" w:rsidRPr="007C741F" w:rsidRDefault="00815996" w:rsidP="00815996">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815996" w:rsidRPr="007C741F" w:rsidRDefault="00815996" w:rsidP="00815996">
      <w:pPr>
        <w:spacing w:after="0" w:line="240" w:lineRule="auto"/>
        <w:ind w:firstLine="709"/>
        <w:jc w:val="center"/>
        <w:rPr>
          <w:rFonts w:ascii="Times New Roman" w:hAnsi="Times New Roman"/>
          <w:sz w:val="24"/>
          <w:szCs w:val="24"/>
        </w:rPr>
      </w:pPr>
    </w:p>
    <w:p w:rsidR="00E34931" w:rsidRPr="007C741F" w:rsidRDefault="00E34931" w:rsidP="00E34931">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E34931" w:rsidRPr="007C741F" w:rsidRDefault="00E34931" w:rsidP="00E34931">
      <w:pPr>
        <w:pStyle w:val="3"/>
        <w:ind w:firstLine="709"/>
        <w:rPr>
          <w:rFonts w:ascii="Times New Roman" w:hAnsi="Times New Roman"/>
          <w:sz w:val="24"/>
          <w:szCs w:val="24"/>
          <w:u w:val="none"/>
        </w:rPr>
      </w:pPr>
    </w:p>
    <w:p w:rsidR="00E34931" w:rsidRPr="007C741F" w:rsidRDefault="00E34931" w:rsidP="00E34931">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815996" w:rsidRPr="007C741F" w:rsidRDefault="00815996" w:rsidP="00815996">
      <w:pPr>
        <w:spacing w:after="0" w:line="240" w:lineRule="auto"/>
        <w:ind w:firstLine="709"/>
        <w:rPr>
          <w:rFonts w:ascii="Times New Roman" w:hAnsi="Times New Roman"/>
          <w:sz w:val="24"/>
          <w:szCs w:val="24"/>
          <w:lang w:val="uk-UA"/>
        </w:rPr>
      </w:pPr>
    </w:p>
    <w:p w:rsidR="00815996" w:rsidRPr="007C741F" w:rsidRDefault="00703D07" w:rsidP="00815996">
      <w:pPr>
        <w:pStyle w:val="11"/>
        <w:jc w:val="both"/>
        <w:rPr>
          <w:rFonts w:ascii="Times New Roman" w:hAnsi="Times New Roman"/>
          <w:sz w:val="24"/>
          <w:szCs w:val="24"/>
          <w:lang w:val="uk-UA"/>
        </w:rPr>
      </w:pPr>
      <w:r>
        <w:rPr>
          <w:rFonts w:ascii="Times New Roman" w:hAnsi="Times New Roman"/>
          <w:sz w:val="24"/>
          <w:szCs w:val="24"/>
          <w:lang w:val="uk-UA"/>
        </w:rPr>
        <w:t xml:space="preserve">21 червня 2019 р.                                             </w:t>
      </w:r>
      <w:r w:rsidR="00815996" w:rsidRPr="007C741F">
        <w:rPr>
          <w:rFonts w:ascii="Times New Roman" w:hAnsi="Times New Roman"/>
          <w:sz w:val="24"/>
          <w:szCs w:val="24"/>
          <w:lang w:val="uk-UA"/>
        </w:rPr>
        <w:t>Дунаївці                                        №</w:t>
      </w:r>
      <w:r w:rsidR="00A53C83">
        <w:rPr>
          <w:rFonts w:ascii="Times New Roman" w:hAnsi="Times New Roman"/>
          <w:sz w:val="24"/>
          <w:szCs w:val="24"/>
          <w:lang w:val="uk-UA"/>
        </w:rPr>
        <w:t>13-55</w:t>
      </w:r>
      <w:r w:rsidR="00815996">
        <w:rPr>
          <w:rFonts w:ascii="Times New Roman" w:hAnsi="Times New Roman"/>
          <w:sz w:val="24"/>
          <w:szCs w:val="24"/>
          <w:lang w:val="uk-UA"/>
        </w:rPr>
        <w:t>/2019</w:t>
      </w:r>
    </w:p>
    <w:p w:rsidR="00815996" w:rsidRPr="0080434F" w:rsidRDefault="00815996" w:rsidP="00815996">
      <w:pPr>
        <w:spacing w:after="0" w:line="240" w:lineRule="auto"/>
        <w:ind w:right="4109"/>
        <w:jc w:val="both"/>
        <w:rPr>
          <w:rFonts w:ascii="Times New Roman" w:hAnsi="Times New Roman"/>
          <w:sz w:val="24"/>
          <w:szCs w:val="24"/>
          <w:lang w:val="uk-UA"/>
        </w:rPr>
      </w:pPr>
    </w:p>
    <w:p w:rsidR="00815996" w:rsidRPr="00CA05BF" w:rsidRDefault="00815996" w:rsidP="007107E2">
      <w:pPr>
        <w:spacing w:after="0" w:line="240" w:lineRule="auto"/>
        <w:ind w:right="5386"/>
        <w:jc w:val="both"/>
        <w:rPr>
          <w:rFonts w:ascii="Times New Roman" w:hAnsi="Times New Roman"/>
          <w:bCs/>
          <w:spacing w:val="-3"/>
          <w:sz w:val="24"/>
          <w:szCs w:val="24"/>
          <w:lang w:val="uk-UA"/>
        </w:rPr>
      </w:pPr>
      <w:r w:rsidRPr="00CA05BF">
        <w:rPr>
          <w:rFonts w:ascii="Times New Roman" w:hAnsi="Times New Roman"/>
          <w:sz w:val="24"/>
          <w:szCs w:val="24"/>
          <w:lang w:val="uk-UA"/>
        </w:rPr>
        <w:t xml:space="preserve">Про затвердження проекту </w:t>
      </w:r>
      <w:r w:rsidRPr="00CA05BF">
        <w:rPr>
          <w:rFonts w:ascii="Times New Roman" w:hAnsi="Times New Roman"/>
          <w:bCs/>
          <w:sz w:val="24"/>
          <w:szCs w:val="24"/>
          <w:lang w:val="uk-UA"/>
        </w:rPr>
        <w:t>«</w:t>
      </w:r>
      <w:r w:rsidRPr="00813BEB">
        <w:rPr>
          <w:rFonts w:ascii="Times New Roman" w:hAnsi="Times New Roman"/>
          <w:bCs/>
          <w:color w:val="000000"/>
          <w:spacing w:val="-3"/>
          <w:sz w:val="24"/>
          <w:szCs w:val="24"/>
          <w:lang w:val="uk-UA"/>
        </w:rPr>
        <w:t>Капітальний ремонт вуличного освітлення по вул.Центральній, пров.Скіфському в с.Городиська Дунаєвецького району</w:t>
      </w:r>
      <w:r w:rsidRPr="00CA05BF">
        <w:rPr>
          <w:rFonts w:ascii="Times New Roman" w:hAnsi="Times New Roman"/>
          <w:bCs/>
          <w:spacing w:val="-3"/>
          <w:sz w:val="24"/>
          <w:szCs w:val="24"/>
          <w:lang w:val="uk-UA"/>
        </w:rPr>
        <w:t>»</w:t>
      </w:r>
    </w:p>
    <w:p w:rsidR="00815996" w:rsidRPr="00CA05BF" w:rsidRDefault="00815996" w:rsidP="00815996">
      <w:pPr>
        <w:spacing w:after="0" w:line="240" w:lineRule="auto"/>
        <w:jc w:val="both"/>
        <w:rPr>
          <w:rFonts w:ascii="Times New Roman" w:hAnsi="Times New Roman"/>
          <w:sz w:val="24"/>
          <w:szCs w:val="24"/>
          <w:lang w:val="uk-UA"/>
        </w:rPr>
      </w:pPr>
    </w:p>
    <w:p w:rsidR="00601FA0" w:rsidRDefault="00815996" w:rsidP="00601FA0">
      <w:pPr>
        <w:widowControl w:val="0"/>
        <w:tabs>
          <w:tab w:val="left" w:pos="851"/>
        </w:tabs>
        <w:spacing w:after="0" w:line="240" w:lineRule="auto"/>
        <w:ind w:firstLine="709"/>
        <w:jc w:val="both"/>
        <w:rPr>
          <w:rFonts w:ascii="Times New Roman" w:hAnsi="Times New Roman"/>
          <w:sz w:val="24"/>
          <w:szCs w:val="24"/>
          <w:lang w:val="uk-UA"/>
        </w:rPr>
      </w:pPr>
      <w:r w:rsidRPr="00CA05BF">
        <w:rPr>
          <w:rFonts w:ascii="Times New Roman" w:hAnsi="Times New Roman"/>
          <w:sz w:val="24"/>
          <w:szCs w:val="24"/>
          <w:lang w:val="uk-UA"/>
        </w:rPr>
        <w:t xml:space="preserve">Відповідно до </w:t>
      </w:r>
      <w:r w:rsidRPr="00CA05BF">
        <w:rPr>
          <w:rFonts w:ascii="Times New Roman" w:hAnsi="Times New Roman"/>
          <w:color w:val="000000"/>
          <w:sz w:val="24"/>
          <w:szCs w:val="24"/>
          <w:lang w:val="uk-UA"/>
        </w:rPr>
        <w:t xml:space="preserve">вимог Закону України </w:t>
      </w:r>
      <w:r w:rsidRPr="00CA05BF">
        <w:rPr>
          <w:rFonts w:ascii="Times New Roman" w:hAnsi="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CA05BF">
        <w:rPr>
          <w:rFonts w:ascii="Times New Roman" w:hAnsi="Times New Roman"/>
          <w:sz w:val="24"/>
          <w:szCs w:val="24"/>
        </w:rPr>
        <w:t xml:space="preserve">Верховної Ради України від 11.12.2014 року №26-VIII, </w:t>
      </w:r>
      <w:r>
        <w:rPr>
          <w:rFonts w:ascii="Times New Roman" w:hAnsi="Times New Roman"/>
          <w:sz w:val="24"/>
          <w:szCs w:val="24"/>
          <w:lang w:val="uk-UA"/>
        </w:rPr>
        <w:t>«</w:t>
      </w:r>
      <w:r w:rsidRPr="00CA05BF">
        <w:rPr>
          <w:rFonts w:ascii="Times New Roman" w:hAnsi="Times New Roman"/>
          <w:sz w:val="24"/>
          <w:szCs w:val="24"/>
        </w:rPr>
        <w:t>Державн</w:t>
      </w:r>
      <w:r w:rsidRPr="00CA05BF">
        <w:rPr>
          <w:rFonts w:ascii="Times New Roman" w:hAnsi="Times New Roman"/>
          <w:sz w:val="24"/>
          <w:szCs w:val="24"/>
          <w:lang w:val="uk-UA"/>
        </w:rPr>
        <w:t>ої</w:t>
      </w:r>
      <w:r w:rsidRPr="00CA05BF">
        <w:rPr>
          <w:rFonts w:ascii="Times New Roman" w:hAnsi="Times New Roman"/>
          <w:sz w:val="24"/>
          <w:szCs w:val="24"/>
        </w:rPr>
        <w:t xml:space="preserve"> стратегії регіонального розвитку на період до 2020 року</w:t>
      </w:r>
      <w:r>
        <w:rPr>
          <w:rFonts w:ascii="Times New Roman" w:hAnsi="Times New Roman"/>
          <w:sz w:val="24"/>
          <w:szCs w:val="24"/>
          <w:lang w:val="uk-UA"/>
        </w:rPr>
        <w:t>»</w:t>
      </w:r>
      <w:r w:rsidRPr="00CA05BF">
        <w:rPr>
          <w:rFonts w:ascii="Times New Roman" w:hAnsi="Times New Roman"/>
          <w:sz w:val="24"/>
          <w:szCs w:val="24"/>
        </w:rPr>
        <w:t>, затверджен</w:t>
      </w:r>
      <w:r w:rsidRPr="00CA05BF">
        <w:rPr>
          <w:rFonts w:ascii="Times New Roman" w:hAnsi="Times New Roman"/>
          <w:sz w:val="24"/>
          <w:szCs w:val="24"/>
          <w:lang w:val="uk-UA"/>
        </w:rPr>
        <w:t>ої П</w:t>
      </w:r>
      <w:r w:rsidRPr="00CA05BF">
        <w:rPr>
          <w:rFonts w:ascii="Times New Roman" w:hAnsi="Times New Roman"/>
          <w:sz w:val="24"/>
          <w:szCs w:val="24"/>
        </w:rPr>
        <w:t>остановою Кабінету Міністрів України від 06.08.2014 року №385</w:t>
      </w:r>
      <w:r w:rsidRPr="00CA05BF">
        <w:rPr>
          <w:rFonts w:ascii="Times New Roman" w:hAnsi="Times New Roman"/>
          <w:sz w:val="24"/>
          <w:szCs w:val="24"/>
          <w:lang w:val="uk-UA"/>
        </w:rPr>
        <w:t xml:space="preserve">, постанови </w:t>
      </w:r>
      <w:r w:rsidRPr="00CA05BF">
        <w:rPr>
          <w:rFonts w:ascii="Times New Roman" w:hAnsi="Times New Roman"/>
          <w:sz w:val="24"/>
          <w:szCs w:val="24"/>
        </w:rPr>
        <w:t xml:space="preserve">Кабінету Міністрів України від 16 березня 2016 р. № 200  </w:t>
      </w:r>
      <w:r w:rsidRPr="00744C8A">
        <w:rPr>
          <w:rFonts w:ascii="Times New Roman" w:hAnsi="Times New Roman"/>
          <w:sz w:val="24"/>
          <w:szCs w:val="24"/>
          <w:lang w:val="uk-UA"/>
        </w:rPr>
        <w:t xml:space="preserve">зі змінами та доповненнями до пункту 4 постанови Кабінету Міністрів України від 07 червня 2017 року № 410, від 04 квітня 2018 року №242 та від 27 березня 2019 р. № 256 </w:t>
      </w:r>
      <w:r w:rsidRPr="00CA05BF">
        <w:rPr>
          <w:rFonts w:ascii="Times New Roman" w:hAnsi="Times New Roman"/>
          <w:sz w:val="24"/>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CA05BF">
        <w:rPr>
          <w:rFonts w:ascii="Times New Roman" w:hAnsi="Times New Roman"/>
          <w:sz w:val="24"/>
          <w:szCs w:val="24"/>
          <w:lang w:val="uk-UA"/>
        </w:rPr>
        <w:t xml:space="preserve">  та </w:t>
      </w:r>
      <w:r w:rsidRPr="00CA05BF">
        <w:rPr>
          <w:rFonts w:ascii="Times New Roman" w:hAnsi="Times New Roman"/>
          <w:sz w:val="24"/>
          <w:szCs w:val="24"/>
        </w:rPr>
        <w:t>інш</w:t>
      </w:r>
      <w:r w:rsidRPr="00CA05BF">
        <w:rPr>
          <w:rFonts w:ascii="Times New Roman" w:hAnsi="Times New Roman"/>
          <w:sz w:val="24"/>
          <w:szCs w:val="24"/>
          <w:lang w:val="uk-UA"/>
        </w:rPr>
        <w:t>их</w:t>
      </w:r>
      <w:r w:rsidRPr="00CA05BF">
        <w:rPr>
          <w:rFonts w:ascii="Times New Roman" w:hAnsi="Times New Roman"/>
          <w:sz w:val="24"/>
          <w:szCs w:val="24"/>
        </w:rPr>
        <w:t xml:space="preserve"> програмни</w:t>
      </w:r>
      <w:r w:rsidRPr="00CA05BF">
        <w:rPr>
          <w:rFonts w:ascii="Times New Roman" w:hAnsi="Times New Roman"/>
          <w:sz w:val="24"/>
          <w:szCs w:val="24"/>
          <w:lang w:val="uk-UA"/>
        </w:rPr>
        <w:t>х</w:t>
      </w:r>
      <w:r w:rsidRPr="00CA05BF">
        <w:rPr>
          <w:rFonts w:ascii="Times New Roman" w:hAnsi="Times New Roman"/>
          <w:sz w:val="24"/>
          <w:szCs w:val="24"/>
        </w:rPr>
        <w:t xml:space="preserve"> та нормативно-правови</w:t>
      </w:r>
      <w:r w:rsidRPr="00CA05BF">
        <w:rPr>
          <w:rFonts w:ascii="Times New Roman" w:hAnsi="Times New Roman"/>
          <w:sz w:val="24"/>
          <w:szCs w:val="24"/>
          <w:lang w:val="uk-UA"/>
        </w:rPr>
        <w:t>х</w:t>
      </w:r>
      <w:r w:rsidRPr="00CA05BF">
        <w:rPr>
          <w:rFonts w:ascii="Times New Roman" w:hAnsi="Times New Roman"/>
          <w:sz w:val="24"/>
          <w:szCs w:val="24"/>
        </w:rPr>
        <w:t xml:space="preserve"> документ</w:t>
      </w:r>
      <w:r w:rsidRPr="00CA05BF">
        <w:rPr>
          <w:rFonts w:ascii="Times New Roman" w:hAnsi="Times New Roman"/>
          <w:sz w:val="24"/>
          <w:szCs w:val="24"/>
          <w:lang w:val="uk-UA"/>
        </w:rPr>
        <w:t>ів</w:t>
      </w:r>
      <w:r w:rsidRPr="00CA05BF">
        <w:rPr>
          <w:rFonts w:ascii="Times New Roman" w:hAnsi="Times New Roman"/>
          <w:sz w:val="24"/>
          <w:szCs w:val="24"/>
        </w:rPr>
        <w:t xml:space="preserve"> щодо регулювання та розвитку</w:t>
      </w:r>
      <w:r w:rsidRPr="00CA05BF">
        <w:rPr>
          <w:rFonts w:ascii="Times New Roman" w:hAnsi="Times New Roman"/>
          <w:sz w:val="24"/>
          <w:szCs w:val="24"/>
          <w:lang w:val="uk-UA"/>
        </w:rPr>
        <w:t xml:space="preserve"> ОТГ, керуючись статтею 26 Закону України «Про місцеве самоврядування в Україні», </w:t>
      </w:r>
      <w:r w:rsidR="00601FA0" w:rsidRPr="00601FA0">
        <w:rPr>
          <w:rFonts w:ascii="Times New Roman" w:hAnsi="Times New Roman"/>
          <w:color w:val="000000" w:themeColor="text1"/>
          <w:sz w:val="24"/>
          <w:szCs w:val="24"/>
          <w:lang w:val="uk-UA"/>
        </w:rPr>
        <w:t xml:space="preserve">враховуючи пропозиції спільних засідань постійних комісій від 19.06.2019 р. та 20.06.2019 р., </w:t>
      </w:r>
      <w:r w:rsidR="00601FA0" w:rsidRPr="00601FA0">
        <w:rPr>
          <w:rFonts w:ascii="Times New Roman" w:hAnsi="Times New Roman"/>
          <w:sz w:val="24"/>
          <w:szCs w:val="24"/>
          <w:lang w:val="uk-UA"/>
        </w:rPr>
        <w:t>міська рада</w:t>
      </w:r>
    </w:p>
    <w:p w:rsidR="00815996" w:rsidRPr="00CA05BF" w:rsidRDefault="00815996" w:rsidP="00815996">
      <w:pPr>
        <w:spacing w:after="0" w:line="240" w:lineRule="auto"/>
        <w:ind w:firstLine="709"/>
        <w:jc w:val="both"/>
        <w:rPr>
          <w:rFonts w:ascii="Times New Roman" w:hAnsi="Times New Roman"/>
          <w:sz w:val="24"/>
          <w:szCs w:val="24"/>
          <w:lang w:val="uk-UA"/>
        </w:rPr>
      </w:pPr>
    </w:p>
    <w:p w:rsidR="00815996" w:rsidRPr="00CA05BF" w:rsidRDefault="00815996" w:rsidP="00815996">
      <w:pPr>
        <w:spacing w:after="0" w:line="240" w:lineRule="auto"/>
        <w:ind w:firstLine="709"/>
        <w:jc w:val="center"/>
        <w:rPr>
          <w:rFonts w:ascii="Times New Roman" w:hAnsi="Times New Roman"/>
          <w:b/>
          <w:bCs/>
          <w:sz w:val="24"/>
          <w:szCs w:val="24"/>
          <w:lang w:val="uk-UA"/>
        </w:rPr>
      </w:pPr>
      <w:r w:rsidRPr="00CA05BF">
        <w:rPr>
          <w:rFonts w:ascii="Times New Roman" w:hAnsi="Times New Roman"/>
          <w:b/>
          <w:bCs/>
          <w:sz w:val="24"/>
          <w:szCs w:val="24"/>
          <w:lang w:val="uk-UA"/>
        </w:rPr>
        <w:t>ВИРІШИЛА:</w:t>
      </w:r>
    </w:p>
    <w:p w:rsidR="00815996" w:rsidRPr="00CA05BF" w:rsidRDefault="00815996" w:rsidP="00815996">
      <w:pPr>
        <w:spacing w:after="0" w:line="240" w:lineRule="auto"/>
        <w:ind w:firstLine="709"/>
        <w:jc w:val="both"/>
        <w:rPr>
          <w:rFonts w:ascii="Times New Roman" w:hAnsi="Times New Roman"/>
          <w:sz w:val="24"/>
          <w:szCs w:val="24"/>
          <w:lang w:val="uk-UA"/>
        </w:rPr>
      </w:pPr>
      <w:r w:rsidRPr="00CA05BF">
        <w:rPr>
          <w:rFonts w:ascii="Times New Roman" w:hAnsi="Times New Roman"/>
          <w:sz w:val="24"/>
          <w:szCs w:val="24"/>
          <w:lang w:val="uk-UA"/>
        </w:rPr>
        <w:t xml:space="preserve">1. Затвердити </w:t>
      </w:r>
      <w:r w:rsidRPr="00CA05BF">
        <w:rPr>
          <w:rFonts w:ascii="Times New Roman" w:hAnsi="Times New Roman"/>
          <w:bCs/>
          <w:sz w:val="24"/>
          <w:szCs w:val="24"/>
          <w:lang w:val="uk-UA"/>
        </w:rPr>
        <w:t xml:space="preserve"> проект «</w:t>
      </w:r>
      <w:r w:rsidRPr="00813BEB">
        <w:rPr>
          <w:rFonts w:ascii="Times New Roman" w:hAnsi="Times New Roman"/>
          <w:bCs/>
          <w:color w:val="000000"/>
          <w:spacing w:val="-3"/>
          <w:sz w:val="24"/>
          <w:szCs w:val="24"/>
          <w:lang w:val="uk-UA"/>
        </w:rPr>
        <w:t>Капітальний ремонт вуличного освітлення по вул.Центральній, пров.Скіфському в с.Городиська Дунаєвецького району» (</w:t>
      </w:r>
      <w:r>
        <w:rPr>
          <w:rFonts w:ascii="Times New Roman" w:hAnsi="Times New Roman"/>
          <w:bCs/>
          <w:color w:val="000000"/>
          <w:spacing w:val="-3"/>
          <w:sz w:val="24"/>
          <w:szCs w:val="24"/>
          <w:lang w:val="uk-UA"/>
        </w:rPr>
        <w:t>проектно-кошторисна документація</w:t>
      </w:r>
      <w:r w:rsidRPr="00813BEB">
        <w:rPr>
          <w:rFonts w:ascii="Times New Roman" w:hAnsi="Times New Roman"/>
          <w:bCs/>
          <w:color w:val="000000"/>
          <w:spacing w:val="-3"/>
          <w:sz w:val="24"/>
          <w:szCs w:val="24"/>
          <w:lang w:val="uk-UA"/>
        </w:rPr>
        <w:t xml:space="preserve"> затверджена розпорядженням міського голови від 08.04.2019р.</w:t>
      </w:r>
      <w:r w:rsidR="007107E2">
        <w:rPr>
          <w:rFonts w:ascii="Times New Roman" w:hAnsi="Times New Roman"/>
          <w:bCs/>
          <w:color w:val="000000"/>
          <w:spacing w:val="-3"/>
          <w:sz w:val="24"/>
          <w:szCs w:val="24"/>
          <w:lang w:val="uk-UA"/>
        </w:rPr>
        <w:t xml:space="preserve"> №119/2019-р «</w:t>
      </w:r>
      <w:r w:rsidRPr="00813BEB">
        <w:rPr>
          <w:rFonts w:ascii="Times New Roman" w:hAnsi="Times New Roman"/>
          <w:bCs/>
          <w:color w:val="000000"/>
          <w:spacing w:val="-3"/>
          <w:sz w:val="24"/>
          <w:szCs w:val="24"/>
          <w:lang w:val="uk-UA"/>
        </w:rPr>
        <w:t xml:space="preserve">Капітальний ремонт вуличного освітлення по вул.Центральній, пров.Скіфському в с.Городиська Дунаєвецького р-ну Хмельницької обл. (Коригування) </w:t>
      </w:r>
      <w:r w:rsidRPr="00CA05BF">
        <w:rPr>
          <w:rFonts w:ascii="Times New Roman" w:hAnsi="Times New Roman"/>
          <w:sz w:val="24"/>
          <w:szCs w:val="24"/>
          <w:lang w:val="uk-UA" w:eastAsia="it-IT"/>
        </w:rPr>
        <w:t xml:space="preserve">(додається). </w:t>
      </w:r>
    </w:p>
    <w:p w:rsidR="00815996" w:rsidRPr="00CA05BF" w:rsidRDefault="00815996" w:rsidP="00815996">
      <w:pPr>
        <w:spacing w:after="0" w:line="240" w:lineRule="auto"/>
        <w:ind w:firstLine="709"/>
        <w:jc w:val="both"/>
        <w:rPr>
          <w:rFonts w:ascii="Times New Roman" w:hAnsi="Times New Roman"/>
          <w:bCs/>
          <w:spacing w:val="-3"/>
          <w:sz w:val="24"/>
          <w:szCs w:val="24"/>
          <w:lang w:val="uk-UA"/>
        </w:rPr>
      </w:pPr>
      <w:r w:rsidRPr="00CA05BF">
        <w:rPr>
          <w:rFonts w:ascii="Times New Roman" w:hAnsi="Times New Roman"/>
          <w:bCs/>
          <w:color w:val="000000"/>
          <w:sz w:val="24"/>
          <w:szCs w:val="24"/>
          <w:lang w:val="uk-UA"/>
        </w:rPr>
        <w:t>2. Оприлюднити проект «</w:t>
      </w:r>
      <w:r w:rsidRPr="00813BEB">
        <w:rPr>
          <w:rFonts w:ascii="Times New Roman" w:hAnsi="Times New Roman"/>
          <w:bCs/>
          <w:color w:val="000000"/>
          <w:spacing w:val="-3"/>
          <w:sz w:val="24"/>
          <w:szCs w:val="24"/>
          <w:lang w:val="uk-UA"/>
        </w:rPr>
        <w:t>Капітальний ремонт вуличного освітлення по вул.Центральній, пров.Скіфському в с.Городиська Дунаєвецького району</w:t>
      </w:r>
      <w:r w:rsidRPr="00CA05BF">
        <w:rPr>
          <w:rFonts w:ascii="Times New Roman" w:hAnsi="Times New Roman"/>
          <w:bCs/>
          <w:color w:val="000000"/>
          <w:sz w:val="24"/>
          <w:szCs w:val="24"/>
          <w:lang w:val="uk-UA"/>
        </w:rPr>
        <w:t>» та рішення сесії на сайті Дунаєвецької міської ради.</w:t>
      </w:r>
    </w:p>
    <w:p w:rsidR="00815996" w:rsidRPr="00CA05BF" w:rsidRDefault="00815996" w:rsidP="007107E2">
      <w:pPr>
        <w:spacing w:after="0" w:line="240" w:lineRule="auto"/>
        <w:ind w:firstLine="709"/>
        <w:jc w:val="both"/>
        <w:rPr>
          <w:rFonts w:ascii="Times New Roman" w:hAnsi="Times New Roman"/>
          <w:sz w:val="24"/>
          <w:szCs w:val="24"/>
          <w:lang w:val="uk-UA"/>
        </w:rPr>
      </w:pPr>
      <w:r w:rsidRPr="00CA05BF">
        <w:rPr>
          <w:rFonts w:ascii="Times New Roman" w:hAnsi="Times New Roman"/>
          <w:sz w:val="24"/>
          <w:szCs w:val="24"/>
          <w:lang w:val="uk-UA"/>
        </w:rPr>
        <w:t xml:space="preserve">3. </w:t>
      </w:r>
      <w:r w:rsidR="007107E2" w:rsidRPr="00DB4315">
        <w:rPr>
          <w:rFonts w:ascii="Times New Roman" w:hAnsi="Times New Roman"/>
          <w:color w:val="000000"/>
          <w:sz w:val="24"/>
          <w:szCs w:val="24"/>
          <w:lang w:val="uk-UA"/>
        </w:rPr>
        <w:t>Контроль за виконанням рішення покласти на заступника міського голови</w:t>
      </w:r>
      <w:r w:rsidR="007107E2">
        <w:rPr>
          <w:rFonts w:ascii="Times New Roman" w:hAnsi="Times New Roman"/>
          <w:color w:val="000000"/>
          <w:sz w:val="24"/>
          <w:szCs w:val="24"/>
          <w:lang w:val="uk-UA"/>
        </w:rPr>
        <w:t xml:space="preserve"> з питань діяльності виконавчих органів ради</w:t>
      </w:r>
      <w:r w:rsidR="007107E2" w:rsidRPr="00DB4315">
        <w:rPr>
          <w:rFonts w:ascii="Times New Roman" w:hAnsi="Times New Roman"/>
          <w:color w:val="000000"/>
          <w:sz w:val="24"/>
          <w:szCs w:val="24"/>
          <w:lang w:val="uk-UA"/>
        </w:rPr>
        <w:t xml:space="preserve"> С.Яценка,</w:t>
      </w:r>
      <w:r w:rsidR="007107E2">
        <w:rPr>
          <w:rFonts w:ascii="Times New Roman" w:hAnsi="Times New Roman"/>
          <w:color w:val="000000"/>
          <w:sz w:val="24"/>
          <w:szCs w:val="24"/>
          <w:lang w:val="uk-UA"/>
        </w:rPr>
        <w:t xml:space="preserve"> </w:t>
      </w:r>
      <w:r w:rsidR="007107E2" w:rsidRPr="00CA05BF">
        <w:rPr>
          <w:rFonts w:ascii="Times New Roman" w:hAnsi="Times New Roman"/>
          <w:sz w:val="24"/>
          <w:szCs w:val="24"/>
          <w:lang w:val="uk-UA"/>
        </w:rPr>
        <w:t>відділ економіки інвестицій та комунального майна апарату виконавчого комітету</w:t>
      </w:r>
      <w:r w:rsidR="007107E2" w:rsidRPr="00CA05BF">
        <w:rPr>
          <w:rFonts w:ascii="Times New Roman" w:hAnsi="Times New Roman"/>
          <w:color w:val="000000"/>
          <w:sz w:val="24"/>
          <w:szCs w:val="24"/>
          <w:lang w:val="uk-UA"/>
        </w:rPr>
        <w:t xml:space="preserve"> міської ради (начальник відділу </w:t>
      </w:r>
      <w:r w:rsidR="007107E2">
        <w:rPr>
          <w:rFonts w:ascii="Times New Roman" w:hAnsi="Times New Roman"/>
          <w:color w:val="000000"/>
          <w:sz w:val="24"/>
          <w:szCs w:val="24"/>
          <w:lang w:val="uk-UA"/>
        </w:rPr>
        <w:t xml:space="preserve">           </w:t>
      </w:r>
      <w:r w:rsidR="007107E2" w:rsidRPr="00CA05BF">
        <w:rPr>
          <w:rFonts w:ascii="Times New Roman" w:hAnsi="Times New Roman"/>
          <w:color w:val="000000"/>
          <w:sz w:val="24"/>
          <w:szCs w:val="24"/>
          <w:lang w:val="uk-UA"/>
        </w:rPr>
        <w:t xml:space="preserve">І. Кадюк) та </w:t>
      </w:r>
      <w:r w:rsidR="007107E2" w:rsidRPr="007107E2">
        <w:rPr>
          <w:rFonts w:ascii="Times New Roman" w:hAnsi="Times New Roman"/>
          <w:sz w:val="24"/>
          <w:szCs w:val="24"/>
          <w:lang w:val="uk-UA"/>
        </w:rPr>
        <w:t>постійну комісію міської ради з питань планування, фінансів, бюджету та соціально-економічного розвитку (голова комісії Д.Сусляк).</w:t>
      </w:r>
    </w:p>
    <w:p w:rsidR="00815996" w:rsidRPr="00813BEB" w:rsidRDefault="00815996" w:rsidP="00815996">
      <w:pPr>
        <w:spacing w:after="0" w:line="240" w:lineRule="auto"/>
        <w:jc w:val="both"/>
        <w:rPr>
          <w:rFonts w:ascii="Times New Roman" w:hAnsi="Times New Roman"/>
          <w:bCs/>
          <w:i/>
          <w:iCs/>
          <w:sz w:val="24"/>
          <w:szCs w:val="24"/>
          <w:lang w:val="uk-UA"/>
        </w:rPr>
      </w:pPr>
      <w:r w:rsidRPr="00CA05BF">
        <w:rPr>
          <w:rFonts w:ascii="Times New Roman" w:hAnsi="Times New Roman"/>
          <w:sz w:val="24"/>
          <w:szCs w:val="24"/>
        </w:rPr>
        <w:t>Міський голов</w:t>
      </w:r>
      <w:r w:rsidRPr="00CA05BF">
        <w:rPr>
          <w:rFonts w:ascii="Times New Roman" w:hAnsi="Times New Roman"/>
          <w:sz w:val="24"/>
          <w:szCs w:val="24"/>
          <w:lang w:val="uk-UA"/>
        </w:rPr>
        <w:t xml:space="preserve">а                                                                       </w:t>
      </w:r>
      <w:r w:rsidRPr="00CA05BF">
        <w:rPr>
          <w:rFonts w:ascii="Times New Roman" w:hAnsi="Times New Roman"/>
          <w:sz w:val="24"/>
          <w:szCs w:val="24"/>
        </w:rPr>
        <w:t xml:space="preserve">        В. Заяць</w:t>
      </w:r>
    </w:p>
    <w:p w:rsidR="00815996" w:rsidRDefault="00815996" w:rsidP="00815996">
      <w:pPr>
        <w:rPr>
          <w:color w:val="000000"/>
          <w:lang w:val="uk-UA"/>
        </w:rPr>
      </w:pPr>
      <w:r w:rsidRPr="007C741F">
        <w:rPr>
          <w:rFonts w:ascii="Times New Roman" w:hAnsi="Times New Roman"/>
          <w:b/>
          <w:noProof/>
          <w:sz w:val="24"/>
          <w:szCs w:val="24"/>
        </w:rPr>
        <w:lastRenderedPageBreak/>
        <w:drawing>
          <wp:anchor distT="0" distB="0" distL="114300" distR="114300" simplePos="0" relativeHeight="251700224" behindDoc="0" locked="0" layoutInCell="1" allowOverlap="1" wp14:anchorId="67513056" wp14:editId="30B836E6">
            <wp:simplePos x="0" y="0"/>
            <wp:positionH relativeFrom="column">
              <wp:posOffset>2961640</wp:posOffset>
            </wp:positionH>
            <wp:positionV relativeFrom="paragraph">
              <wp:posOffset>6350</wp:posOffset>
            </wp:positionV>
            <wp:extent cx="431800" cy="608330"/>
            <wp:effectExtent l="0" t="0" r="6350" b="127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3A2608" w:rsidRPr="003A2608" w:rsidRDefault="003A2608" w:rsidP="00815996">
      <w:pPr>
        <w:rPr>
          <w:color w:val="000000"/>
          <w:lang w:val="uk-UA"/>
        </w:rPr>
      </w:pPr>
    </w:p>
    <w:p w:rsidR="00815996" w:rsidRPr="0080434F" w:rsidRDefault="00815996" w:rsidP="00815996">
      <w:pPr>
        <w:jc w:val="center"/>
        <w:rPr>
          <w:color w:val="000000"/>
        </w:rPr>
      </w:pPr>
      <w:r w:rsidRPr="007C741F">
        <w:rPr>
          <w:rFonts w:ascii="Times New Roman" w:hAnsi="Times New Roman"/>
          <w:b/>
          <w:caps/>
          <w:sz w:val="24"/>
          <w:szCs w:val="24"/>
        </w:rPr>
        <w:t>Дунаєвецька міська рада</w:t>
      </w:r>
    </w:p>
    <w:p w:rsidR="00815996" w:rsidRPr="007C741F" w:rsidRDefault="00815996" w:rsidP="00815996">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815996" w:rsidRPr="007C741F" w:rsidRDefault="00815996" w:rsidP="00815996">
      <w:pPr>
        <w:spacing w:after="0" w:line="240" w:lineRule="auto"/>
        <w:ind w:firstLine="709"/>
        <w:jc w:val="center"/>
        <w:rPr>
          <w:rFonts w:ascii="Times New Roman" w:hAnsi="Times New Roman"/>
          <w:sz w:val="24"/>
          <w:szCs w:val="24"/>
        </w:rPr>
      </w:pPr>
    </w:p>
    <w:p w:rsidR="00E34931" w:rsidRPr="007C741F" w:rsidRDefault="00E34931" w:rsidP="00E34931">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E34931" w:rsidRPr="007C741F" w:rsidRDefault="00E34931" w:rsidP="00E34931">
      <w:pPr>
        <w:pStyle w:val="3"/>
        <w:ind w:firstLine="709"/>
        <w:rPr>
          <w:rFonts w:ascii="Times New Roman" w:hAnsi="Times New Roman"/>
          <w:sz w:val="24"/>
          <w:szCs w:val="24"/>
          <w:u w:val="none"/>
        </w:rPr>
      </w:pPr>
    </w:p>
    <w:p w:rsidR="00E34931" w:rsidRPr="007C741F" w:rsidRDefault="00E34931" w:rsidP="00E34931">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815996" w:rsidRPr="007C741F" w:rsidRDefault="00815996" w:rsidP="00815996">
      <w:pPr>
        <w:spacing w:after="0" w:line="240" w:lineRule="auto"/>
        <w:ind w:firstLine="709"/>
        <w:rPr>
          <w:rFonts w:ascii="Times New Roman" w:hAnsi="Times New Roman"/>
          <w:sz w:val="24"/>
          <w:szCs w:val="24"/>
          <w:lang w:val="uk-UA"/>
        </w:rPr>
      </w:pPr>
    </w:p>
    <w:p w:rsidR="00815996" w:rsidRPr="007C741F" w:rsidRDefault="00703D07" w:rsidP="00815996">
      <w:pPr>
        <w:pStyle w:val="11"/>
        <w:jc w:val="both"/>
        <w:rPr>
          <w:rFonts w:ascii="Times New Roman" w:hAnsi="Times New Roman"/>
          <w:sz w:val="24"/>
          <w:szCs w:val="24"/>
          <w:lang w:val="uk-UA"/>
        </w:rPr>
      </w:pPr>
      <w:r>
        <w:rPr>
          <w:rFonts w:ascii="Times New Roman" w:hAnsi="Times New Roman"/>
          <w:sz w:val="24"/>
          <w:szCs w:val="24"/>
          <w:lang w:val="uk-UA"/>
        </w:rPr>
        <w:t xml:space="preserve">21 червня 2019 р.                                             </w:t>
      </w:r>
      <w:r w:rsidR="00815996" w:rsidRPr="007C741F">
        <w:rPr>
          <w:rFonts w:ascii="Times New Roman" w:hAnsi="Times New Roman"/>
          <w:sz w:val="24"/>
          <w:szCs w:val="24"/>
          <w:lang w:val="uk-UA"/>
        </w:rPr>
        <w:t>Дунаївці                                        №</w:t>
      </w:r>
      <w:r w:rsidR="00A53C83">
        <w:rPr>
          <w:rFonts w:ascii="Times New Roman" w:hAnsi="Times New Roman"/>
          <w:sz w:val="24"/>
          <w:szCs w:val="24"/>
          <w:lang w:val="uk-UA"/>
        </w:rPr>
        <w:t>14-55</w:t>
      </w:r>
      <w:r w:rsidR="00815996">
        <w:rPr>
          <w:rFonts w:ascii="Times New Roman" w:hAnsi="Times New Roman"/>
          <w:sz w:val="24"/>
          <w:szCs w:val="24"/>
          <w:lang w:val="uk-UA"/>
        </w:rPr>
        <w:t>/2019</w:t>
      </w:r>
    </w:p>
    <w:p w:rsidR="00815996" w:rsidRPr="0080434F" w:rsidRDefault="00815996" w:rsidP="00815996">
      <w:pPr>
        <w:spacing w:after="0" w:line="240" w:lineRule="auto"/>
        <w:ind w:right="4109"/>
        <w:jc w:val="both"/>
        <w:rPr>
          <w:rFonts w:ascii="Times New Roman" w:hAnsi="Times New Roman"/>
          <w:sz w:val="24"/>
          <w:szCs w:val="24"/>
          <w:lang w:val="uk-UA"/>
        </w:rPr>
      </w:pPr>
    </w:p>
    <w:p w:rsidR="00815996" w:rsidRPr="00CA05BF" w:rsidRDefault="00815996" w:rsidP="007107E2">
      <w:pPr>
        <w:spacing w:after="0" w:line="240" w:lineRule="auto"/>
        <w:ind w:right="5386"/>
        <w:jc w:val="both"/>
        <w:rPr>
          <w:rFonts w:ascii="Times New Roman" w:hAnsi="Times New Roman"/>
          <w:bCs/>
          <w:spacing w:val="-3"/>
          <w:sz w:val="24"/>
          <w:szCs w:val="24"/>
          <w:lang w:val="uk-UA"/>
        </w:rPr>
      </w:pPr>
      <w:r w:rsidRPr="00CA05BF">
        <w:rPr>
          <w:rFonts w:ascii="Times New Roman" w:hAnsi="Times New Roman"/>
          <w:sz w:val="24"/>
          <w:szCs w:val="24"/>
          <w:lang w:val="uk-UA"/>
        </w:rPr>
        <w:t xml:space="preserve">Про затвердження проекту </w:t>
      </w:r>
      <w:r w:rsidRPr="00CA05BF">
        <w:rPr>
          <w:rFonts w:ascii="Times New Roman" w:hAnsi="Times New Roman"/>
          <w:bCs/>
          <w:sz w:val="24"/>
          <w:szCs w:val="24"/>
          <w:lang w:val="uk-UA"/>
        </w:rPr>
        <w:t>«</w:t>
      </w:r>
      <w:r w:rsidRPr="00485DB5">
        <w:rPr>
          <w:rFonts w:ascii="Times New Roman" w:hAnsi="Times New Roman"/>
          <w:bCs/>
          <w:spacing w:val="-3"/>
          <w:sz w:val="24"/>
          <w:szCs w:val="24"/>
          <w:lang w:val="uk-UA"/>
        </w:rPr>
        <w:t>Капітальний ремонт вуличного освітлення по вул.Гагаріна, пров.Партизанському, в с.Катеринівка Дунаєвецького району</w:t>
      </w:r>
      <w:r w:rsidRPr="00CA05BF">
        <w:rPr>
          <w:rFonts w:ascii="Times New Roman" w:hAnsi="Times New Roman"/>
          <w:bCs/>
          <w:spacing w:val="-3"/>
          <w:sz w:val="24"/>
          <w:szCs w:val="24"/>
          <w:lang w:val="uk-UA"/>
        </w:rPr>
        <w:t>»</w:t>
      </w:r>
    </w:p>
    <w:p w:rsidR="00815996" w:rsidRPr="00CA05BF" w:rsidRDefault="00815996" w:rsidP="00815996">
      <w:pPr>
        <w:spacing w:after="0" w:line="240" w:lineRule="auto"/>
        <w:jc w:val="both"/>
        <w:rPr>
          <w:rFonts w:ascii="Times New Roman" w:hAnsi="Times New Roman"/>
          <w:sz w:val="24"/>
          <w:szCs w:val="24"/>
          <w:lang w:val="uk-UA"/>
        </w:rPr>
      </w:pPr>
    </w:p>
    <w:p w:rsidR="00601FA0" w:rsidRDefault="00815996" w:rsidP="00601FA0">
      <w:pPr>
        <w:widowControl w:val="0"/>
        <w:tabs>
          <w:tab w:val="left" w:pos="851"/>
        </w:tabs>
        <w:spacing w:after="0" w:line="240" w:lineRule="auto"/>
        <w:ind w:firstLine="709"/>
        <w:jc w:val="both"/>
        <w:rPr>
          <w:rFonts w:ascii="Times New Roman" w:hAnsi="Times New Roman"/>
          <w:sz w:val="24"/>
          <w:szCs w:val="24"/>
          <w:lang w:val="uk-UA"/>
        </w:rPr>
      </w:pPr>
      <w:r w:rsidRPr="00CA05BF">
        <w:rPr>
          <w:rFonts w:ascii="Times New Roman" w:hAnsi="Times New Roman"/>
          <w:sz w:val="24"/>
          <w:szCs w:val="24"/>
          <w:lang w:val="uk-UA"/>
        </w:rPr>
        <w:t xml:space="preserve">Відповідно до </w:t>
      </w:r>
      <w:r w:rsidRPr="00CA05BF">
        <w:rPr>
          <w:rFonts w:ascii="Times New Roman" w:hAnsi="Times New Roman"/>
          <w:color w:val="000000"/>
          <w:sz w:val="24"/>
          <w:szCs w:val="24"/>
          <w:lang w:val="uk-UA"/>
        </w:rPr>
        <w:t xml:space="preserve">вимог Закону України </w:t>
      </w:r>
      <w:r w:rsidRPr="00CA05BF">
        <w:rPr>
          <w:rFonts w:ascii="Times New Roman" w:hAnsi="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CA05BF">
        <w:rPr>
          <w:rFonts w:ascii="Times New Roman" w:hAnsi="Times New Roman"/>
          <w:sz w:val="24"/>
          <w:szCs w:val="24"/>
        </w:rPr>
        <w:t xml:space="preserve">Верховної Ради України від 11.12.2014 року №26-VIII, </w:t>
      </w:r>
      <w:r>
        <w:rPr>
          <w:rFonts w:ascii="Times New Roman" w:hAnsi="Times New Roman"/>
          <w:sz w:val="24"/>
          <w:szCs w:val="24"/>
          <w:lang w:val="uk-UA"/>
        </w:rPr>
        <w:t>«</w:t>
      </w:r>
      <w:r w:rsidRPr="00CA05BF">
        <w:rPr>
          <w:rFonts w:ascii="Times New Roman" w:hAnsi="Times New Roman"/>
          <w:sz w:val="24"/>
          <w:szCs w:val="24"/>
        </w:rPr>
        <w:t>Державн</w:t>
      </w:r>
      <w:r w:rsidRPr="00CA05BF">
        <w:rPr>
          <w:rFonts w:ascii="Times New Roman" w:hAnsi="Times New Roman"/>
          <w:sz w:val="24"/>
          <w:szCs w:val="24"/>
          <w:lang w:val="uk-UA"/>
        </w:rPr>
        <w:t>ої</w:t>
      </w:r>
      <w:r w:rsidRPr="00CA05BF">
        <w:rPr>
          <w:rFonts w:ascii="Times New Roman" w:hAnsi="Times New Roman"/>
          <w:sz w:val="24"/>
          <w:szCs w:val="24"/>
        </w:rPr>
        <w:t xml:space="preserve"> стратегії регіонального розвитку на період до 2020 року</w:t>
      </w:r>
      <w:r>
        <w:rPr>
          <w:rFonts w:ascii="Times New Roman" w:hAnsi="Times New Roman"/>
          <w:sz w:val="24"/>
          <w:szCs w:val="24"/>
          <w:lang w:val="uk-UA"/>
        </w:rPr>
        <w:t>»</w:t>
      </w:r>
      <w:r w:rsidRPr="00CA05BF">
        <w:rPr>
          <w:rFonts w:ascii="Times New Roman" w:hAnsi="Times New Roman"/>
          <w:sz w:val="24"/>
          <w:szCs w:val="24"/>
        </w:rPr>
        <w:t>, затверджен</w:t>
      </w:r>
      <w:r w:rsidRPr="00CA05BF">
        <w:rPr>
          <w:rFonts w:ascii="Times New Roman" w:hAnsi="Times New Roman"/>
          <w:sz w:val="24"/>
          <w:szCs w:val="24"/>
          <w:lang w:val="uk-UA"/>
        </w:rPr>
        <w:t>ої П</w:t>
      </w:r>
      <w:r w:rsidRPr="00CA05BF">
        <w:rPr>
          <w:rFonts w:ascii="Times New Roman" w:hAnsi="Times New Roman"/>
          <w:sz w:val="24"/>
          <w:szCs w:val="24"/>
        </w:rPr>
        <w:t>остановою Кабінету Міністрів України від 06.08.2014 року №385</w:t>
      </w:r>
      <w:r w:rsidRPr="00CA05BF">
        <w:rPr>
          <w:rFonts w:ascii="Times New Roman" w:hAnsi="Times New Roman"/>
          <w:sz w:val="24"/>
          <w:szCs w:val="24"/>
          <w:lang w:val="uk-UA"/>
        </w:rPr>
        <w:t xml:space="preserve">, постанови </w:t>
      </w:r>
      <w:r w:rsidRPr="00CA05BF">
        <w:rPr>
          <w:rFonts w:ascii="Times New Roman" w:hAnsi="Times New Roman"/>
          <w:sz w:val="24"/>
          <w:szCs w:val="24"/>
        </w:rPr>
        <w:t xml:space="preserve">Кабінету Міністрів України від 16 березня 2016 р. № 200  </w:t>
      </w:r>
      <w:r w:rsidRPr="00744C8A">
        <w:rPr>
          <w:rFonts w:ascii="Times New Roman" w:hAnsi="Times New Roman"/>
          <w:sz w:val="24"/>
          <w:szCs w:val="24"/>
          <w:lang w:val="uk-UA"/>
        </w:rPr>
        <w:t xml:space="preserve">зі змінами та доповненнями до пункту 4 постанови Кабінету Міністрів України від 07 червня 2017 року № 410, від 04 квітня 2018 року №242 та від 27 березня 2019 р. № 256 </w:t>
      </w:r>
      <w:r w:rsidRPr="00CA05BF">
        <w:rPr>
          <w:rFonts w:ascii="Times New Roman" w:hAnsi="Times New Roman"/>
          <w:sz w:val="24"/>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CA05BF">
        <w:rPr>
          <w:rFonts w:ascii="Times New Roman" w:hAnsi="Times New Roman"/>
          <w:sz w:val="24"/>
          <w:szCs w:val="24"/>
          <w:lang w:val="uk-UA"/>
        </w:rPr>
        <w:t xml:space="preserve">  та </w:t>
      </w:r>
      <w:r w:rsidRPr="00CA05BF">
        <w:rPr>
          <w:rFonts w:ascii="Times New Roman" w:hAnsi="Times New Roman"/>
          <w:sz w:val="24"/>
          <w:szCs w:val="24"/>
        </w:rPr>
        <w:t>інш</w:t>
      </w:r>
      <w:r w:rsidRPr="00CA05BF">
        <w:rPr>
          <w:rFonts w:ascii="Times New Roman" w:hAnsi="Times New Roman"/>
          <w:sz w:val="24"/>
          <w:szCs w:val="24"/>
          <w:lang w:val="uk-UA"/>
        </w:rPr>
        <w:t>их</w:t>
      </w:r>
      <w:r w:rsidRPr="00CA05BF">
        <w:rPr>
          <w:rFonts w:ascii="Times New Roman" w:hAnsi="Times New Roman"/>
          <w:sz w:val="24"/>
          <w:szCs w:val="24"/>
        </w:rPr>
        <w:t xml:space="preserve"> програмни</w:t>
      </w:r>
      <w:r w:rsidRPr="00CA05BF">
        <w:rPr>
          <w:rFonts w:ascii="Times New Roman" w:hAnsi="Times New Roman"/>
          <w:sz w:val="24"/>
          <w:szCs w:val="24"/>
          <w:lang w:val="uk-UA"/>
        </w:rPr>
        <w:t>х</w:t>
      </w:r>
      <w:r w:rsidRPr="00CA05BF">
        <w:rPr>
          <w:rFonts w:ascii="Times New Roman" w:hAnsi="Times New Roman"/>
          <w:sz w:val="24"/>
          <w:szCs w:val="24"/>
        </w:rPr>
        <w:t xml:space="preserve"> та нормативно-правови</w:t>
      </w:r>
      <w:r w:rsidRPr="00CA05BF">
        <w:rPr>
          <w:rFonts w:ascii="Times New Roman" w:hAnsi="Times New Roman"/>
          <w:sz w:val="24"/>
          <w:szCs w:val="24"/>
          <w:lang w:val="uk-UA"/>
        </w:rPr>
        <w:t>х</w:t>
      </w:r>
      <w:r w:rsidRPr="00CA05BF">
        <w:rPr>
          <w:rFonts w:ascii="Times New Roman" w:hAnsi="Times New Roman"/>
          <w:sz w:val="24"/>
          <w:szCs w:val="24"/>
        </w:rPr>
        <w:t xml:space="preserve"> документ</w:t>
      </w:r>
      <w:r w:rsidRPr="00CA05BF">
        <w:rPr>
          <w:rFonts w:ascii="Times New Roman" w:hAnsi="Times New Roman"/>
          <w:sz w:val="24"/>
          <w:szCs w:val="24"/>
          <w:lang w:val="uk-UA"/>
        </w:rPr>
        <w:t>ів</w:t>
      </w:r>
      <w:r w:rsidRPr="00CA05BF">
        <w:rPr>
          <w:rFonts w:ascii="Times New Roman" w:hAnsi="Times New Roman"/>
          <w:sz w:val="24"/>
          <w:szCs w:val="24"/>
        </w:rPr>
        <w:t xml:space="preserve"> щодо регулювання та розвитку</w:t>
      </w:r>
      <w:r w:rsidRPr="00CA05BF">
        <w:rPr>
          <w:rFonts w:ascii="Times New Roman" w:hAnsi="Times New Roman"/>
          <w:sz w:val="24"/>
          <w:szCs w:val="24"/>
          <w:lang w:val="uk-UA"/>
        </w:rPr>
        <w:t xml:space="preserve"> ОТГ, керуючись статтею 26 Закону України «Про місцеве самоврядування в Україні», </w:t>
      </w:r>
      <w:r w:rsidR="00601FA0" w:rsidRPr="00601FA0">
        <w:rPr>
          <w:rFonts w:ascii="Times New Roman" w:hAnsi="Times New Roman"/>
          <w:color w:val="000000" w:themeColor="text1"/>
          <w:sz w:val="24"/>
          <w:szCs w:val="24"/>
          <w:lang w:val="uk-UA"/>
        </w:rPr>
        <w:t xml:space="preserve">враховуючи пропозиції спільних засідань постійних комісій від 19.06.2019 р. та 20.06.2019 р., </w:t>
      </w:r>
      <w:r w:rsidR="00601FA0" w:rsidRPr="00601FA0">
        <w:rPr>
          <w:rFonts w:ascii="Times New Roman" w:hAnsi="Times New Roman"/>
          <w:sz w:val="24"/>
          <w:szCs w:val="24"/>
          <w:lang w:val="uk-UA"/>
        </w:rPr>
        <w:t>міська рада</w:t>
      </w:r>
    </w:p>
    <w:p w:rsidR="00815996" w:rsidRPr="00CA05BF" w:rsidRDefault="00815996" w:rsidP="00601FA0">
      <w:pPr>
        <w:spacing w:after="0" w:line="240" w:lineRule="auto"/>
        <w:ind w:firstLine="709"/>
        <w:jc w:val="center"/>
        <w:rPr>
          <w:rFonts w:ascii="Times New Roman" w:hAnsi="Times New Roman"/>
          <w:b/>
          <w:bCs/>
          <w:sz w:val="24"/>
          <w:szCs w:val="24"/>
          <w:lang w:val="uk-UA"/>
        </w:rPr>
      </w:pPr>
      <w:r w:rsidRPr="00CA05BF">
        <w:rPr>
          <w:rFonts w:ascii="Times New Roman" w:hAnsi="Times New Roman"/>
          <w:b/>
          <w:bCs/>
          <w:sz w:val="24"/>
          <w:szCs w:val="24"/>
          <w:lang w:val="uk-UA"/>
        </w:rPr>
        <w:t>ВИРІШИЛА:</w:t>
      </w:r>
    </w:p>
    <w:p w:rsidR="00815996" w:rsidRPr="00CA05BF" w:rsidRDefault="00815996" w:rsidP="00815996">
      <w:pPr>
        <w:spacing w:after="0" w:line="240" w:lineRule="auto"/>
        <w:ind w:firstLine="709"/>
        <w:jc w:val="both"/>
        <w:rPr>
          <w:rFonts w:ascii="Times New Roman" w:hAnsi="Times New Roman"/>
          <w:sz w:val="24"/>
          <w:szCs w:val="24"/>
          <w:lang w:val="uk-UA"/>
        </w:rPr>
      </w:pPr>
      <w:r w:rsidRPr="00CA05BF">
        <w:rPr>
          <w:rFonts w:ascii="Times New Roman" w:hAnsi="Times New Roman"/>
          <w:sz w:val="24"/>
          <w:szCs w:val="24"/>
          <w:lang w:val="uk-UA"/>
        </w:rPr>
        <w:t xml:space="preserve">1. Затвердити </w:t>
      </w:r>
      <w:r w:rsidRPr="00CA05BF">
        <w:rPr>
          <w:rFonts w:ascii="Times New Roman" w:hAnsi="Times New Roman"/>
          <w:bCs/>
          <w:sz w:val="24"/>
          <w:szCs w:val="24"/>
          <w:lang w:val="uk-UA"/>
        </w:rPr>
        <w:t xml:space="preserve"> проект «</w:t>
      </w:r>
      <w:r w:rsidRPr="00485DB5">
        <w:rPr>
          <w:rFonts w:ascii="Times New Roman" w:hAnsi="Times New Roman"/>
          <w:bCs/>
          <w:color w:val="000000"/>
          <w:spacing w:val="-3"/>
          <w:sz w:val="24"/>
          <w:szCs w:val="24"/>
          <w:lang w:val="uk-UA"/>
        </w:rPr>
        <w:t>Капітальний ремонт вуличного освітлення по вул.Гагаріна, пров.Партизанському, в с.Катеринівка Дунаєвецького району» (</w:t>
      </w:r>
      <w:r>
        <w:rPr>
          <w:rFonts w:ascii="Times New Roman" w:hAnsi="Times New Roman"/>
          <w:bCs/>
          <w:color w:val="000000"/>
          <w:spacing w:val="-3"/>
          <w:sz w:val="24"/>
          <w:szCs w:val="24"/>
          <w:lang w:val="uk-UA"/>
        </w:rPr>
        <w:t>роектно-кошторисна документація</w:t>
      </w:r>
      <w:r w:rsidRPr="00485DB5">
        <w:rPr>
          <w:rFonts w:ascii="Times New Roman" w:hAnsi="Times New Roman"/>
          <w:bCs/>
          <w:color w:val="000000"/>
          <w:spacing w:val="-3"/>
          <w:sz w:val="24"/>
          <w:szCs w:val="24"/>
          <w:lang w:val="uk-UA"/>
        </w:rPr>
        <w:t xml:space="preserve"> затверджена розпорядженням міського голови від 08.04.2019р. № 118/2019-р "Капітальний ремонт вуличного освітлення по вул.Гагаріна, пров.Партизанському, в с.Катеринівка Дунаєвецького р-ну Хмельницької обл. (Коригування)</w:t>
      </w:r>
      <w:r w:rsidRPr="00CA05BF">
        <w:rPr>
          <w:rFonts w:ascii="Times New Roman" w:hAnsi="Times New Roman"/>
          <w:sz w:val="24"/>
          <w:szCs w:val="24"/>
          <w:lang w:val="uk-UA" w:eastAsia="it-IT"/>
        </w:rPr>
        <w:t xml:space="preserve"> (додається). </w:t>
      </w:r>
    </w:p>
    <w:p w:rsidR="00815996" w:rsidRPr="00CA05BF" w:rsidRDefault="00815996" w:rsidP="00815996">
      <w:pPr>
        <w:spacing w:after="0" w:line="240" w:lineRule="auto"/>
        <w:ind w:firstLine="709"/>
        <w:jc w:val="both"/>
        <w:rPr>
          <w:rFonts w:ascii="Times New Roman" w:hAnsi="Times New Roman"/>
          <w:bCs/>
          <w:spacing w:val="-3"/>
          <w:sz w:val="24"/>
          <w:szCs w:val="24"/>
          <w:lang w:val="uk-UA"/>
        </w:rPr>
      </w:pPr>
      <w:r w:rsidRPr="00CA05BF">
        <w:rPr>
          <w:rFonts w:ascii="Times New Roman" w:hAnsi="Times New Roman"/>
          <w:bCs/>
          <w:color w:val="000000"/>
          <w:sz w:val="24"/>
          <w:szCs w:val="24"/>
          <w:lang w:val="uk-UA"/>
        </w:rPr>
        <w:t>2. Оприлюднити проект «</w:t>
      </w:r>
      <w:r w:rsidRPr="00485DB5">
        <w:rPr>
          <w:rFonts w:ascii="Times New Roman" w:hAnsi="Times New Roman"/>
          <w:bCs/>
          <w:color w:val="000000"/>
          <w:spacing w:val="-3"/>
          <w:sz w:val="24"/>
          <w:szCs w:val="24"/>
          <w:lang w:val="uk-UA"/>
        </w:rPr>
        <w:t>Капітальний ремонт вуличного освітлення по вул.Гагаріна, пров.Партизанському, в с.Катеринівка Дунаєвецького району</w:t>
      </w:r>
      <w:r w:rsidRPr="00CA05BF">
        <w:rPr>
          <w:rFonts w:ascii="Times New Roman" w:hAnsi="Times New Roman"/>
          <w:bCs/>
          <w:color w:val="000000"/>
          <w:sz w:val="24"/>
          <w:szCs w:val="24"/>
          <w:lang w:val="uk-UA"/>
        </w:rPr>
        <w:t>» та рішення сесії на сайті Дунаєвецької міської ради.</w:t>
      </w:r>
    </w:p>
    <w:p w:rsidR="00815996" w:rsidRPr="00CA05BF" w:rsidRDefault="00815996" w:rsidP="007107E2">
      <w:pPr>
        <w:spacing w:after="0" w:line="240" w:lineRule="auto"/>
        <w:ind w:firstLine="709"/>
        <w:jc w:val="both"/>
        <w:rPr>
          <w:rFonts w:ascii="Times New Roman" w:hAnsi="Times New Roman"/>
          <w:sz w:val="24"/>
          <w:szCs w:val="24"/>
          <w:lang w:val="uk-UA"/>
        </w:rPr>
      </w:pPr>
      <w:r w:rsidRPr="00CA05BF">
        <w:rPr>
          <w:rFonts w:ascii="Times New Roman" w:hAnsi="Times New Roman"/>
          <w:sz w:val="24"/>
          <w:szCs w:val="24"/>
          <w:lang w:val="uk-UA"/>
        </w:rPr>
        <w:t xml:space="preserve">3. </w:t>
      </w:r>
      <w:r w:rsidR="007107E2" w:rsidRPr="00DB4315">
        <w:rPr>
          <w:rFonts w:ascii="Times New Roman" w:hAnsi="Times New Roman"/>
          <w:color w:val="000000"/>
          <w:sz w:val="24"/>
          <w:szCs w:val="24"/>
          <w:lang w:val="uk-UA"/>
        </w:rPr>
        <w:t>Контроль за виконанням рішення покласти на заступника міського голови</w:t>
      </w:r>
      <w:r w:rsidR="007107E2">
        <w:rPr>
          <w:rFonts w:ascii="Times New Roman" w:hAnsi="Times New Roman"/>
          <w:color w:val="000000"/>
          <w:sz w:val="24"/>
          <w:szCs w:val="24"/>
          <w:lang w:val="uk-UA"/>
        </w:rPr>
        <w:t xml:space="preserve"> з питань діяльності виконавчих органів ради</w:t>
      </w:r>
      <w:r w:rsidR="007107E2" w:rsidRPr="00DB4315">
        <w:rPr>
          <w:rFonts w:ascii="Times New Roman" w:hAnsi="Times New Roman"/>
          <w:color w:val="000000"/>
          <w:sz w:val="24"/>
          <w:szCs w:val="24"/>
          <w:lang w:val="uk-UA"/>
        </w:rPr>
        <w:t xml:space="preserve"> С.Яценка,</w:t>
      </w:r>
      <w:r w:rsidR="007107E2">
        <w:rPr>
          <w:rFonts w:ascii="Times New Roman" w:hAnsi="Times New Roman"/>
          <w:color w:val="000000"/>
          <w:sz w:val="24"/>
          <w:szCs w:val="24"/>
          <w:lang w:val="uk-UA"/>
        </w:rPr>
        <w:t xml:space="preserve"> </w:t>
      </w:r>
      <w:r w:rsidR="007107E2" w:rsidRPr="00CA05BF">
        <w:rPr>
          <w:rFonts w:ascii="Times New Roman" w:hAnsi="Times New Roman"/>
          <w:sz w:val="24"/>
          <w:szCs w:val="24"/>
          <w:lang w:val="uk-UA"/>
        </w:rPr>
        <w:t>відділ економіки інвестицій та комунального майна апарату виконавчого комітету</w:t>
      </w:r>
      <w:r w:rsidR="007107E2" w:rsidRPr="00CA05BF">
        <w:rPr>
          <w:rFonts w:ascii="Times New Roman" w:hAnsi="Times New Roman"/>
          <w:color w:val="000000"/>
          <w:sz w:val="24"/>
          <w:szCs w:val="24"/>
          <w:lang w:val="uk-UA"/>
        </w:rPr>
        <w:t xml:space="preserve"> міської ради (начальник відділу </w:t>
      </w:r>
      <w:r w:rsidR="007107E2">
        <w:rPr>
          <w:rFonts w:ascii="Times New Roman" w:hAnsi="Times New Roman"/>
          <w:color w:val="000000"/>
          <w:sz w:val="24"/>
          <w:szCs w:val="24"/>
          <w:lang w:val="uk-UA"/>
        </w:rPr>
        <w:t xml:space="preserve">           </w:t>
      </w:r>
      <w:r w:rsidR="007107E2" w:rsidRPr="00CA05BF">
        <w:rPr>
          <w:rFonts w:ascii="Times New Roman" w:hAnsi="Times New Roman"/>
          <w:color w:val="000000"/>
          <w:sz w:val="24"/>
          <w:szCs w:val="24"/>
          <w:lang w:val="uk-UA"/>
        </w:rPr>
        <w:t xml:space="preserve">І. Кадюк) та </w:t>
      </w:r>
      <w:r w:rsidR="007107E2" w:rsidRPr="007107E2">
        <w:rPr>
          <w:rFonts w:ascii="Times New Roman" w:hAnsi="Times New Roman"/>
          <w:sz w:val="24"/>
          <w:szCs w:val="24"/>
          <w:lang w:val="uk-UA"/>
        </w:rPr>
        <w:t>постійну комісію міської ради з питань планування, фінансів, бюджету та соціально-економічного розвитку (голова комісії Д.Сусляк).</w:t>
      </w:r>
    </w:p>
    <w:p w:rsidR="00815996" w:rsidRPr="00CA05BF" w:rsidRDefault="00815996" w:rsidP="00815996">
      <w:pPr>
        <w:spacing w:after="0" w:line="240" w:lineRule="auto"/>
        <w:jc w:val="both"/>
        <w:rPr>
          <w:rFonts w:ascii="Times New Roman" w:hAnsi="Times New Roman"/>
          <w:sz w:val="24"/>
          <w:szCs w:val="24"/>
          <w:lang w:val="uk-UA"/>
        </w:rPr>
      </w:pPr>
    </w:p>
    <w:p w:rsidR="007107E2" w:rsidRDefault="007107E2" w:rsidP="00815996">
      <w:pPr>
        <w:spacing w:after="0" w:line="240" w:lineRule="auto"/>
        <w:jc w:val="both"/>
        <w:rPr>
          <w:rFonts w:ascii="Times New Roman" w:hAnsi="Times New Roman"/>
          <w:sz w:val="24"/>
          <w:szCs w:val="24"/>
          <w:lang w:val="uk-UA"/>
        </w:rPr>
      </w:pPr>
    </w:p>
    <w:p w:rsidR="00815996" w:rsidRDefault="00815996" w:rsidP="00815996">
      <w:pPr>
        <w:spacing w:after="0" w:line="240" w:lineRule="auto"/>
        <w:jc w:val="both"/>
        <w:rPr>
          <w:rFonts w:ascii="Times New Roman" w:hAnsi="Times New Roman"/>
          <w:sz w:val="24"/>
          <w:szCs w:val="24"/>
          <w:lang w:val="uk-UA"/>
        </w:rPr>
      </w:pPr>
      <w:r w:rsidRPr="00CA05BF">
        <w:rPr>
          <w:rFonts w:ascii="Times New Roman" w:hAnsi="Times New Roman"/>
          <w:sz w:val="24"/>
          <w:szCs w:val="24"/>
        </w:rPr>
        <w:t>Міський голов</w:t>
      </w:r>
      <w:r w:rsidRPr="00CA05BF">
        <w:rPr>
          <w:rFonts w:ascii="Times New Roman" w:hAnsi="Times New Roman"/>
          <w:sz w:val="24"/>
          <w:szCs w:val="24"/>
          <w:lang w:val="uk-UA"/>
        </w:rPr>
        <w:t xml:space="preserve">а                                                                       </w:t>
      </w:r>
      <w:r w:rsidRPr="00CA05BF">
        <w:rPr>
          <w:rFonts w:ascii="Times New Roman" w:hAnsi="Times New Roman"/>
          <w:sz w:val="24"/>
          <w:szCs w:val="24"/>
        </w:rPr>
        <w:t xml:space="preserve">        В. Заяць</w:t>
      </w:r>
    </w:p>
    <w:p w:rsidR="003A2608" w:rsidRDefault="003A2608" w:rsidP="00815996">
      <w:pPr>
        <w:spacing w:after="0" w:line="240" w:lineRule="auto"/>
        <w:jc w:val="both"/>
        <w:rPr>
          <w:rFonts w:ascii="Times New Roman" w:hAnsi="Times New Roman"/>
          <w:sz w:val="24"/>
          <w:szCs w:val="24"/>
          <w:lang w:val="uk-UA"/>
        </w:rPr>
      </w:pPr>
    </w:p>
    <w:p w:rsidR="003A2608" w:rsidRDefault="003A2608" w:rsidP="00815996">
      <w:pPr>
        <w:spacing w:after="0" w:line="240" w:lineRule="auto"/>
        <w:jc w:val="both"/>
        <w:rPr>
          <w:rFonts w:ascii="Times New Roman" w:hAnsi="Times New Roman"/>
          <w:sz w:val="24"/>
          <w:szCs w:val="24"/>
          <w:lang w:val="uk-UA"/>
        </w:rPr>
      </w:pPr>
    </w:p>
    <w:p w:rsidR="003A2608" w:rsidRPr="003A2608" w:rsidRDefault="003A2608" w:rsidP="00815996">
      <w:pPr>
        <w:spacing w:after="0" w:line="240" w:lineRule="auto"/>
        <w:jc w:val="both"/>
        <w:rPr>
          <w:rFonts w:ascii="Times New Roman" w:hAnsi="Times New Roman"/>
          <w:sz w:val="24"/>
          <w:szCs w:val="24"/>
          <w:lang w:val="uk-UA"/>
        </w:rPr>
      </w:pPr>
    </w:p>
    <w:p w:rsidR="00815996" w:rsidRPr="0080434F" w:rsidRDefault="00815996" w:rsidP="00815996">
      <w:pPr>
        <w:rPr>
          <w:color w:val="000000"/>
        </w:rPr>
      </w:pPr>
      <w:r w:rsidRPr="007C741F">
        <w:rPr>
          <w:rFonts w:ascii="Times New Roman" w:hAnsi="Times New Roman"/>
          <w:b/>
          <w:noProof/>
          <w:sz w:val="24"/>
          <w:szCs w:val="24"/>
        </w:rPr>
        <w:lastRenderedPageBreak/>
        <w:drawing>
          <wp:anchor distT="0" distB="0" distL="114300" distR="114300" simplePos="0" relativeHeight="251698176" behindDoc="0" locked="0" layoutInCell="1" allowOverlap="1" wp14:anchorId="71457D75" wp14:editId="11EAF47B">
            <wp:simplePos x="0" y="0"/>
            <wp:positionH relativeFrom="column">
              <wp:posOffset>2961640</wp:posOffset>
            </wp:positionH>
            <wp:positionV relativeFrom="paragraph">
              <wp:posOffset>6350</wp:posOffset>
            </wp:positionV>
            <wp:extent cx="431800" cy="608330"/>
            <wp:effectExtent l="0" t="0" r="6350" b="1270"/>
            <wp:wrapSquare wrapText="right"/>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815996" w:rsidRPr="0080434F" w:rsidRDefault="00815996" w:rsidP="00815996">
      <w:pPr>
        <w:rPr>
          <w:color w:val="000000"/>
        </w:rPr>
      </w:pPr>
    </w:p>
    <w:p w:rsidR="00815996" w:rsidRPr="007C741F" w:rsidRDefault="00815996" w:rsidP="00815996">
      <w:pPr>
        <w:jc w:val="center"/>
        <w:rPr>
          <w:rFonts w:ascii="Times New Roman" w:hAnsi="Times New Roman"/>
          <w:b/>
          <w:caps/>
          <w:sz w:val="24"/>
          <w:szCs w:val="24"/>
        </w:rPr>
      </w:pPr>
      <w:r w:rsidRPr="007C741F">
        <w:rPr>
          <w:rFonts w:ascii="Times New Roman" w:hAnsi="Times New Roman"/>
          <w:b/>
          <w:caps/>
          <w:sz w:val="24"/>
          <w:szCs w:val="24"/>
        </w:rPr>
        <w:t>Дунаєвецька міська рада</w:t>
      </w:r>
    </w:p>
    <w:p w:rsidR="00815996" w:rsidRPr="007C741F" w:rsidRDefault="00815996" w:rsidP="00815996">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815996" w:rsidRPr="007C741F" w:rsidRDefault="00815996" w:rsidP="00815996">
      <w:pPr>
        <w:spacing w:after="0" w:line="240" w:lineRule="auto"/>
        <w:ind w:firstLine="709"/>
        <w:jc w:val="center"/>
        <w:rPr>
          <w:rFonts w:ascii="Times New Roman" w:hAnsi="Times New Roman"/>
          <w:sz w:val="24"/>
          <w:szCs w:val="24"/>
        </w:rPr>
      </w:pPr>
    </w:p>
    <w:p w:rsidR="00E34931" w:rsidRPr="007C741F" w:rsidRDefault="00E34931" w:rsidP="00E34931">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E34931" w:rsidRPr="007C741F" w:rsidRDefault="00E34931" w:rsidP="00E34931">
      <w:pPr>
        <w:pStyle w:val="3"/>
        <w:ind w:firstLine="709"/>
        <w:rPr>
          <w:rFonts w:ascii="Times New Roman" w:hAnsi="Times New Roman"/>
          <w:sz w:val="24"/>
          <w:szCs w:val="24"/>
          <w:u w:val="none"/>
        </w:rPr>
      </w:pPr>
    </w:p>
    <w:p w:rsidR="00E34931" w:rsidRPr="007C741F" w:rsidRDefault="00E34931" w:rsidP="00E34931">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815996" w:rsidRPr="007C741F" w:rsidRDefault="00815996" w:rsidP="00815996">
      <w:pPr>
        <w:spacing w:after="0" w:line="240" w:lineRule="auto"/>
        <w:ind w:firstLine="709"/>
        <w:rPr>
          <w:rFonts w:ascii="Times New Roman" w:hAnsi="Times New Roman"/>
          <w:sz w:val="24"/>
          <w:szCs w:val="24"/>
          <w:lang w:val="uk-UA"/>
        </w:rPr>
      </w:pPr>
    </w:p>
    <w:p w:rsidR="00815996" w:rsidRPr="007C741F" w:rsidRDefault="00703D07" w:rsidP="00815996">
      <w:pPr>
        <w:pStyle w:val="11"/>
        <w:jc w:val="both"/>
        <w:rPr>
          <w:rFonts w:ascii="Times New Roman" w:hAnsi="Times New Roman"/>
          <w:sz w:val="24"/>
          <w:szCs w:val="24"/>
          <w:lang w:val="uk-UA"/>
        </w:rPr>
      </w:pPr>
      <w:r>
        <w:rPr>
          <w:rFonts w:ascii="Times New Roman" w:hAnsi="Times New Roman"/>
          <w:sz w:val="24"/>
          <w:szCs w:val="24"/>
          <w:lang w:val="uk-UA"/>
        </w:rPr>
        <w:t xml:space="preserve">21 червня 2019 р.                                             </w:t>
      </w:r>
      <w:r w:rsidR="00815996" w:rsidRPr="007C741F">
        <w:rPr>
          <w:rFonts w:ascii="Times New Roman" w:hAnsi="Times New Roman"/>
          <w:sz w:val="24"/>
          <w:szCs w:val="24"/>
          <w:lang w:val="uk-UA"/>
        </w:rPr>
        <w:t>Дунаївці                                        №</w:t>
      </w:r>
      <w:r w:rsidR="00A53C83">
        <w:rPr>
          <w:rFonts w:ascii="Times New Roman" w:hAnsi="Times New Roman"/>
          <w:sz w:val="24"/>
          <w:szCs w:val="24"/>
          <w:lang w:val="uk-UA"/>
        </w:rPr>
        <w:t>15-55</w:t>
      </w:r>
      <w:r w:rsidR="00815996">
        <w:rPr>
          <w:rFonts w:ascii="Times New Roman" w:hAnsi="Times New Roman"/>
          <w:sz w:val="24"/>
          <w:szCs w:val="24"/>
          <w:lang w:val="uk-UA"/>
        </w:rPr>
        <w:t>/2019</w:t>
      </w:r>
    </w:p>
    <w:p w:rsidR="00815996" w:rsidRPr="0080434F" w:rsidRDefault="00815996" w:rsidP="00815996">
      <w:pPr>
        <w:spacing w:after="0" w:line="240" w:lineRule="auto"/>
        <w:ind w:right="4109"/>
        <w:jc w:val="both"/>
        <w:rPr>
          <w:rFonts w:ascii="Times New Roman" w:hAnsi="Times New Roman"/>
          <w:sz w:val="24"/>
          <w:szCs w:val="24"/>
          <w:lang w:val="uk-UA"/>
        </w:rPr>
      </w:pPr>
    </w:p>
    <w:p w:rsidR="00815996" w:rsidRPr="00CA05BF" w:rsidRDefault="00815996" w:rsidP="000B48A7">
      <w:pPr>
        <w:spacing w:after="0" w:line="240" w:lineRule="auto"/>
        <w:ind w:right="-1"/>
        <w:jc w:val="both"/>
        <w:rPr>
          <w:rFonts w:ascii="Times New Roman" w:hAnsi="Times New Roman"/>
          <w:bCs/>
          <w:spacing w:val="-3"/>
          <w:sz w:val="24"/>
          <w:szCs w:val="24"/>
          <w:lang w:val="uk-UA"/>
        </w:rPr>
      </w:pPr>
      <w:r w:rsidRPr="00CA05BF">
        <w:rPr>
          <w:rFonts w:ascii="Times New Roman" w:hAnsi="Times New Roman"/>
          <w:sz w:val="24"/>
          <w:szCs w:val="24"/>
          <w:lang w:val="uk-UA"/>
        </w:rPr>
        <w:t xml:space="preserve">Про затвердження проекту </w:t>
      </w:r>
      <w:r w:rsidRPr="00CA05BF">
        <w:rPr>
          <w:rFonts w:ascii="Times New Roman" w:hAnsi="Times New Roman"/>
          <w:bCs/>
          <w:sz w:val="24"/>
          <w:szCs w:val="24"/>
          <w:lang w:val="uk-UA"/>
        </w:rPr>
        <w:t>«</w:t>
      </w:r>
      <w:r w:rsidRPr="00780F17">
        <w:rPr>
          <w:rFonts w:ascii="Times New Roman" w:hAnsi="Times New Roman"/>
          <w:bCs/>
          <w:spacing w:val="-3"/>
          <w:sz w:val="24"/>
          <w:szCs w:val="24"/>
          <w:lang w:val="uk-UA"/>
        </w:rPr>
        <w:t>Закупівля комплектувальних виробів (контейнерів для збору твердих побутових відходів) для комунального підприємства Дунаєвецької міської ради «Благоустрій Дунаєвеччини</w:t>
      </w:r>
      <w:r w:rsidRPr="00CA05BF">
        <w:rPr>
          <w:rFonts w:ascii="Times New Roman" w:hAnsi="Times New Roman"/>
          <w:bCs/>
          <w:spacing w:val="-3"/>
          <w:sz w:val="24"/>
          <w:szCs w:val="24"/>
          <w:lang w:val="uk-UA"/>
        </w:rPr>
        <w:t>»</w:t>
      </w:r>
    </w:p>
    <w:p w:rsidR="00815996" w:rsidRPr="00CA05BF" w:rsidRDefault="00815996" w:rsidP="00815996">
      <w:pPr>
        <w:spacing w:after="0" w:line="240" w:lineRule="auto"/>
        <w:jc w:val="both"/>
        <w:rPr>
          <w:rFonts w:ascii="Times New Roman" w:hAnsi="Times New Roman"/>
          <w:sz w:val="24"/>
          <w:szCs w:val="24"/>
          <w:lang w:val="uk-UA"/>
        </w:rPr>
      </w:pPr>
    </w:p>
    <w:p w:rsidR="00601FA0" w:rsidRDefault="00815996" w:rsidP="00601FA0">
      <w:pPr>
        <w:widowControl w:val="0"/>
        <w:tabs>
          <w:tab w:val="left" w:pos="851"/>
        </w:tabs>
        <w:spacing w:after="0" w:line="240" w:lineRule="auto"/>
        <w:ind w:firstLine="709"/>
        <w:jc w:val="both"/>
        <w:rPr>
          <w:rFonts w:ascii="Times New Roman" w:hAnsi="Times New Roman"/>
          <w:sz w:val="24"/>
          <w:szCs w:val="24"/>
          <w:lang w:val="uk-UA"/>
        </w:rPr>
      </w:pPr>
      <w:r w:rsidRPr="00CA05BF">
        <w:rPr>
          <w:rFonts w:ascii="Times New Roman" w:hAnsi="Times New Roman"/>
          <w:sz w:val="24"/>
          <w:szCs w:val="24"/>
          <w:lang w:val="uk-UA"/>
        </w:rPr>
        <w:t xml:space="preserve">Відповідно до </w:t>
      </w:r>
      <w:r w:rsidRPr="00CA05BF">
        <w:rPr>
          <w:rFonts w:ascii="Times New Roman" w:hAnsi="Times New Roman"/>
          <w:color w:val="000000"/>
          <w:sz w:val="24"/>
          <w:szCs w:val="24"/>
          <w:lang w:val="uk-UA"/>
        </w:rPr>
        <w:t xml:space="preserve">вимог Закону України </w:t>
      </w:r>
      <w:r w:rsidRPr="00CA05BF">
        <w:rPr>
          <w:rFonts w:ascii="Times New Roman" w:hAnsi="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CA05BF">
        <w:rPr>
          <w:rFonts w:ascii="Times New Roman" w:hAnsi="Times New Roman"/>
          <w:sz w:val="24"/>
          <w:szCs w:val="24"/>
        </w:rPr>
        <w:t xml:space="preserve">Верховної Ради України від 11.12.2014 року №26-VIII, </w:t>
      </w:r>
      <w:r>
        <w:rPr>
          <w:rFonts w:ascii="Times New Roman" w:hAnsi="Times New Roman"/>
          <w:sz w:val="24"/>
          <w:szCs w:val="24"/>
          <w:lang w:val="uk-UA"/>
        </w:rPr>
        <w:t>«</w:t>
      </w:r>
      <w:r w:rsidRPr="00CA05BF">
        <w:rPr>
          <w:rFonts w:ascii="Times New Roman" w:hAnsi="Times New Roman"/>
          <w:sz w:val="24"/>
          <w:szCs w:val="24"/>
        </w:rPr>
        <w:t>Державн</w:t>
      </w:r>
      <w:r w:rsidRPr="00CA05BF">
        <w:rPr>
          <w:rFonts w:ascii="Times New Roman" w:hAnsi="Times New Roman"/>
          <w:sz w:val="24"/>
          <w:szCs w:val="24"/>
          <w:lang w:val="uk-UA"/>
        </w:rPr>
        <w:t>ої</w:t>
      </w:r>
      <w:r w:rsidRPr="00CA05BF">
        <w:rPr>
          <w:rFonts w:ascii="Times New Roman" w:hAnsi="Times New Roman"/>
          <w:sz w:val="24"/>
          <w:szCs w:val="24"/>
        </w:rPr>
        <w:t xml:space="preserve"> стратегії регіонального розвитку на період до 2020 року</w:t>
      </w:r>
      <w:r>
        <w:rPr>
          <w:rFonts w:ascii="Times New Roman" w:hAnsi="Times New Roman"/>
          <w:sz w:val="24"/>
          <w:szCs w:val="24"/>
          <w:lang w:val="uk-UA"/>
        </w:rPr>
        <w:t>»</w:t>
      </w:r>
      <w:r w:rsidRPr="00CA05BF">
        <w:rPr>
          <w:rFonts w:ascii="Times New Roman" w:hAnsi="Times New Roman"/>
          <w:sz w:val="24"/>
          <w:szCs w:val="24"/>
        </w:rPr>
        <w:t>, затверджен</w:t>
      </w:r>
      <w:r w:rsidRPr="00CA05BF">
        <w:rPr>
          <w:rFonts w:ascii="Times New Roman" w:hAnsi="Times New Roman"/>
          <w:sz w:val="24"/>
          <w:szCs w:val="24"/>
          <w:lang w:val="uk-UA"/>
        </w:rPr>
        <w:t>ої П</w:t>
      </w:r>
      <w:r w:rsidRPr="00CA05BF">
        <w:rPr>
          <w:rFonts w:ascii="Times New Roman" w:hAnsi="Times New Roman"/>
          <w:sz w:val="24"/>
          <w:szCs w:val="24"/>
        </w:rPr>
        <w:t>остановою Кабінету Міністрів України від 06.08.2014 року №385</w:t>
      </w:r>
      <w:r w:rsidRPr="00CA05BF">
        <w:rPr>
          <w:rFonts w:ascii="Times New Roman" w:hAnsi="Times New Roman"/>
          <w:sz w:val="24"/>
          <w:szCs w:val="24"/>
          <w:lang w:val="uk-UA"/>
        </w:rPr>
        <w:t xml:space="preserve">, постанови </w:t>
      </w:r>
      <w:r w:rsidRPr="00CA05BF">
        <w:rPr>
          <w:rFonts w:ascii="Times New Roman" w:hAnsi="Times New Roman"/>
          <w:sz w:val="24"/>
          <w:szCs w:val="24"/>
        </w:rPr>
        <w:t xml:space="preserve">Кабінету Міністрів України від 16 березня 2016 р. № 200  </w:t>
      </w:r>
      <w:r w:rsidRPr="00744C8A">
        <w:rPr>
          <w:rFonts w:ascii="Times New Roman" w:hAnsi="Times New Roman"/>
          <w:sz w:val="24"/>
          <w:szCs w:val="24"/>
          <w:lang w:val="uk-UA"/>
        </w:rPr>
        <w:t xml:space="preserve">зі змінами та доповненнями до пункту 4 постанови Кабінету Міністрів України від 07 червня 2017 року № 410, від 04 квітня 2018 року №242 та від 27 березня 2019 р. № 256 </w:t>
      </w:r>
      <w:r w:rsidRPr="00CA05BF">
        <w:rPr>
          <w:rFonts w:ascii="Times New Roman" w:hAnsi="Times New Roman"/>
          <w:sz w:val="24"/>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CA05BF">
        <w:rPr>
          <w:rFonts w:ascii="Times New Roman" w:hAnsi="Times New Roman"/>
          <w:sz w:val="24"/>
          <w:szCs w:val="24"/>
          <w:lang w:val="uk-UA"/>
        </w:rPr>
        <w:t xml:space="preserve">  та </w:t>
      </w:r>
      <w:r w:rsidRPr="00CA05BF">
        <w:rPr>
          <w:rFonts w:ascii="Times New Roman" w:hAnsi="Times New Roman"/>
          <w:sz w:val="24"/>
          <w:szCs w:val="24"/>
        </w:rPr>
        <w:t>інш</w:t>
      </w:r>
      <w:r w:rsidRPr="00CA05BF">
        <w:rPr>
          <w:rFonts w:ascii="Times New Roman" w:hAnsi="Times New Roman"/>
          <w:sz w:val="24"/>
          <w:szCs w:val="24"/>
          <w:lang w:val="uk-UA"/>
        </w:rPr>
        <w:t>их</w:t>
      </w:r>
      <w:r w:rsidRPr="00CA05BF">
        <w:rPr>
          <w:rFonts w:ascii="Times New Roman" w:hAnsi="Times New Roman"/>
          <w:sz w:val="24"/>
          <w:szCs w:val="24"/>
        </w:rPr>
        <w:t xml:space="preserve"> програмни</w:t>
      </w:r>
      <w:r w:rsidRPr="00CA05BF">
        <w:rPr>
          <w:rFonts w:ascii="Times New Roman" w:hAnsi="Times New Roman"/>
          <w:sz w:val="24"/>
          <w:szCs w:val="24"/>
          <w:lang w:val="uk-UA"/>
        </w:rPr>
        <w:t>х</w:t>
      </w:r>
      <w:r w:rsidRPr="00CA05BF">
        <w:rPr>
          <w:rFonts w:ascii="Times New Roman" w:hAnsi="Times New Roman"/>
          <w:sz w:val="24"/>
          <w:szCs w:val="24"/>
        </w:rPr>
        <w:t xml:space="preserve"> та нормативно-правови</w:t>
      </w:r>
      <w:r w:rsidRPr="00CA05BF">
        <w:rPr>
          <w:rFonts w:ascii="Times New Roman" w:hAnsi="Times New Roman"/>
          <w:sz w:val="24"/>
          <w:szCs w:val="24"/>
          <w:lang w:val="uk-UA"/>
        </w:rPr>
        <w:t>х</w:t>
      </w:r>
      <w:r w:rsidRPr="00CA05BF">
        <w:rPr>
          <w:rFonts w:ascii="Times New Roman" w:hAnsi="Times New Roman"/>
          <w:sz w:val="24"/>
          <w:szCs w:val="24"/>
        </w:rPr>
        <w:t xml:space="preserve"> документ</w:t>
      </w:r>
      <w:r w:rsidRPr="00CA05BF">
        <w:rPr>
          <w:rFonts w:ascii="Times New Roman" w:hAnsi="Times New Roman"/>
          <w:sz w:val="24"/>
          <w:szCs w:val="24"/>
          <w:lang w:val="uk-UA"/>
        </w:rPr>
        <w:t>ів</w:t>
      </w:r>
      <w:r w:rsidRPr="00CA05BF">
        <w:rPr>
          <w:rFonts w:ascii="Times New Roman" w:hAnsi="Times New Roman"/>
          <w:sz w:val="24"/>
          <w:szCs w:val="24"/>
        </w:rPr>
        <w:t xml:space="preserve"> щодо регулювання та розвитку</w:t>
      </w:r>
      <w:r w:rsidRPr="00CA05BF">
        <w:rPr>
          <w:rFonts w:ascii="Times New Roman" w:hAnsi="Times New Roman"/>
          <w:sz w:val="24"/>
          <w:szCs w:val="24"/>
          <w:lang w:val="uk-UA"/>
        </w:rPr>
        <w:t xml:space="preserve"> ОТГ, керуючись статтею 26 Закону України «Про місцеве самоврядування в Україні», </w:t>
      </w:r>
      <w:r w:rsidR="00601FA0" w:rsidRPr="00601FA0">
        <w:rPr>
          <w:rFonts w:ascii="Times New Roman" w:hAnsi="Times New Roman"/>
          <w:color w:val="000000" w:themeColor="text1"/>
          <w:sz w:val="24"/>
          <w:szCs w:val="24"/>
          <w:lang w:val="uk-UA"/>
        </w:rPr>
        <w:t xml:space="preserve">враховуючи пропозиції спільних засідань постійних комісій від 19.06.2019 р. та 20.06.2019 р., </w:t>
      </w:r>
      <w:r w:rsidR="00601FA0" w:rsidRPr="00601FA0">
        <w:rPr>
          <w:rFonts w:ascii="Times New Roman" w:hAnsi="Times New Roman"/>
          <w:sz w:val="24"/>
          <w:szCs w:val="24"/>
          <w:lang w:val="uk-UA"/>
        </w:rPr>
        <w:t>міська рада</w:t>
      </w:r>
    </w:p>
    <w:p w:rsidR="00815996" w:rsidRPr="00CA05BF" w:rsidRDefault="00815996" w:rsidP="00815996">
      <w:pPr>
        <w:spacing w:after="0" w:line="240" w:lineRule="auto"/>
        <w:ind w:firstLine="709"/>
        <w:jc w:val="both"/>
        <w:rPr>
          <w:rFonts w:ascii="Times New Roman" w:hAnsi="Times New Roman"/>
          <w:sz w:val="24"/>
          <w:szCs w:val="24"/>
          <w:lang w:val="uk-UA"/>
        </w:rPr>
      </w:pPr>
    </w:p>
    <w:p w:rsidR="00815996" w:rsidRPr="00CA05BF" w:rsidRDefault="00815996" w:rsidP="00815996">
      <w:pPr>
        <w:spacing w:after="0" w:line="240" w:lineRule="auto"/>
        <w:ind w:firstLine="709"/>
        <w:jc w:val="center"/>
        <w:rPr>
          <w:rFonts w:ascii="Times New Roman" w:hAnsi="Times New Roman"/>
          <w:b/>
          <w:bCs/>
          <w:sz w:val="24"/>
          <w:szCs w:val="24"/>
          <w:lang w:val="uk-UA"/>
        </w:rPr>
      </w:pPr>
      <w:r w:rsidRPr="00CA05BF">
        <w:rPr>
          <w:rFonts w:ascii="Times New Roman" w:hAnsi="Times New Roman"/>
          <w:b/>
          <w:bCs/>
          <w:sz w:val="24"/>
          <w:szCs w:val="24"/>
          <w:lang w:val="uk-UA"/>
        </w:rPr>
        <w:t>ВИРІШИЛА:</w:t>
      </w:r>
    </w:p>
    <w:p w:rsidR="00815996" w:rsidRPr="00CA05BF" w:rsidRDefault="00815996" w:rsidP="00815996">
      <w:pPr>
        <w:spacing w:after="0" w:line="240" w:lineRule="auto"/>
        <w:ind w:firstLine="709"/>
        <w:jc w:val="center"/>
        <w:rPr>
          <w:rFonts w:ascii="Times New Roman" w:hAnsi="Times New Roman"/>
          <w:b/>
          <w:bCs/>
          <w:sz w:val="24"/>
          <w:szCs w:val="24"/>
          <w:lang w:val="uk-UA"/>
        </w:rPr>
      </w:pPr>
    </w:p>
    <w:p w:rsidR="00815996" w:rsidRPr="00CA05BF" w:rsidRDefault="00815996" w:rsidP="00815996">
      <w:pPr>
        <w:spacing w:after="0" w:line="240" w:lineRule="auto"/>
        <w:ind w:firstLine="709"/>
        <w:jc w:val="both"/>
        <w:rPr>
          <w:rFonts w:ascii="Times New Roman" w:hAnsi="Times New Roman"/>
          <w:sz w:val="24"/>
          <w:szCs w:val="24"/>
          <w:lang w:val="uk-UA"/>
        </w:rPr>
      </w:pPr>
      <w:r w:rsidRPr="00CA05BF">
        <w:rPr>
          <w:rFonts w:ascii="Times New Roman" w:hAnsi="Times New Roman"/>
          <w:sz w:val="24"/>
          <w:szCs w:val="24"/>
          <w:lang w:val="uk-UA"/>
        </w:rPr>
        <w:t xml:space="preserve">1. Затвердити </w:t>
      </w:r>
      <w:r w:rsidRPr="00CA05BF">
        <w:rPr>
          <w:rFonts w:ascii="Times New Roman" w:hAnsi="Times New Roman"/>
          <w:bCs/>
          <w:sz w:val="24"/>
          <w:szCs w:val="24"/>
          <w:lang w:val="uk-UA"/>
        </w:rPr>
        <w:t xml:space="preserve"> проект «</w:t>
      </w:r>
      <w:r w:rsidRPr="00780F17">
        <w:rPr>
          <w:rFonts w:ascii="Times New Roman" w:hAnsi="Times New Roman"/>
          <w:bCs/>
          <w:color w:val="000000"/>
          <w:spacing w:val="-3"/>
          <w:sz w:val="24"/>
          <w:szCs w:val="24"/>
          <w:lang w:val="uk-UA"/>
        </w:rPr>
        <w:t>Закупівля комплектувальних виробів (контейнерів для збору твердих побутових відходів) для комунального підприємства Дунаєвецької міської ради «Благоустрій Дунаєвеччини</w:t>
      </w:r>
      <w:r>
        <w:rPr>
          <w:rFonts w:ascii="Times New Roman" w:hAnsi="Times New Roman"/>
          <w:bCs/>
          <w:color w:val="000000"/>
          <w:spacing w:val="-3"/>
          <w:sz w:val="24"/>
          <w:szCs w:val="24"/>
          <w:lang w:val="uk-UA"/>
        </w:rPr>
        <w:t>»</w:t>
      </w:r>
      <w:r w:rsidRPr="00CA05BF">
        <w:rPr>
          <w:rFonts w:ascii="Times New Roman" w:hAnsi="Times New Roman"/>
          <w:sz w:val="24"/>
          <w:szCs w:val="24"/>
          <w:lang w:val="uk-UA" w:eastAsia="it-IT"/>
        </w:rPr>
        <w:t xml:space="preserve"> (додається). </w:t>
      </w:r>
    </w:p>
    <w:p w:rsidR="00815996" w:rsidRPr="00CA05BF" w:rsidRDefault="00815996" w:rsidP="00815996">
      <w:pPr>
        <w:spacing w:after="0" w:line="240" w:lineRule="auto"/>
        <w:ind w:firstLine="709"/>
        <w:jc w:val="both"/>
        <w:rPr>
          <w:rFonts w:ascii="Times New Roman" w:hAnsi="Times New Roman"/>
          <w:bCs/>
          <w:spacing w:val="-3"/>
          <w:sz w:val="24"/>
          <w:szCs w:val="24"/>
          <w:lang w:val="uk-UA"/>
        </w:rPr>
      </w:pPr>
      <w:r w:rsidRPr="00CA05BF">
        <w:rPr>
          <w:rFonts w:ascii="Times New Roman" w:hAnsi="Times New Roman"/>
          <w:bCs/>
          <w:color w:val="000000"/>
          <w:sz w:val="24"/>
          <w:szCs w:val="24"/>
          <w:lang w:val="uk-UA"/>
        </w:rPr>
        <w:t>2. Оприлюднити проект «</w:t>
      </w:r>
      <w:r w:rsidRPr="00780F17">
        <w:rPr>
          <w:rFonts w:ascii="Times New Roman" w:hAnsi="Times New Roman"/>
          <w:bCs/>
          <w:color w:val="000000"/>
          <w:spacing w:val="-3"/>
          <w:sz w:val="24"/>
          <w:szCs w:val="24"/>
          <w:lang w:val="uk-UA"/>
        </w:rPr>
        <w:t>Закупівля комплектувальних виробів (контейнерів для збору твердих побутових відходів) для комунального підприємства Дунаєвецької міської ради «Благоустрій Дунаєвеччини</w:t>
      </w:r>
      <w:r w:rsidRPr="00CA05BF">
        <w:rPr>
          <w:rFonts w:ascii="Times New Roman" w:hAnsi="Times New Roman"/>
          <w:bCs/>
          <w:color w:val="000000"/>
          <w:sz w:val="24"/>
          <w:szCs w:val="24"/>
          <w:lang w:val="uk-UA"/>
        </w:rPr>
        <w:t>» та рішення сесії на сайті Дунаєвецької міської ради.</w:t>
      </w:r>
    </w:p>
    <w:p w:rsidR="00815996" w:rsidRPr="00CA05BF" w:rsidRDefault="00815996" w:rsidP="007107E2">
      <w:pPr>
        <w:spacing w:after="0" w:line="240" w:lineRule="auto"/>
        <w:ind w:firstLine="709"/>
        <w:jc w:val="both"/>
        <w:rPr>
          <w:rFonts w:ascii="Times New Roman" w:hAnsi="Times New Roman"/>
          <w:sz w:val="24"/>
          <w:szCs w:val="24"/>
          <w:lang w:val="uk-UA"/>
        </w:rPr>
      </w:pPr>
      <w:r w:rsidRPr="00CA05BF">
        <w:rPr>
          <w:rFonts w:ascii="Times New Roman" w:hAnsi="Times New Roman"/>
          <w:sz w:val="24"/>
          <w:szCs w:val="24"/>
          <w:lang w:val="uk-UA"/>
        </w:rPr>
        <w:t xml:space="preserve">3. </w:t>
      </w:r>
      <w:r w:rsidR="007107E2" w:rsidRPr="00DB4315">
        <w:rPr>
          <w:rFonts w:ascii="Times New Roman" w:hAnsi="Times New Roman"/>
          <w:color w:val="000000"/>
          <w:sz w:val="24"/>
          <w:szCs w:val="24"/>
          <w:lang w:val="uk-UA"/>
        </w:rPr>
        <w:t>Контроль за виконанням рішення покласти на заступника міського голови</w:t>
      </w:r>
      <w:r w:rsidR="007107E2">
        <w:rPr>
          <w:rFonts w:ascii="Times New Roman" w:hAnsi="Times New Roman"/>
          <w:color w:val="000000"/>
          <w:sz w:val="24"/>
          <w:szCs w:val="24"/>
          <w:lang w:val="uk-UA"/>
        </w:rPr>
        <w:t xml:space="preserve"> з питань діяльності виконавчих органів ради</w:t>
      </w:r>
      <w:r w:rsidR="007107E2" w:rsidRPr="00DB4315">
        <w:rPr>
          <w:rFonts w:ascii="Times New Roman" w:hAnsi="Times New Roman"/>
          <w:color w:val="000000"/>
          <w:sz w:val="24"/>
          <w:szCs w:val="24"/>
          <w:lang w:val="uk-UA"/>
        </w:rPr>
        <w:t xml:space="preserve"> С.Яценка,</w:t>
      </w:r>
      <w:r w:rsidR="007107E2">
        <w:rPr>
          <w:rFonts w:ascii="Times New Roman" w:hAnsi="Times New Roman"/>
          <w:color w:val="000000"/>
          <w:sz w:val="24"/>
          <w:szCs w:val="24"/>
          <w:lang w:val="uk-UA"/>
        </w:rPr>
        <w:t xml:space="preserve"> </w:t>
      </w:r>
      <w:r w:rsidR="007107E2" w:rsidRPr="00CA05BF">
        <w:rPr>
          <w:rFonts w:ascii="Times New Roman" w:hAnsi="Times New Roman"/>
          <w:sz w:val="24"/>
          <w:szCs w:val="24"/>
          <w:lang w:val="uk-UA"/>
        </w:rPr>
        <w:t>відділ економіки інвестицій та комунального майна апарату виконавчого комітету</w:t>
      </w:r>
      <w:r w:rsidR="007107E2" w:rsidRPr="00CA05BF">
        <w:rPr>
          <w:rFonts w:ascii="Times New Roman" w:hAnsi="Times New Roman"/>
          <w:color w:val="000000"/>
          <w:sz w:val="24"/>
          <w:szCs w:val="24"/>
          <w:lang w:val="uk-UA"/>
        </w:rPr>
        <w:t xml:space="preserve"> міської ради (начальник відділу </w:t>
      </w:r>
      <w:r w:rsidR="007107E2">
        <w:rPr>
          <w:rFonts w:ascii="Times New Roman" w:hAnsi="Times New Roman"/>
          <w:color w:val="000000"/>
          <w:sz w:val="24"/>
          <w:szCs w:val="24"/>
          <w:lang w:val="uk-UA"/>
        </w:rPr>
        <w:t xml:space="preserve">           </w:t>
      </w:r>
      <w:r w:rsidR="007107E2" w:rsidRPr="00CA05BF">
        <w:rPr>
          <w:rFonts w:ascii="Times New Roman" w:hAnsi="Times New Roman"/>
          <w:color w:val="000000"/>
          <w:sz w:val="24"/>
          <w:szCs w:val="24"/>
          <w:lang w:val="uk-UA"/>
        </w:rPr>
        <w:t xml:space="preserve">І. Кадюк) та </w:t>
      </w:r>
      <w:r w:rsidR="007107E2" w:rsidRPr="007107E2">
        <w:rPr>
          <w:rFonts w:ascii="Times New Roman" w:hAnsi="Times New Roman"/>
          <w:sz w:val="24"/>
          <w:szCs w:val="24"/>
          <w:lang w:val="uk-UA"/>
        </w:rPr>
        <w:t>постійну комісію міської ради з питань планування, фінансів, бюджету та соціально-економічного розвитку (голова комісії Д.Сусляк).</w:t>
      </w:r>
    </w:p>
    <w:p w:rsidR="00815996" w:rsidRPr="00CA05BF" w:rsidRDefault="00815996" w:rsidP="00815996">
      <w:pPr>
        <w:spacing w:after="0" w:line="240" w:lineRule="auto"/>
        <w:jc w:val="both"/>
        <w:rPr>
          <w:rFonts w:ascii="Times New Roman" w:hAnsi="Times New Roman"/>
          <w:sz w:val="24"/>
          <w:szCs w:val="24"/>
          <w:lang w:val="uk-UA"/>
        </w:rPr>
      </w:pPr>
    </w:p>
    <w:p w:rsidR="00815996" w:rsidRPr="00CA05BF" w:rsidRDefault="00815996" w:rsidP="00815996">
      <w:pPr>
        <w:spacing w:after="0" w:line="240" w:lineRule="auto"/>
        <w:jc w:val="both"/>
        <w:rPr>
          <w:rFonts w:ascii="Times New Roman" w:hAnsi="Times New Roman"/>
          <w:sz w:val="24"/>
          <w:szCs w:val="24"/>
          <w:lang w:val="uk-UA"/>
        </w:rPr>
      </w:pPr>
    </w:p>
    <w:p w:rsidR="00815996" w:rsidRPr="00CA05BF" w:rsidRDefault="00815996" w:rsidP="00815996">
      <w:pPr>
        <w:spacing w:after="0" w:line="240" w:lineRule="auto"/>
        <w:jc w:val="both"/>
        <w:rPr>
          <w:rFonts w:ascii="Times New Roman" w:hAnsi="Times New Roman"/>
          <w:bCs/>
          <w:i/>
          <w:iCs/>
          <w:sz w:val="24"/>
          <w:szCs w:val="24"/>
          <w:lang w:val="uk-UA"/>
        </w:rPr>
      </w:pPr>
      <w:r w:rsidRPr="00CA05BF">
        <w:rPr>
          <w:rFonts w:ascii="Times New Roman" w:hAnsi="Times New Roman"/>
          <w:sz w:val="24"/>
          <w:szCs w:val="24"/>
        </w:rPr>
        <w:t>Міський голов</w:t>
      </w:r>
      <w:r w:rsidRPr="00CA05BF">
        <w:rPr>
          <w:rFonts w:ascii="Times New Roman" w:hAnsi="Times New Roman"/>
          <w:sz w:val="24"/>
          <w:szCs w:val="24"/>
          <w:lang w:val="uk-UA"/>
        </w:rPr>
        <w:t xml:space="preserve">а                                                                       </w:t>
      </w:r>
      <w:r w:rsidRPr="00CA05BF">
        <w:rPr>
          <w:rFonts w:ascii="Times New Roman" w:hAnsi="Times New Roman"/>
          <w:sz w:val="24"/>
          <w:szCs w:val="24"/>
        </w:rPr>
        <w:t xml:space="preserve">        В. Заяць</w:t>
      </w:r>
    </w:p>
    <w:p w:rsidR="000B48A7" w:rsidRDefault="00815996" w:rsidP="00887CDF">
      <w:pPr>
        <w:rPr>
          <w:color w:val="000000"/>
          <w:lang w:val="uk-UA"/>
        </w:rPr>
      </w:pPr>
      <w:r>
        <w:rPr>
          <w:color w:val="000000"/>
        </w:rPr>
        <w:br w:type="page"/>
      </w:r>
    </w:p>
    <w:p w:rsidR="00887CDF" w:rsidRDefault="00815996" w:rsidP="00887CDF">
      <w:pPr>
        <w:rPr>
          <w:color w:val="000000"/>
          <w:lang w:val="uk-UA"/>
        </w:rPr>
      </w:pPr>
      <w:r w:rsidRPr="007C741F">
        <w:rPr>
          <w:rFonts w:ascii="Times New Roman" w:hAnsi="Times New Roman"/>
          <w:b/>
          <w:noProof/>
          <w:sz w:val="24"/>
          <w:szCs w:val="24"/>
        </w:rPr>
        <w:lastRenderedPageBreak/>
        <w:drawing>
          <wp:anchor distT="0" distB="0" distL="114300" distR="114300" simplePos="0" relativeHeight="251696128" behindDoc="0" locked="0" layoutInCell="1" allowOverlap="1" wp14:anchorId="3339D5B1" wp14:editId="4CC7C509">
            <wp:simplePos x="0" y="0"/>
            <wp:positionH relativeFrom="column">
              <wp:posOffset>2961640</wp:posOffset>
            </wp:positionH>
            <wp:positionV relativeFrom="paragraph">
              <wp:posOffset>6350</wp:posOffset>
            </wp:positionV>
            <wp:extent cx="431800" cy="608330"/>
            <wp:effectExtent l="0" t="0" r="6350" b="1270"/>
            <wp:wrapSquare wrapText="right"/>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887CDF" w:rsidRDefault="00887CDF" w:rsidP="00887CDF">
      <w:pPr>
        <w:rPr>
          <w:color w:val="000000"/>
          <w:lang w:val="uk-UA"/>
        </w:rPr>
      </w:pPr>
    </w:p>
    <w:p w:rsidR="00815996" w:rsidRPr="007C741F" w:rsidRDefault="00815996" w:rsidP="00887CDF">
      <w:pPr>
        <w:jc w:val="center"/>
        <w:rPr>
          <w:rFonts w:ascii="Times New Roman" w:hAnsi="Times New Roman"/>
          <w:b/>
          <w:caps/>
          <w:sz w:val="24"/>
          <w:szCs w:val="24"/>
        </w:rPr>
      </w:pPr>
      <w:r w:rsidRPr="007C741F">
        <w:rPr>
          <w:rFonts w:ascii="Times New Roman" w:hAnsi="Times New Roman"/>
          <w:b/>
          <w:caps/>
          <w:sz w:val="24"/>
          <w:szCs w:val="24"/>
        </w:rPr>
        <w:t>Дунаєвецька міська рада</w:t>
      </w:r>
    </w:p>
    <w:p w:rsidR="00815996" w:rsidRPr="007C741F" w:rsidRDefault="00815996" w:rsidP="00815996">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815996" w:rsidRPr="007C741F" w:rsidRDefault="00815996" w:rsidP="00815996">
      <w:pPr>
        <w:spacing w:after="0" w:line="240" w:lineRule="auto"/>
        <w:ind w:firstLine="709"/>
        <w:jc w:val="center"/>
        <w:rPr>
          <w:rFonts w:ascii="Times New Roman" w:hAnsi="Times New Roman"/>
          <w:sz w:val="24"/>
          <w:szCs w:val="24"/>
        </w:rPr>
      </w:pPr>
    </w:p>
    <w:p w:rsidR="00E34931" w:rsidRPr="007C741F" w:rsidRDefault="00E34931" w:rsidP="00E34931">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E34931" w:rsidRPr="007C741F" w:rsidRDefault="00E34931" w:rsidP="00E34931">
      <w:pPr>
        <w:pStyle w:val="3"/>
        <w:ind w:firstLine="709"/>
        <w:rPr>
          <w:rFonts w:ascii="Times New Roman" w:hAnsi="Times New Roman"/>
          <w:sz w:val="24"/>
          <w:szCs w:val="24"/>
          <w:u w:val="none"/>
        </w:rPr>
      </w:pPr>
    </w:p>
    <w:p w:rsidR="00E34931" w:rsidRPr="007C741F" w:rsidRDefault="00E34931" w:rsidP="00E34931">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815996" w:rsidRPr="007C741F" w:rsidRDefault="00815996" w:rsidP="00815996">
      <w:pPr>
        <w:spacing w:after="0" w:line="240" w:lineRule="auto"/>
        <w:ind w:firstLine="709"/>
        <w:rPr>
          <w:rFonts w:ascii="Times New Roman" w:hAnsi="Times New Roman"/>
          <w:sz w:val="24"/>
          <w:szCs w:val="24"/>
          <w:lang w:val="uk-UA"/>
        </w:rPr>
      </w:pPr>
    </w:p>
    <w:p w:rsidR="00815996" w:rsidRPr="007C741F" w:rsidRDefault="00703D07" w:rsidP="00815996">
      <w:pPr>
        <w:pStyle w:val="11"/>
        <w:jc w:val="both"/>
        <w:rPr>
          <w:rFonts w:ascii="Times New Roman" w:hAnsi="Times New Roman"/>
          <w:sz w:val="24"/>
          <w:szCs w:val="24"/>
          <w:lang w:val="uk-UA"/>
        </w:rPr>
      </w:pPr>
      <w:r>
        <w:rPr>
          <w:rFonts w:ascii="Times New Roman" w:hAnsi="Times New Roman"/>
          <w:sz w:val="24"/>
          <w:szCs w:val="24"/>
          <w:lang w:val="uk-UA"/>
        </w:rPr>
        <w:t xml:space="preserve">21 червня 2019 р.                                             </w:t>
      </w:r>
      <w:r w:rsidR="00815996" w:rsidRPr="007C741F">
        <w:rPr>
          <w:rFonts w:ascii="Times New Roman" w:hAnsi="Times New Roman"/>
          <w:sz w:val="24"/>
          <w:szCs w:val="24"/>
          <w:lang w:val="uk-UA"/>
        </w:rPr>
        <w:t>Дунаївці                                        №</w:t>
      </w:r>
      <w:r w:rsidR="00A53C83">
        <w:rPr>
          <w:rFonts w:ascii="Times New Roman" w:hAnsi="Times New Roman"/>
          <w:sz w:val="24"/>
          <w:szCs w:val="24"/>
          <w:lang w:val="uk-UA"/>
        </w:rPr>
        <w:t>16-55</w:t>
      </w:r>
      <w:r w:rsidR="00815996">
        <w:rPr>
          <w:rFonts w:ascii="Times New Roman" w:hAnsi="Times New Roman"/>
          <w:sz w:val="24"/>
          <w:szCs w:val="24"/>
          <w:lang w:val="uk-UA"/>
        </w:rPr>
        <w:t>/2019</w:t>
      </w:r>
    </w:p>
    <w:p w:rsidR="00815996" w:rsidRPr="0080434F" w:rsidRDefault="00815996" w:rsidP="00815996">
      <w:pPr>
        <w:spacing w:after="0" w:line="240" w:lineRule="auto"/>
        <w:ind w:right="4109"/>
        <w:jc w:val="both"/>
        <w:rPr>
          <w:rFonts w:ascii="Times New Roman" w:hAnsi="Times New Roman"/>
          <w:sz w:val="24"/>
          <w:szCs w:val="24"/>
          <w:lang w:val="uk-UA"/>
        </w:rPr>
      </w:pPr>
    </w:p>
    <w:p w:rsidR="00815996" w:rsidRPr="00CA05BF" w:rsidRDefault="00815996" w:rsidP="007107E2">
      <w:pPr>
        <w:spacing w:after="0" w:line="240" w:lineRule="auto"/>
        <w:ind w:right="-1"/>
        <w:jc w:val="both"/>
        <w:rPr>
          <w:rFonts w:ascii="Times New Roman" w:hAnsi="Times New Roman"/>
          <w:bCs/>
          <w:spacing w:val="-3"/>
          <w:sz w:val="24"/>
          <w:szCs w:val="24"/>
          <w:lang w:val="uk-UA"/>
        </w:rPr>
      </w:pPr>
      <w:r w:rsidRPr="00CA05BF">
        <w:rPr>
          <w:rFonts w:ascii="Times New Roman" w:hAnsi="Times New Roman"/>
          <w:sz w:val="24"/>
          <w:szCs w:val="24"/>
          <w:lang w:val="uk-UA"/>
        </w:rPr>
        <w:t xml:space="preserve">Про затвердження проекту </w:t>
      </w:r>
      <w:r w:rsidRPr="00CA05BF">
        <w:rPr>
          <w:rFonts w:ascii="Times New Roman" w:hAnsi="Times New Roman"/>
          <w:bCs/>
          <w:sz w:val="24"/>
          <w:szCs w:val="24"/>
          <w:lang w:val="uk-UA"/>
        </w:rPr>
        <w:t>«</w:t>
      </w:r>
      <w:r w:rsidRPr="00ED748F">
        <w:rPr>
          <w:rFonts w:ascii="Times New Roman" w:hAnsi="Times New Roman"/>
          <w:bCs/>
          <w:spacing w:val="-3"/>
          <w:sz w:val="24"/>
          <w:szCs w:val="24"/>
          <w:lang w:val="uk-UA"/>
        </w:rPr>
        <w:t>Розроблення містобудівної документації (стратегічно-екологічної оцінки) по населених пунктах Дунаєвецької об᾿єднаної територіальної громади</w:t>
      </w:r>
      <w:r w:rsidRPr="00CA05BF">
        <w:rPr>
          <w:rFonts w:ascii="Times New Roman" w:hAnsi="Times New Roman"/>
          <w:bCs/>
          <w:spacing w:val="-3"/>
          <w:sz w:val="24"/>
          <w:szCs w:val="24"/>
          <w:lang w:val="uk-UA"/>
        </w:rPr>
        <w:t>»</w:t>
      </w:r>
    </w:p>
    <w:p w:rsidR="00815996" w:rsidRPr="00CA05BF" w:rsidRDefault="00815996" w:rsidP="00815996">
      <w:pPr>
        <w:spacing w:after="0" w:line="240" w:lineRule="auto"/>
        <w:jc w:val="both"/>
        <w:rPr>
          <w:rFonts w:ascii="Times New Roman" w:hAnsi="Times New Roman"/>
          <w:sz w:val="24"/>
          <w:szCs w:val="24"/>
          <w:lang w:val="uk-UA"/>
        </w:rPr>
      </w:pPr>
    </w:p>
    <w:p w:rsidR="00601FA0" w:rsidRDefault="00815996" w:rsidP="00601FA0">
      <w:pPr>
        <w:widowControl w:val="0"/>
        <w:tabs>
          <w:tab w:val="left" w:pos="851"/>
        </w:tabs>
        <w:spacing w:after="0" w:line="240" w:lineRule="auto"/>
        <w:ind w:firstLine="709"/>
        <w:jc w:val="both"/>
        <w:rPr>
          <w:rFonts w:ascii="Times New Roman" w:hAnsi="Times New Roman"/>
          <w:sz w:val="24"/>
          <w:szCs w:val="24"/>
          <w:lang w:val="uk-UA"/>
        </w:rPr>
      </w:pPr>
      <w:r w:rsidRPr="00CA05BF">
        <w:rPr>
          <w:rFonts w:ascii="Times New Roman" w:hAnsi="Times New Roman"/>
          <w:sz w:val="24"/>
          <w:szCs w:val="24"/>
          <w:lang w:val="uk-UA"/>
        </w:rPr>
        <w:t xml:space="preserve">Відповідно до </w:t>
      </w:r>
      <w:r w:rsidRPr="00CA05BF">
        <w:rPr>
          <w:rFonts w:ascii="Times New Roman" w:hAnsi="Times New Roman"/>
          <w:color w:val="000000"/>
          <w:sz w:val="24"/>
          <w:szCs w:val="24"/>
          <w:lang w:val="uk-UA"/>
        </w:rPr>
        <w:t xml:space="preserve">вимог Закону України </w:t>
      </w:r>
      <w:r w:rsidRPr="00CA05BF">
        <w:rPr>
          <w:rFonts w:ascii="Times New Roman" w:hAnsi="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CA05BF">
        <w:rPr>
          <w:rFonts w:ascii="Times New Roman" w:hAnsi="Times New Roman"/>
          <w:sz w:val="24"/>
          <w:szCs w:val="24"/>
        </w:rPr>
        <w:t xml:space="preserve">Верховної Ради України від 11.12.2014 року №26-VIII, </w:t>
      </w:r>
      <w:r>
        <w:rPr>
          <w:rFonts w:ascii="Times New Roman" w:hAnsi="Times New Roman"/>
          <w:sz w:val="24"/>
          <w:szCs w:val="24"/>
          <w:lang w:val="uk-UA"/>
        </w:rPr>
        <w:t>«</w:t>
      </w:r>
      <w:r w:rsidRPr="00CA05BF">
        <w:rPr>
          <w:rFonts w:ascii="Times New Roman" w:hAnsi="Times New Roman"/>
          <w:sz w:val="24"/>
          <w:szCs w:val="24"/>
        </w:rPr>
        <w:t>Державн</w:t>
      </w:r>
      <w:r w:rsidRPr="00CA05BF">
        <w:rPr>
          <w:rFonts w:ascii="Times New Roman" w:hAnsi="Times New Roman"/>
          <w:sz w:val="24"/>
          <w:szCs w:val="24"/>
          <w:lang w:val="uk-UA"/>
        </w:rPr>
        <w:t>ої</w:t>
      </w:r>
      <w:r w:rsidRPr="00CA05BF">
        <w:rPr>
          <w:rFonts w:ascii="Times New Roman" w:hAnsi="Times New Roman"/>
          <w:sz w:val="24"/>
          <w:szCs w:val="24"/>
        </w:rPr>
        <w:t xml:space="preserve"> стратегії регіонального розвитку на період до 2020 року</w:t>
      </w:r>
      <w:r>
        <w:rPr>
          <w:rFonts w:ascii="Times New Roman" w:hAnsi="Times New Roman"/>
          <w:sz w:val="24"/>
          <w:szCs w:val="24"/>
          <w:lang w:val="uk-UA"/>
        </w:rPr>
        <w:t>»</w:t>
      </w:r>
      <w:r w:rsidRPr="00CA05BF">
        <w:rPr>
          <w:rFonts w:ascii="Times New Roman" w:hAnsi="Times New Roman"/>
          <w:sz w:val="24"/>
          <w:szCs w:val="24"/>
        </w:rPr>
        <w:t>, затверджен</w:t>
      </w:r>
      <w:r w:rsidRPr="00CA05BF">
        <w:rPr>
          <w:rFonts w:ascii="Times New Roman" w:hAnsi="Times New Roman"/>
          <w:sz w:val="24"/>
          <w:szCs w:val="24"/>
          <w:lang w:val="uk-UA"/>
        </w:rPr>
        <w:t>ої П</w:t>
      </w:r>
      <w:r w:rsidRPr="00CA05BF">
        <w:rPr>
          <w:rFonts w:ascii="Times New Roman" w:hAnsi="Times New Roman"/>
          <w:sz w:val="24"/>
          <w:szCs w:val="24"/>
        </w:rPr>
        <w:t>остановою Кабінету Міністрів України від 06.08.2014 року №385</w:t>
      </w:r>
      <w:r w:rsidRPr="00CA05BF">
        <w:rPr>
          <w:rFonts w:ascii="Times New Roman" w:hAnsi="Times New Roman"/>
          <w:sz w:val="24"/>
          <w:szCs w:val="24"/>
          <w:lang w:val="uk-UA"/>
        </w:rPr>
        <w:t xml:space="preserve">, постанови </w:t>
      </w:r>
      <w:r w:rsidRPr="00CA05BF">
        <w:rPr>
          <w:rFonts w:ascii="Times New Roman" w:hAnsi="Times New Roman"/>
          <w:sz w:val="24"/>
          <w:szCs w:val="24"/>
        </w:rPr>
        <w:t xml:space="preserve">Кабінету Міністрів України від 16 березня 2016 р. № 200  </w:t>
      </w:r>
      <w:r w:rsidRPr="00744C8A">
        <w:rPr>
          <w:rFonts w:ascii="Times New Roman" w:hAnsi="Times New Roman"/>
          <w:sz w:val="24"/>
          <w:szCs w:val="24"/>
          <w:lang w:val="uk-UA"/>
        </w:rPr>
        <w:t xml:space="preserve">зі змінами та доповненнями до пункту 4 постанови Кабінету Міністрів України від 07 червня 2017 року № 410, від 04 квітня 2018 року №242 та від 27 березня 2019 р. № 256 </w:t>
      </w:r>
      <w:r w:rsidRPr="00CA05BF">
        <w:rPr>
          <w:rFonts w:ascii="Times New Roman" w:hAnsi="Times New Roman"/>
          <w:sz w:val="24"/>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CA05BF">
        <w:rPr>
          <w:rFonts w:ascii="Times New Roman" w:hAnsi="Times New Roman"/>
          <w:sz w:val="24"/>
          <w:szCs w:val="24"/>
          <w:lang w:val="uk-UA"/>
        </w:rPr>
        <w:t xml:space="preserve">  та </w:t>
      </w:r>
      <w:r w:rsidRPr="00CA05BF">
        <w:rPr>
          <w:rFonts w:ascii="Times New Roman" w:hAnsi="Times New Roman"/>
          <w:sz w:val="24"/>
          <w:szCs w:val="24"/>
        </w:rPr>
        <w:t>інш</w:t>
      </w:r>
      <w:r w:rsidRPr="00CA05BF">
        <w:rPr>
          <w:rFonts w:ascii="Times New Roman" w:hAnsi="Times New Roman"/>
          <w:sz w:val="24"/>
          <w:szCs w:val="24"/>
          <w:lang w:val="uk-UA"/>
        </w:rPr>
        <w:t>их</w:t>
      </w:r>
      <w:r w:rsidRPr="00CA05BF">
        <w:rPr>
          <w:rFonts w:ascii="Times New Roman" w:hAnsi="Times New Roman"/>
          <w:sz w:val="24"/>
          <w:szCs w:val="24"/>
        </w:rPr>
        <w:t xml:space="preserve"> програмни</w:t>
      </w:r>
      <w:r w:rsidRPr="00CA05BF">
        <w:rPr>
          <w:rFonts w:ascii="Times New Roman" w:hAnsi="Times New Roman"/>
          <w:sz w:val="24"/>
          <w:szCs w:val="24"/>
          <w:lang w:val="uk-UA"/>
        </w:rPr>
        <w:t>х</w:t>
      </w:r>
      <w:r w:rsidRPr="00CA05BF">
        <w:rPr>
          <w:rFonts w:ascii="Times New Roman" w:hAnsi="Times New Roman"/>
          <w:sz w:val="24"/>
          <w:szCs w:val="24"/>
        </w:rPr>
        <w:t xml:space="preserve"> та нормативно-правови</w:t>
      </w:r>
      <w:r w:rsidRPr="00CA05BF">
        <w:rPr>
          <w:rFonts w:ascii="Times New Roman" w:hAnsi="Times New Roman"/>
          <w:sz w:val="24"/>
          <w:szCs w:val="24"/>
          <w:lang w:val="uk-UA"/>
        </w:rPr>
        <w:t>х</w:t>
      </w:r>
      <w:r w:rsidRPr="00CA05BF">
        <w:rPr>
          <w:rFonts w:ascii="Times New Roman" w:hAnsi="Times New Roman"/>
          <w:sz w:val="24"/>
          <w:szCs w:val="24"/>
        </w:rPr>
        <w:t xml:space="preserve"> документ</w:t>
      </w:r>
      <w:r w:rsidRPr="00CA05BF">
        <w:rPr>
          <w:rFonts w:ascii="Times New Roman" w:hAnsi="Times New Roman"/>
          <w:sz w:val="24"/>
          <w:szCs w:val="24"/>
          <w:lang w:val="uk-UA"/>
        </w:rPr>
        <w:t>ів</w:t>
      </w:r>
      <w:r w:rsidRPr="00CA05BF">
        <w:rPr>
          <w:rFonts w:ascii="Times New Roman" w:hAnsi="Times New Roman"/>
          <w:sz w:val="24"/>
          <w:szCs w:val="24"/>
        </w:rPr>
        <w:t xml:space="preserve"> щодо регулювання та розвитку</w:t>
      </w:r>
      <w:r w:rsidRPr="00CA05BF">
        <w:rPr>
          <w:rFonts w:ascii="Times New Roman" w:hAnsi="Times New Roman"/>
          <w:sz w:val="24"/>
          <w:szCs w:val="24"/>
          <w:lang w:val="uk-UA"/>
        </w:rPr>
        <w:t xml:space="preserve"> ОТГ, керуючись статтею 26 Закону України «Про місцеве самоврядування в Україні», </w:t>
      </w:r>
      <w:r w:rsidR="00601FA0" w:rsidRPr="00601FA0">
        <w:rPr>
          <w:rFonts w:ascii="Times New Roman" w:hAnsi="Times New Roman"/>
          <w:color w:val="000000" w:themeColor="text1"/>
          <w:sz w:val="24"/>
          <w:szCs w:val="24"/>
          <w:lang w:val="uk-UA"/>
        </w:rPr>
        <w:t xml:space="preserve">враховуючи пропозиції спільних засідань постійних комісій від 19.06.2019 р. та 20.06.2019 р., </w:t>
      </w:r>
      <w:r w:rsidR="00601FA0" w:rsidRPr="00601FA0">
        <w:rPr>
          <w:rFonts w:ascii="Times New Roman" w:hAnsi="Times New Roman"/>
          <w:sz w:val="24"/>
          <w:szCs w:val="24"/>
          <w:lang w:val="uk-UA"/>
        </w:rPr>
        <w:t>міська рада</w:t>
      </w:r>
    </w:p>
    <w:p w:rsidR="00815996" w:rsidRPr="00CA05BF" w:rsidRDefault="00815996" w:rsidP="00815996">
      <w:pPr>
        <w:spacing w:after="0" w:line="240" w:lineRule="auto"/>
        <w:ind w:firstLine="709"/>
        <w:jc w:val="both"/>
        <w:rPr>
          <w:rFonts w:ascii="Times New Roman" w:hAnsi="Times New Roman"/>
          <w:sz w:val="24"/>
          <w:szCs w:val="24"/>
          <w:lang w:val="uk-UA"/>
        </w:rPr>
      </w:pPr>
    </w:p>
    <w:p w:rsidR="00815996" w:rsidRPr="00CA05BF" w:rsidRDefault="00815996" w:rsidP="00815996">
      <w:pPr>
        <w:spacing w:after="0" w:line="240" w:lineRule="auto"/>
        <w:ind w:firstLine="709"/>
        <w:jc w:val="center"/>
        <w:rPr>
          <w:rFonts w:ascii="Times New Roman" w:hAnsi="Times New Roman"/>
          <w:b/>
          <w:bCs/>
          <w:sz w:val="24"/>
          <w:szCs w:val="24"/>
          <w:lang w:val="uk-UA"/>
        </w:rPr>
      </w:pPr>
      <w:r w:rsidRPr="00CA05BF">
        <w:rPr>
          <w:rFonts w:ascii="Times New Roman" w:hAnsi="Times New Roman"/>
          <w:b/>
          <w:bCs/>
          <w:sz w:val="24"/>
          <w:szCs w:val="24"/>
          <w:lang w:val="uk-UA"/>
        </w:rPr>
        <w:t>ВИРІШИЛА:</w:t>
      </w:r>
    </w:p>
    <w:p w:rsidR="00815996" w:rsidRPr="00CA05BF" w:rsidRDefault="00815996" w:rsidP="00815996">
      <w:pPr>
        <w:spacing w:after="0" w:line="240" w:lineRule="auto"/>
        <w:ind w:firstLine="709"/>
        <w:jc w:val="center"/>
        <w:rPr>
          <w:rFonts w:ascii="Times New Roman" w:hAnsi="Times New Roman"/>
          <w:b/>
          <w:bCs/>
          <w:sz w:val="24"/>
          <w:szCs w:val="24"/>
          <w:lang w:val="uk-UA"/>
        </w:rPr>
      </w:pPr>
    </w:p>
    <w:p w:rsidR="00815996" w:rsidRPr="00CA05BF" w:rsidRDefault="00815996" w:rsidP="00815996">
      <w:pPr>
        <w:spacing w:after="0" w:line="240" w:lineRule="auto"/>
        <w:ind w:firstLine="709"/>
        <w:jc w:val="both"/>
        <w:rPr>
          <w:rFonts w:ascii="Times New Roman" w:hAnsi="Times New Roman"/>
          <w:sz w:val="24"/>
          <w:szCs w:val="24"/>
          <w:lang w:val="uk-UA"/>
        </w:rPr>
      </w:pPr>
      <w:r w:rsidRPr="00CA05BF">
        <w:rPr>
          <w:rFonts w:ascii="Times New Roman" w:hAnsi="Times New Roman"/>
          <w:sz w:val="24"/>
          <w:szCs w:val="24"/>
          <w:lang w:val="uk-UA"/>
        </w:rPr>
        <w:t xml:space="preserve">1. Затвердити </w:t>
      </w:r>
      <w:r w:rsidRPr="00CA05BF">
        <w:rPr>
          <w:rFonts w:ascii="Times New Roman" w:hAnsi="Times New Roman"/>
          <w:bCs/>
          <w:sz w:val="24"/>
          <w:szCs w:val="24"/>
          <w:lang w:val="uk-UA"/>
        </w:rPr>
        <w:t xml:space="preserve"> проект «</w:t>
      </w:r>
      <w:r w:rsidRPr="00ED748F">
        <w:rPr>
          <w:rFonts w:ascii="Times New Roman" w:hAnsi="Times New Roman"/>
          <w:bCs/>
          <w:color w:val="000000"/>
          <w:spacing w:val="-3"/>
          <w:sz w:val="24"/>
          <w:szCs w:val="24"/>
          <w:lang w:val="uk-UA"/>
        </w:rPr>
        <w:t>Розроблення містобудівної документації (стратегічно-екологічної оцінки) по населених пунктах Дунаєвецької об᾿єднаної територіальної громади</w:t>
      </w:r>
      <w:r w:rsidRPr="00CA05BF">
        <w:rPr>
          <w:rFonts w:ascii="Times New Roman" w:hAnsi="Times New Roman"/>
          <w:sz w:val="24"/>
          <w:szCs w:val="24"/>
          <w:lang w:val="uk-UA" w:eastAsia="it-IT"/>
        </w:rPr>
        <w:t xml:space="preserve"> (додається). </w:t>
      </w:r>
    </w:p>
    <w:p w:rsidR="00815996" w:rsidRPr="00CA05BF" w:rsidRDefault="00815996" w:rsidP="00815996">
      <w:pPr>
        <w:spacing w:after="0" w:line="240" w:lineRule="auto"/>
        <w:ind w:firstLine="709"/>
        <w:jc w:val="both"/>
        <w:rPr>
          <w:rFonts w:ascii="Times New Roman" w:hAnsi="Times New Roman"/>
          <w:bCs/>
          <w:spacing w:val="-3"/>
          <w:sz w:val="24"/>
          <w:szCs w:val="24"/>
          <w:lang w:val="uk-UA"/>
        </w:rPr>
      </w:pPr>
      <w:r w:rsidRPr="00CA05BF">
        <w:rPr>
          <w:rFonts w:ascii="Times New Roman" w:hAnsi="Times New Roman"/>
          <w:bCs/>
          <w:color w:val="000000"/>
          <w:sz w:val="24"/>
          <w:szCs w:val="24"/>
          <w:lang w:val="uk-UA"/>
        </w:rPr>
        <w:t>2. Оприлюднити проект «</w:t>
      </w:r>
      <w:r w:rsidRPr="00ED748F">
        <w:rPr>
          <w:rFonts w:ascii="Times New Roman" w:hAnsi="Times New Roman"/>
          <w:color w:val="000000"/>
          <w:sz w:val="24"/>
          <w:szCs w:val="24"/>
          <w:lang w:val="uk-UA"/>
        </w:rPr>
        <w:t>Розроблення містобудівної документації (стратегічно-екологічної оцінки) по населених пунктах Дунаєвецької об᾿єднаної територіальної громади</w:t>
      </w:r>
      <w:r w:rsidRPr="00CA05BF">
        <w:rPr>
          <w:rFonts w:ascii="Times New Roman" w:hAnsi="Times New Roman"/>
          <w:bCs/>
          <w:color w:val="000000"/>
          <w:sz w:val="24"/>
          <w:szCs w:val="24"/>
          <w:lang w:val="uk-UA"/>
        </w:rPr>
        <w:t>» та рішення сесії на сайті Дунаєвецької міської ради.</w:t>
      </w:r>
    </w:p>
    <w:p w:rsidR="00815996" w:rsidRPr="00CA05BF" w:rsidRDefault="00815996" w:rsidP="007107E2">
      <w:pPr>
        <w:spacing w:after="0" w:line="240" w:lineRule="auto"/>
        <w:ind w:firstLine="709"/>
        <w:jc w:val="both"/>
        <w:rPr>
          <w:rFonts w:ascii="Times New Roman" w:hAnsi="Times New Roman"/>
          <w:sz w:val="24"/>
          <w:szCs w:val="24"/>
          <w:lang w:val="uk-UA"/>
        </w:rPr>
      </w:pPr>
      <w:r w:rsidRPr="00CA05BF">
        <w:rPr>
          <w:rFonts w:ascii="Times New Roman" w:hAnsi="Times New Roman"/>
          <w:sz w:val="24"/>
          <w:szCs w:val="24"/>
          <w:lang w:val="uk-UA"/>
        </w:rPr>
        <w:t xml:space="preserve">3. </w:t>
      </w:r>
      <w:r w:rsidR="007107E2" w:rsidRPr="00DB4315">
        <w:rPr>
          <w:rFonts w:ascii="Times New Roman" w:hAnsi="Times New Roman"/>
          <w:color w:val="000000"/>
          <w:sz w:val="24"/>
          <w:szCs w:val="24"/>
          <w:lang w:val="uk-UA"/>
        </w:rPr>
        <w:t>Контроль за виконанням рішення покласти на заступника міського голови</w:t>
      </w:r>
      <w:r w:rsidR="007107E2">
        <w:rPr>
          <w:rFonts w:ascii="Times New Roman" w:hAnsi="Times New Roman"/>
          <w:color w:val="000000"/>
          <w:sz w:val="24"/>
          <w:szCs w:val="24"/>
          <w:lang w:val="uk-UA"/>
        </w:rPr>
        <w:t xml:space="preserve"> з питань діяльності виконавчих органів ради</w:t>
      </w:r>
      <w:r w:rsidR="007107E2" w:rsidRPr="00DB4315">
        <w:rPr>
          <w:rFonts w:ascii="Times New Roman" w:hAnsi="Times New Roman"/>
          <w:color w:val="000000"/>
          <w:sz w:val="24"/>
          <w:szCs w:val="24"/>
          <w:lang w:val="uk-UA"/>
        </w:rPr>
        <w:t xml:space="preserve"> С.Яценка,</w:t>
      </w:r>
      <w:r w:rsidR="007107E2">
        <w:rPr>
          <w:rFonts w:ascii="Times New Roman" w:hAnsi="Times New Roman"/>
          <w:color w:val="000000"/>
          <w:sz w:val="24"/>
          <w:szCs w:val="24"/>
          <w:lang w:val="uk-UA"/>
        </w:rPr>
        <w:t xml:space="preserve"> </w:t>
      </w:r>
      <w:r w:rsidR="007107E2" w:rsidRPr="00CA05BF">
        <w:rPr>
          <w:rFonts w:ascii="Times New Roman" w:hAnsi="Times New Roman"/>
          <w:sz w:val="24"/>
          <w:szCs w:val="24"/>
          <w:lang w:val="uk-UA"/>
        </w:rPr>
        <w:t>відділ економіки інвестицій та комунального майна апарату виконавчого комітету</w:t>
      </w:r>
      <w:r w:rsidR="007107E2" w:rsidRPr="00CA05BF">
        <w:rPr>
          <w:rFonts w:ascii="Times New Roman" w:hAnsi="Times New Roman"/>
          <w:color w:val="000000"/>
          <w:sz w:val="24"/>
          <w:szCs w:val="24"/>
          <w:lang w:val="uk-UA"/>
        </w:rPr>
        <w:t xml:space="preserve"> міської ради (начальник відділу </w:t>
      </w:r>
      <w:r w:rsidR="007107E2">
        <w:rPr>
          <w:rFonts w:ascii="Times New Roman" w:hAnsi="Times New Roman"/>
          <w:color w:val="000000"/>
          <w:sz w:val="24"/>
          <w:szCs w:val="24"/>
          <w:lang w:val="uk-UA"/>
        </w:rPr>
        <w:t xml:space="preserve">           </w:t>
      </w:r>
      <w:r w:rsidR="007107E2" w:rsidRPr="00CA05BF">
        <w:rPr>
          <w:rFonts w:ascii="Times New Roman" w:hAnsi="Times New Roman"/>
          <w:color w:val="000000"/>
          <w:sz w:val="24"/>
          <w:szCs w:val="24"/>
          <w:lang w:val="uk-UA"/>
        </w:rPr>
        <w:t xml:space="preserve">І. Кадюк) та </w:t>
      </w:r>
      <w:r w:rsidR="007107E2" w:rsidRPr="007107E2">
        <w:rPr>
          <w:rFonts w:ascii="Times New Roman" w:hAnsi="Times New Roman"/>
          <w:sz w:val="24"/>
          <w:szCs w:val="24"/>
          <w:lang w:val="uk-UA"/>
        </w:rPr>
        <w:t>постійну комісію міської ради з питань планування, фінансів, бюджету та соціально-економічного розвитку (голова комісії Д.Сусляк).</w:t>
      </w:r>
    </w:p>
    <w:p w:rsidR="00815996" w:rsidRPr="00CA05BF" w:rsidRDefault="00815996" w:rsidP="00815996">
      <w:pPr>
        <w:spacing w:after="0" w:line="240" w:lineRule="auto"/>
        <w:jc w:val="both"/>
        <w:rPr>
          <w:rFonts w:ascii="Times New Roman" w:hAnsi="Times New Roman"/>
          <w:sz w:val="24"/>
          <w:szCs w:val="24"/>
          <w:lang w:val="uk-UA"/>
        </w:rPr>
      </w:pPr>
    </w:p>
    <w:p w:rsidR="00815996" w:rsidRDefault="00815996" w:rsidP="00815996">
      <w:pPr>
        <w:spacing w:after="0" w:line="240" w:lineRule="auto"/>
        <w:jc w:val="both"/>
        <w:rPr>
          <w:rFonts w:ascii="Times New Roman" w:hAnsi="Times New Roman"/>
          <w:sz w:val="24"/>
          <w:szCs w:val="24"/>
          <w:lang w:val="uk-UA"/>
        </w:rPr>
      </w:pPr>
    </w:p>
    <w:p w:rsidR="007107E2" w:rsidRPr="00CA05BF" w:rsidRDefault="007107E2" w:rsidP="00815996">
      <w:pPr>
        <w:spacing w:after="0" w:line="240" w:lineRule="auto"/>
        <w:jc w:val="both"/>
        <w:rPr>
          <w:rFonts w:ascii="Times New Roman" w:hAnsi="Times New Roman"/>
          <w:sz w:val="24"/>
          <w:szCs w:val="24"/>
          <w:lang w:val="uk-UA"/>
        </w:rPr>
      </w:pPr>
    </w:p>
    <w:p w:rsidR="00B572DA" w:rsidRDefault="00815996" w:rsidP="00815996">
      <w:pPr>
        <w:spacing w:after="0" w:line="240" w:lineRule="auto"/>
        <w:jc w:val="both"/>
        <w:rPr>
          <w:rFonts w:ascii="Times New Roman" w:hAnsi="Times New Roman"/>
          <w:sz w:val="24"/>
          <w:szCs w:val="24"/>
          <w:lang w:val="uk-UA"/>
        </w:rPr>
      </w:pPr>
      <w:r w:rsidRPr="00CA05BF">
        <w:rPr>
          <w:rFonts w:ascii="Times New Roman" w:hAnsi="Times New Roman"/>
          <w:sz w:val="24"/>
          <w:szCs w:val="24"/>
        </w:rPr>
        <w:t>Міський голов</w:t>
      </w:r>
      <w:r w:rsidRPr="00CA05BF">
        <w:rPr>
          <w:rFonts w:ascii="Times New Roman" w:hAnsi="Times New Roman"/>
          <w:sz w:val="24"/>
          <w:szCs w:val="24"/>
          <w:lang w:val="uk-UA"/>
        </w:rPr>
        <w:t xml:space="preserve">а                                                                       </w:t>
      </w:r>
      <w:r w:rsidRPr="00CA05BF">
        <w:rPr>
          <w:rFonts w:ascii="Times New Roman" w:hAnsi="Times New Roman"/>
          <w:sz w:val="24"/>
          <w:szCs w:val="24"/>
        </w:rPr>
        <w:t xml:space="preserve">        В. Заяць</w:t>
      </w:r>
    </w:p>
    <w:p w:rsidR="009627F4" w:rsidRDefault="009627F4">
      <w:pPr>
        <w:rPr>
          <w:rFonts w:ascii="Times New Roman" w:hAnsi="Times New Roman"/>
          <w:sz w:val="24"/>
          <w:szCs w:val="24"/>
          <w:lang w:val="uk-UA"/>
        </w:rPr>
      </w:pPr>
      <w:r>
        <w:rPr>
          <w:rFonts w:ascii="Times New Roman" w:hAnsi="Times New Roman"/>
          <w:sz w:val="24"/>
          <w:szCs w:val="24"/>
          <w:lang w:val="uk-UA"/>
        </w:rPr>
        <w:br w:type="page"/>
      </w:r>
    </w:p>
    <w:p w:rsidR="000B48A7" w:rsidRDefault="000B48A7" w:rsidP="000B48A7">
      <w:pPr>
        <w:rPr>
          <w:color w:val="000000"/>
          <w:lang w:val="uk-UA"/>
        </w:rPr>
      </w:pPr>
      <w:r w:rsidRPr="007C741F">
        <w:rPr>
          <w:rFonts w:ascii="Times New Roman" w:hAnsi="Times New Roman"/>
          <w:b/>
          <w:noProof/>
          <w:sz w:val="24"/>
          <w:szCs w:val="24"/>
        </w:rPr>
        <w:lastRenderedPageBreak/>
        <w:drawing>
          <wp:anchor distT="0" distB="0" distL="114300" distR="114300" simplePos="0" relativeHeight="251730944" behindDoc="0" locked="0" layoutInCell="1" allowOverlap="1" wp14:anchorId="51FB7D22" wp14:editId="37FC5E0A">
            <wp:simplePos x="0" y="0"/>
            <wp:positionH relativeFrom="column">
              <wp:posOffset>2733040</wp:posOffset>
            </wp:positionH>
            <wp:positionV relativeFrom="paragraph">
              <wp:posOffset>-98425</wp:posOffset>
            </wp:positionV>
            <wp:extent cx="431800" cy="608330"/>
            <wp:effectExtent l="0" t="0" r="0" b="0"/>
            <wp:wrapSquare wrapText="right"/>
            <wp:docPr id="10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0B48A7" w:rsidRDefault="000B48A7" w:rsidP="000B48A7">
      <w:pPr>
        <w:rPr>
          <w:color w:val="000000"/>
          <w:lang w:val="uk-UA"/>
        </w:rPr>
      </w:pPr>
    </w:p>
    <w:p w:rsidR="000B48A7" w:rsidRPr="007C741F" w:rsidRDefault="000B48A7" w:rsidP="000B48A7">
      <w:pPr>
        <w:jc w:val="center"/>
        <w:rPr>
          <w:rFonts w:ascii="Times New Roman" w:hAnsi="Times New Roman"/>
          <w:b/>
          <w:caps/>
          <w:sz w:val="24"/>
          <w:szCs w:val="24"/>
        </w:rPr>
      </w:pPr>
      <w:r w:rsidRPr="007C741F">
        <w:rPr>
          <w:rFonts w:ascii="Times New Roman" w:hAnsi="Times New Roman"/>
          <w:b/>
          <w:caps/>
          <w:sz w:val="24"/>
          <w:szCs w:val="24"/>
        </w:rPr>
        <w:t>Дунаєвецька міська рада</w:t>
      </w:r>
    </w:p>
    <w:p w:rsidR="000B48A7" w:rsidRPr="007C741F" w:rsidRDefault="000B48A7" w:rsidP="000B48A7">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0B48A7" w:rsidRPr="007C741F" w:rsidRDefault="000B48A7" w:rsidP="000B48A7">
      <w:pPr>
        <w:spacing w:after="0" w:line="240" w:lineRule="auto"/>
        <w:ind w:firstLine="709"/>
        <w:jc w:val="center"/>
        <w:rPr>
          <w:rFonts w:ascii="Times New Roman" w:hAnsi="Times New Roman"/>
          <w:sz w:val="24"/>
          <w:szCs w:val="24"/>
        </w:rPr>
      </w:pPr>
    </w:p>
    <w:p w:rsidR="00E34931" w:rsidRPr="007C741F" w:rsidRDefault="00E34931" w:rsidP="00E34931">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E34931" w:rsidRPr="007C741F" w:rsidRDefault="00E34931" w:rsidP="00E34931">
      <w:pPr>
        <w:pStyle w:val="3"/>
        <w:ind w:firstLine="709"/>
        <w:rPr>
          <w:rFonts w:ascii="Times New Roman" w:hAnsi="Times New Roman"/>
          <w:sz w:val="24"/>
          <w:szCs w:val="24"/>
          <w:u w:val="none"/>
        </w:rPr>
      </w:pPr>
    </w:p>
    <w:p w:rsidR="00E34931" w:rsidRPr="007C741F" w:rsidRDefault="00E34931" w:rsidP="00E34931">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0B48A7" w:rsidRPr="007C741F" w:rsidRDefault="000B48A7" w:rsidP="000B48A7">
      <w:pPr>
        <w:spacing w:after="0" w:line="240" w:lineRule="auto"/>
        <w:ind w:firstLine="709"/>
        <w:rPr>
          <w:rFonts w:ascii="Times New Roman" w:hAnsi="Times New Roman"/>
          <w:sz w:val="24"/>
          <w:szCs w:val="24"/>
          <w:lang w:val="uk-UA"/>
        </w:rPr>
      </w:pPr>
    </w:p>
    <w:p w:rsidR="000B48A7" w:rsidRPr="007C741F" w:rsidRDefault="00703D07" w:rsidP="000B48A7">
      <w:pPr>
        <w:pStyle w:val="11"/>
        <w:jc w:val="both"/>
        <w:rPr>
          <w:rFonts w:ascii="Times New Roman" w:hAnsi="Times New Roman"/>
          <w:sz w:val="24"/>
          <w:szCs w:val="24"/>
          <w:lang w:val="uk-UA"/>
        </w:rPr>
      </w:pPr>
      <w:r>
        <w:rPr>
          <w:rFonts w:ascii="Times New Roman" w:hAnsi="Times New Roman"/>
          <w:sz w:val="24"/>
          <w:szCs w:val="24"/>
          <w:lang w:val="uk-UA"/>
        </w:rPr>
        <w:t xml:space="preserve">21 червня 2019 р.                                             </w:t>
      </w:r>
      <w:r w:rsidR="000B48A7" w:rsidRPr="007C741F">
        <w:rPr>
          <w:rFonts w:ascii="Times New Roman" w:hAnsi="Times New Roman"/>
          <w:sz w:val="24"/>
          <w:szCs w:val="24"/>
          <w:lang w:val="uk-UA"/>
        </w:rPr>
        <w:t>Дунаївці                                        №</w:t>
      </w:r>
      <w:r w:rsidR="00A53C83">
        <w:rPr>
          <w:rFonts w:ascii="Times New Roman" w:hAnsi="Times New Roman"/>
          <w:sz w:val="24"/>
          <w:szCs w:val="24"/>
          <w:lang w:val="uk-UA"/>
        </w:rPr>
        <w:t>17-55</w:t>
      </w:r>
      <w:r w:rsidR="000B48A7">
        <w:rPr>
          <w:rFonts w:ascii="Times New Roman" w:hAnsi="Times New Roman"/>
          <w:sz w:val="24"/>
          <w:szCs w:val="24"/>
          <w:lang w:val="uk-UA"/>
        </w:rPr>
        <w:t>/2019</w:t>
      </w:r>
    </w:p>
    <w:p w:rsidR="000B48A7" w:rsidRDefault="000B48A7" w:rsidP="000B48A7">
      <w:pPr>
        <w:jc w:val="both"/>
        <w:rPr>
          <w:b/>
          <w:sz w:val="24"/>
          <w:lang w:val="uk-UA"/>
        </w:rPr>
      </w:pPr>
    </w:p>
    <w:p w:rsidR="009627F4" w:rsidRDefault="000B48A7" w:rsidP="00355C94">
      <w:pPr>
        <w:spacing w:after="0" w:line="240" w:lineRule="auto"/>
        <w:ind w:right="5386"/>
        <w:jc w:val="both"/>
        <w:rPr>
          <w:rFonts w:ascii="Times New Roman" w:hAnsi="Times New Roman"/>
          <w:sz w:val="24"/>
          <w:szCs w:val="24"/>
          <w:lang w:val="uk-UA"/>
        </w:rPr>
      </w:pPr>
      <w:r w:rsidRPr="000B48A7">
        <w:rPr>
          <w:rFonts w:ascii="Times New Roman" w:hAnsi="Times New Roman"/>
          <w:sz w:val="24"/>
        </w:rPr>
        <w:t xml:space="preserve">Про затвердження в новій редакції Програми реформування і розвитку житлово-комунального господарства </w:t>
      </w:r>
      <w:r w:rsidRPr="00355C94">
        <w:rPr>
          <w:rFonts w:ascii="Times New Roman" w:hAnsi="Times New Roman"/>
          <w:sz w:val="24"/>
          <w:szCs w:val="24"/>
        </w:rPr>
        <w:t>на 2017- 2020 р.р.</w:t>
      </w:r>
    </w:p>
    <w:p w:rsidR="00355C94" w:rsidRPr="00355C94" w:rsidRDefault="00355C94" w:rsidP="00355C94">
      <w:pPr>
        <w:spacing w:after="0" w:line="240" w:lineRule="auto"/>
        <w:ind w:right="5386"/>
        <w:jc w:val="both"/>
        <w:rPr>
          <w:rFonts w:ascii="Times New Roman" w:hAnsi="Times New Roman"/>
          <w:sz w:val="24"/>
          <w:szCs w:val="24"/>
          <w:lang w:val="uk-UA"/>
        </w:rPr>
      </w:pPr>
    </w:p>
    <w:p w:rsidR="005F262C" w:rsidRPr="00355C94" w:rsidRDefault="009627F4" w:rsidP="00355C94">
      <w:pPr>
        <w:pStyle w:val="1"/>
        <w:spacing w:before="0" w:line="240" w:lineRule="auto"/>
        <w:ind w:firstLine="709"/>
        <w:jc w:val="both"/>
        <w:rPr>
          <w:rFonts w:ascii="Times New Roman" w:hAnsi="Times New Roman" w:cs="Times New Roman"/>
          <w:b w:val="0"/>
          <w:color w:val="auto"/>
          <w:sz w:val="24"/>
          <w:szCs w:val="24"/>
        </w:rPr>
      </w:pPr>
      <w:r w:rsidRPr="00355C94">
        <w:rPr>
          <w:rFonts w:ascii="Times New Roman" w:hAnsi="Times New Roman" w:cs="Times New Roman"/>
          <w:b w:val="0"/>
          <w:color w:val="auto"/>
          <w:sz w:val="24"/>
          <w:szCs w:val="24"/>
          <w:lang w:val="uk-UA"/>
        </w:rPr>
        <w:t xml:space="preserve">Керуючись пунктом 22 частина 1 статті 26 Закону України «Про місцеве самоврядування в Україні», Законами України «Про державне прогнозування та розроблення програм економічного та соціального розвитку України», «Про інвестиційну діяльність», «Про інноваційну діяльність в Україні», «Про режим іноземного інвестування», «Про транскордонне співробітництво», «Про захист іноземних інвестицій в Україні», «Про зовнішньоекономічну діяльність», з метою сприяння залученню інвестицій, розвитку підприємництва, забезпечення підвищення економічного розвитку міста та громади, </w:t>
      </w:r>
      <w:r w:rsidR="005F262C" w:rsidRPr="00355C94">
        <w:rPr>
          <w:rFonts w:ascii="Times New Roman" w:hAnsi="Times New Roman" w:cs="Times New Roman"/>
          <w:b w:val="0"/>
          <w:color w:val="auto"/>
          <w:sz w:val="24"/>
          <w:szCs w:val="24"/>
          <w:lang w:val="uk-UA"/>
        </w:rPr>
        <w:t>враховуючи</w:t>
      </w:r>
      <w:r w:rsidR="00220DFD" w:rsidRPr="00355C94">
        <w:rPr>
          <w:rFonts w:ascii="Times New Roman" w:hAnsi="Times New Roman" w:cs="Times New Roman"/>
          <w:b w:val="0"/>
          <w:color w:val="auto"/>
          <w:sz w:val="24"/>
          <w:szCs w:val="24"/>
          <w:lang w:val="uk-UA"/>
        </w:rPr>
        <w:t xml:space="preserve"> рішення виконавчого комітету</w:t>
      </w:r>
      <w:r w:rsidR="00355C94" w:rsidRPr="00355C94">
        <w:rPr>
          <w:rFonts w:ascii="Times New Roman" w:hAnsi="Times New Roman" w:cs="Times New Roman"/>
          <w:b w:val="0"/>
          <w:color w:val="auto"/>
          <w:sz w:val="24"/>
          <w:szCs w:val="24"/>
          <w:lang w:val="uk-UA"/>
        </w:rPr>
        <w:t xml:space="preserve"> від 18.06.2019 р. </w:t>
      </w:r>
      <w:r w:rsidR="00220DFD" w:rsidRPr="00355C94">
        <w:rPr>
          <w:rFonts w:ascii="Times New Roman" w:hAnsi="Times New Roman" w:cs="Times New Roman"/>
          <w:b w:val="0"/>
          <w:color w:val="auto"/>
          <w:sz w:val="24"/>
          <w:szCs w:val="24"/>
          <w:lang w:val="uk-UA"/>
        </w:rPr>
        <w:t xml:space="preserve"> №</w:t>
      </w:r>
      <w:r w:rsidR="00355C94" w:rsidRPr="00355C94">
        <w:rPr>
          <w:rFonts w:ascii="Times New Roman" w:hAnsi="Times New Roman" w:cs="Times New Roman"/>
          <w:b w:val="0"/>
          <w:color w:val="auto"/>
          <w:sz w:val="24"/>
          <w:szCs w:val="24"/>
          <w:lang w:val="uk-UA"/>
        </w:rPr>
        <w:t>91 «</w:t>
      </w:r>
      <w:r w:rsidR="00355C94" w:rsidRPr="00355C94">
        <w:rPr>
          <w:rFonts w:ascii="Times New Roman" w:hAnsi="Times New Roman" w:cs="Times New Roman"/>
          <w:b w:val="0"/>
          <w:color w:val="auto"/>
          <w:sz w:val="24"/>
          <w:szCs w:val="24"/>
        </w:rPr>
        <w:t>Про попередній розгляд проекту рішення міської ради «Про затвердження в новій редакції Програми реформування і розвитку житлово – комунального господарства на 2017 – 2020 р.р.</w:t>
      </w:r>
      <w:r w:rsidR="00355C94" w:rsidRPr="00355C94">
        <w:rPr>
          <w:rFonts w:ascii="Times New Roman" w:hAnsi="Times New Roman" w:cs="Times New Roman"/>
          <w:b w:val="0"/>
          <w:color w:val="auto"/>
          <w:sz w:val="24"/>
          <w:szCs w:val="24"/>
          <w:lang w:val="uk-UA"/>
        </w:rPr>
        <w:t>»</w:t>
      </w:r>
      <w:r w:rsidR="00220DFD" w:rsidRPr="00355C94">
        <w:rPr>
          <w:rFonts w:ascii="Times New Roman" w:hAnsi="Times New Roman" w:cs="Times New Roman"/>
          <w:b w:val="0"/>
          <w:color w:val="auto"/>
          <w:sz w:val="24"/>
          <w:szCs w:val="24"/>
          <w:lang w:val="uk-UA"/>
        </w:rPr>
        <w:t xml:space="preserve">, </w:t>
      </w:r>
      <w:r w:rsidR="005F262C" w:rsidRPr="00355C94">
        <w:rPr>
          <w:rFonts w:ascii="Times New Roman" w:hAnsi="Times New Roman" w:cs="Times New Roman"/>
          <w:b w:val="0"/>
          <w:color w:val="auto"/>
          <w:sz w:val="24"/>
          <w:szCs w:val="24"/>
          <w:lang w:val="uk-UA"/>
        </w:rPr>
        <w:t xml:space="preserve"> пропозиції спільних </w:t>
      </w:r>
      <w:r w:rsidR="00355C94" w:rsidRPr="00355C94">
        <w:rPr>
          <w:rFonts w:ascii="Times New Roman" w:hAnsi="Times New Roman" w:cs="Times New Roman"/>
          <w:b w:val="0"/>
          <w:color w:val="auto"/>
          <w:sz w:val="24"/>
          <w:szCs w:val="24"/>
          <w:lang w:val="uk-UA"/>
        </w:rPr>
        <w:t>за</w:t>
      </w:r>
      <w:r w:rsidR="005F262C" w:rsidRPr="00355C94">
        <w:rPr>
          <w:rFonts w:ascii="Times New Roman" w:hAnsi="Times New Roman" w:cs="Times New Roman"/>
          <w:b w:val="0"/>
          <w:color w:val="auto"/>
          <w:sz w:val="24"/>
          <w:szCs w:val="24"/>
          <w:lang w:val="uk-UA"/>
        </w:rPr>
        <w:t>сідань постійних комісій від 19.06.2019 р. та 20.06.2019 р., міська рада</w:t>
      </w:r>
    </w:p>
    <w:p w:rsidR="009627F4" w:rsidRPr="000B48A7" w:rsidRDefault="009627F4" w:rsidP="005F262C">
      <w:pPr>
        <w:spacing w:after="0" w:line="240" w:lineRule="auto"/>
        <w:ind w:firstLine="708"/>
        <w:jc w:val="center"/>
        <w:rPr>
          <w:rFonts w:ascii="Times New Roman" w:hAnsi="Times New Roman"/>
          <w:b/>
          <w:bCs/>
          <w:sz w:val="24"/>
          <w:szCs w:val="24"/>
          <w:lang w:val="uk-UA"/>
        </w:rPr>
      </w:pPr>
      <w:r w:rsidRPr="000B48A7">
        <w:rPr>
          <w:rFonts w:ascii="Times New Roman" w:hAnsi="Times New Roman"/>
          <w:b/>
          <w:bCs/>
          <w:sz w:val="24"/>
          <w:szCs w:val="24"/>
          <w:lang w:val="uk-UA"/>
        </w:rPr>
        <w:t>ВИРІШИЛА:</w:t>
      </w:r>
    </w:p>
    <w:p w:rsidR="009627F4" w:rsidRPr="000B48A7" w:rsidRDefault="009627F4" w:rsidP="000B48A7">
      <w:pPr>
        <w:spacing w:after="0" w:line="240" w:lineRule="auto"/>
        <w:ind w:firstLine="851"/>
        <w:jc w:val="center"/>
        <w:rPr>
          <w:rFonts w:ascii="Times New Roman" w:hAnsi="Times New Roman"/>
          <w:b/>
          <w:bCs/>
          <w:sz w:val="24"/>
          <w:szCs w:val="24"/>
          <w:lang w:val="uk-UA"/>
        </w:rPr>
      </w:pPr>
    </w:p>
    <w:p w:rsidR="009627F4" w:rsidRPr="000B48A7" w:rsidRDefault="009627F4" w:rsidP="000B48A7">
      <w:pPr>
        <w:spacing w:after="0" w:line="240" w:lineRule="auto"/>
        <w:ind w:firstLine="851"/>
        <w:jc w:val="both"/>
        <w:rPr>
          <w:rFonts w:ascii="Times New Roman" w:hAnsi="Times New Roman"/>
          <w:sz w:val="24"/>
          <w:szCs w:val="24"/>
          <w:lang w:val="uk-UA"/>
        </w:rPr>
      </w:pPr>
      <w:r w:rsidRPr="000B48A7">
        <w:rPr>
          <w:rFonts w:ascii="Times New Roman" w:hAnsi="Times New Roman"/>
          <w:sz w:val="24"/>
          <w:szCs w:val="24"/>
          <w:lang w:val="uk-UA"/>
        </w:rPr>
        <w:t>1.</w:t>
      </w:r>
      <w:r w:rsidRPr="000B48A7">
        <w:rPr>
          <w:rFonts w:ascii="Times New Roman" w:hAnsi="Times New Roman"/>
          <w:sz w:val="24"/>
          <w:szCs w:val="24"/>
        </w:rPr>
        <w:t> </w:t>
      </w:r>
      <w:r w:rsidRPr="000B48A7">
        <w:rPr>
          <w:rFonts w:ascii="Times New Roman" w:hAnsi="Times New Roman"/>
          <w:sz w:val="24"/>
          <w:szCs w:val="24"/>
          <w:lang w:val="uk-UA"/>
        </w:rPr>
        <w:t>Затвердити в новій редакції Програму</w:t>
      </w:r>
      <w:r w:rsidR="007107E2">
        <w:rPr>
          <w:rFonts w:ascii="Times New Roman" w:hAnsi="Times New Roman"/>
          <w:sz w:val="24"/>
          <w:szCs w:val="24"/>
          <w:lang w:val="uk-UA"/>
        </w:rPr>
        <w:t xml:space="preserve"> </w:t>
      </w:r>
      <w:r w:rsidRPr="000B48A7">
        <w:rPr>
          <w:rFonts w:ascii="Times New Roman" w:hAnsi="Times New Roman"/>
          <w:sz w:val="24"/>
          <w:szCs w:val="24"/>
          <w:lang w:val="uk-UA"/>
        </w:rPr>
        <w:t xml:space="preserve">реформування і розвитку житлово-комунального господарства на 2017- 2020 р.р. </w:t>
      </w:r>
      <w:r w:rsidR="000B48A7">
        <w:rPr>
          <w:rFonts w:ascii="Times New Roman" w:hAnsi="Times New Roman"/>
          <w:sz w:val="24"/>
          <w:szCs w:val="24"/>
          <w:lang w:val="uk-UA"/>
        </w:rPr>
        <w:t>(додається)</w:t>
      </w:r>
      <w:r w:rsidRPr="000B48A7">
        <w:rPr>
          <w:rFonts w:ascii="Times New Roman" w:hAnsi="Times New Roman"/>
          <w:sz w:val="24"/>
          <w:szCs w:val="24"/>
          <w:lang w:val="uk-UA"/>
        </w:rPr>
        <w:t>.</w:t>
      </w:r>
    </w:p>
    <w:p w:rsidR="009627F4" w:rsidRPr="000B48A7" w:rsidRDefault="009627F4" w:rsidP="000B48A7">
      <w:pPr>
        <w:spacing w:after="0" w:line="240" w:lineRule="auto"/>
        <w:ind w:firstLine="851"/>
        <w:jc w:val="both"/>
        <w:rPr>
          <w:rFonts w:ascii="Times New Roman" w:hAnsi="Times New Roman"/>
          <w:sz w:val="24"/>
          <w:szCs w:val="24"/>
          <w:lang w:val="uk-UA"/>
        </w:rPr>
      </w:pPr>
      <w:r w:rsidRPr="000B48A7">
        <w:rPr>
          <w:rFonts w:ascii="Times New Roman" w:hAnsi="Times New Roman"/>
          <w:sz w:val="24"/>
          <w:szCs w:val="24"/>
          <w:lang w:val="uk-UA"/>
        </w:rPr>
        <w:t xml:space="preserve">2. </w:t>
      </w:r>
      <w:r w:rsidRPr="000B48A7">
        <w:rPr>
          <w:rFonts w:ascii="Times New Roman" w:hAnsi="Times New Roman"/>
          <w:color w:val="000000"/>
          <w:sz w:val="24"/>
          <w:szCs w:val="24"/>
          <w:lang w:val="uk-UA"/>
        </w:rPr>
        <w:t>Відділу житлово-комунального господарства та благоустрою апарату виконавчого комітету Дунаєвецької міської ради і</w:t>
      </w:r>
      <w:r w:rsidRPr="000B48A7">
        <w:rPr>
          <w:rFonts w:ascii="Times New Roman" w:hAnsi="Times New Roman"/>
          <w:sz w:val="24"/>
          <w:szCs w:val="24"/>
          <w:lang w:val="uk-UA"/>
        </w:rPr>
        <w:t>нформувати про результати реалізації Програми реформування і розвитку житлово-комунального господарства на 2017- 2020 р.р щорічно.</w:t>
      </w:r>
    </w:p>
    <w:p w:rsidR="009627F4" w:rsidRPr="000B48A7" w:rsidRDefault="009627F4" w:rsidP="000B48A7">
      <w:pPr>
        <w:spacing w:after="0" w:line="240" w:lineRule="auto"/>
        <w:ind w:firstLine="709"/>
        <w:jc w:val="both"/>
        <w:rPr>
          <w:rFonts w:ascii="Times New Roman" w:hAnsi="Times New Roman"/>
          <w:sz w:val="24"/>
          <w:szCs w:val="24"/>
          <w:lang w:val="uk-UA"/>
        </w:rPr>
      </w:pPr>
      <w:r w:rsidRPr="000B48A7">
        <w:rPr>
          <w:rFonts w:ascii="Times New Roman" w:hAnsi="Times New Roman"/>
          <w:color w:val="000000"/>
          <w:sz w:val="24"/>
          <w:szCs w:val="24"/>
          <w:lang w:val="uk-UA"/>
        </w:rPr>
        <w:t xml:space="preserve">3. Вважати таким, що втратило чинність рішення п’ятнадцятої (позачергової) сесії міської ради </w:t>
      </w:r>
      <w:r w:rsidRPr="000B48A7">
        <w:rPr>
          <w:rFonts w:ascii="Times New Roman" w:hAnsi="Times New Roman"/>
          <w:color w:val="000000"/>
          <w:sz w:val="24"/>
          <w:szCs w:val="24"/>
          <w:lang w:val="en-US"/>
        </w:rPr>
        <w:t>V</w:t>
      </w:r>
      <w:r w:rsidRPr="000B48A7">
        <w:rPr>
          <w:rFonts w:ascii="Times New Roman" w:hAnsi="Times New Roman"/>
          <w:color w:val="000000"/>
          <w:sz w:val="24"/>
          <w:szCs w:val="24"/>
          <w:lang w:val="uk-UA"/>
        </w:rPr>
        <w:t xml:space="preserve">ІІ скликання від </w:t>
      </w:r>
      <w:r w:rsidR="000B48A7" w:rsidRPr="009A1B72">
        <w:rPr>
          <w:rFonts w:ascii="Times New Roman" w:hAnsi="Times New Roman"/>
          <w:sz w:val="24"/>
          <w:szCs w:val="24"/>
          <w:lang w:val="uk-UA"/>
        </w:rPr>
        <w:t>22.12.2017 р</w:t>
      </w:r>
      <w:r w:rsidR="000B48A7">
        <w:rPr>
          <w:rFonts w:ascii="Times New Roman" w:hAnsi="Times New Roman"/>
          <w:sz w:val="24"/>
          <w:szCs w:val="24"/>
          <w:lang w:val="uk-UA"/>
        </w:rPr>
        <w:t>. №8</w:t>
      </w:r>
      <w:r w:rsidRPr="000B48A7">
        <w:rPr>
          <w:rFonts w:ascii="Times New Roman" w:hAnsi="Times New Roman"/>
          <w:sz w:val="24"/>
          <w:szCs w:val="24"/>
          <w:lang w:val="uk-UA"/>
        </w:rPr>
        <w:t>-</w:t>
      </w:r>
      <w:r w:rsidR="000B48A7">
        <w:rPr>
          <w:rFonts w:ascii="Times New Roman" w:hAnsi="Times New Roman"/>
          <w:sz w:val="24"/>
          <w:szCs w:val="24"/>
          <w:lang w:val="uk-UA"/>
        </w:rPr>
        <w:t>32</w:t>
      </w:r>
      <w:r w:rsidRPr="000B48A7">
        <w:rPr>
          <w:rFonts w:ascii="Times New Roman" w:hAnsi="Times New Roman"/>
          <w:sz w:val="24"/>
          <w:szCs w:val="24"/>
          <w:lang w:val="uk-UA"/>
        </w:rPr>
        <w:t>/201</w:t>
      </w:r>
      <w:r w:rsidR="000B48A7">
        <w:rPr>
          <w:rFonts w:ascii="Times New Roman" w:hAnsi="Times New Roman"/>
          <w:sz w:val="24"/>
          <w:szCs w:val="24"/>
          <w:lang w:val="uk-UA"/>
        </w:rPr>
        <w:t>7</w:t>
      </w:r>
      <w:r w:rsidRPr="000B48A7">
        <w:rPr>
          <w:rFonts w:ascii="Times New Roman" w:hAnsi="Times New Roman"/>
          <w:sz w:val="24"/>
          <w:szCs w:val="24"/>
          <w:lang w:val="uk-UA"/>
        </w:rPr>
        <w:t>р «</w:t>
      </w:r>
      <w:r w:rsidR="000B48A7" w:rsidRPr="000B48A7">
        <w:rPr>
          <w:rFonts w:ascii="Times New Roman" w:hAnsi="Times New Roman"/>
          <w:sz w:val="24"/>
          <w:szCs w:val="24"/>
          <w:lang w:val="uk-UA"/>
        </w:rPr>
        <w:t xml:space="preserve">Про затвердження </w:t>
      </w:r>
      <w:r w:rsidR="000B48A7" w:rsidRPr="009A1B72">
        <w:rPr>
          <w:rFonts w:ascii="Times New Roman" w:hAnsi="Times New Roman"/>
          <w:sz w:val="24"/>
          <w:szCs w:val="24"/>
          <w:lang w:val="uk-UA"/>
        </w:rPr>
        <w:t>в новій редакції Програми</w:t>
      </w:r>
      <w:r w:rsidR="00F32C26">
        <w:rPr>
          <w:rFonts w:ascii="Times New Roman" w:hAnsi="Times New Roman"/>
          <w:sz w:val="24"/>
          <w:szCs w:val="24"/>
          <w:lang w:val="uk-UA"/>
        </w:rPr>
        <w:t xml:space="preserve"> </w:t>
      </w:r>
      <w:r w:rsidR="000B48A7" w:rsidRPr="009A1B72">
        <w:rPr>
          <w:rFonts w:ascii="Times New Roman" w:hAnsi="Times New Roman"/>
          <w:sz w:val="24"/>
          <w:szCs w:val="24"/>
          <w:lang w:val="uk-UA"/>
        </w:rPr>
        <w:t>реформування і розвитку житлово-комунального господарства на 2017- 2020 р.р.</w:t>
      </w:r>
      <w:r w:rsidRPr="000B48A7">
        <w:rPr>
          <w:rFonts w:ascii="Times New Roman" w:hAnsi="Times New Roman"/>
          <w:sz w:val="24"/>
          <w:szCs w:val="24"/>
          <w:lang w:val="uk-UA"/>
        </w:rPr>
        <w:t>».</w:t>
      </w:r>
    </w:p>
    <w:p w:rsidR="009627F4" w:rsidRPr="000B48A7" w:rsidRDefault="009627F4" w:rsidP="000B48A7">
      <w:pPr>
        <w:spacing w:after="0" w:line="240" w:lineRule="auto"/>
        <w:ind w:firstLine="851"/>
        <w:jc w:val="both"/>
        <w:rPr>
          <w:rFonts w:ascii="Times New Roman" w:hAnsi="Times New Roman"/>
          <w:color w:val="000000"/>
          <w:sz w:val="24"/>
          <w:szCs w:val="24"/>
          <w:lang w:val="uk-UA"/>
        </w:rPr>
      </w:pPr>
      <w:r w:rsidRPr="000B48A7">
        <w:rPr>
          <w:rFonts w:ascii="Times New Roman" w:hAnsi="Times New Roman"/>
          <w:sz w:val="24"/>
          <w:szCs w:val="24"/>
          <w:lang w:val="uk-UA"/>
        </w:rPr>
        <w:t xml:space="preserve">4. Контроль за виконанням рішення покласти на </w:t>
      </w:r>
      <w:r w:rsidRPr="000B48A7">
        <w:rPr>
          <w:rFonts w:ascii="Times New Roman" w:hAnsi="Times New Roman"/>
          <w:color w:val="000000"/>
          <w:sz w:val="24"/>
          <w:szCs w:val="24"/>
          <w:lang w:val="uk-UA"/>
        </w:rPr>
        <w:t>відділ житлово-комунального господарства та благоустро</w:t>
      </w:r>
      <w:r w:rsidR="00037BB1">
        <w:rPr>
          <w:rFonts w:ascii="Times New Roman" w:hAnsi="Times New Roman"/>
          <w:color w:val="000000"/>
          <w:sz w:val="24"/>
          <w:szCs w:val="24"/>
          <w:lang w:val="uk-UA"/>
        </w:rPr>
        <w:t xml:space="preserve">ю апарату виконавчого комітету </w:t>
      </w:r>
      <w:r w:rsidRPr="000B48A7">
        <w:rPr>
          <w:rFonts w:ascii="Times New Roman" w:hAnsi="Times New Roman"/>
          <w:color w:val="000000"/>
          <w:sz w:val="24"/>
          <w:szCs w:val="24"/>
          <w:lang w:val="uk-UA"/>
        </w:rPr>
        <w:t>міської ради (начальник відділу О.Атаманчук)</w:t>
      </w:r>
      <w:r w:rsidR="008F04C1">
        <w:rPr>
          <w:rFonts w:ascii="Times New Roman" w:hAnsi="Times New Roman"/>
          <w:color w:val="000000"/>
          <w:sz w:val="24"/>
          <w:szCs w:val="24"/>
          <w:lang w:val="uk-UA"/>
        </w:rPr>
        <w:t xml:space="preserve"> та </w:t>
      </w:r>
      <w:r w:rsidR="008F04C1" w:rsidRPr="00E002FB">
        <w:rPr>
          <w:rFonts w:ascii="Times New Roman" w:hAnsi="Times New Roman"/>
          <w:color w:val="000000"/>
          <w:sz w:val="24"/>
          <w:szCs w:val="24"/>
        </w:rPr>
        <w:t>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r w:rsidRPr="000B48A7">
        <w:rPr>
          <w:rFonts w:ascii="Times New Roman" w:hAnsi="Times New Roman"/>
          <w:color w:val="000000"/>
          <w:sz w:val="24"/>
          <w:szCs w:val="24"/>
          <w:lang w:val="uk-UA"/>
        </w:rPr>
        <w:t>.</w:t>
      </w:r>
    </w:p>
    <w:p w:rsidR="009627F4" w:rsidRPr="000B48A7" w:rsidRDefault="009627F4" w:rsidP="000B48A7">
      <w:pPr>
        <w:spacing w:after="0" w:line="240" w:lineRule="auto"/>
        <w:ind w:firstLine="851"/>
        <w:jc w:val="both"/>
        <w:rPr>
          <w:rFonts w:ascii="Times New Roman" w:hAnsi="Times New Roman"/>
          <w:color w:val="000000"/>
          <w:sz w:val="24"/>
          <w:szCs w:val="24"/>
          <w:lang w:val="uk-UA"/>
        </w:rPr>
      </w:pPr>
    </w:p>
    <w:p w:rsidR="009627F4" w:rsidRPr="000B48A7" w:rsidRDefault="009627F4" w:rsidP="000B48A7">
      <w:pPr>
        <w:spacing w:after="0" w:line="240" w:lineRule="auto"/>
        <w:ind w:firstLine="851"/>
        <w:jc w:val="both"/>
        <w:rPr>
          <w:rFonts w:ascii="Times New Roman" w:hAnsi="Times New Roman"/>
          <w:sz w:val="24"/>
          <w:szCs w:val="24"/>
          <w:lang w:val="uk-UA"/>
        </w:rPr>
      </w:pPr>
    </w:p>
    <w:p w:rsidR="009627F4" w:rsidRPr="000B48A7" w:rsidRDefault="009627F4" w:rsidP="000B48A7">
      <w:pPr>
        <w:spacing w:after="0" w:line="240" w:lineRule="auto"/>
        <w:ind w:firstLine="851"/>
        <w:jc w:val="both"/>
        <w:rPr>
          <w:rFonts w:ascii="Times New Roman" w:hAnsi="Times New Roman"/>
          <w:sz w:val="24"/>
          <w:szCs w:val="24"/>
          <w:lang w:val="uk-UA"/>
        </w:rPr>
      </w:pPr>
      <w:r w:rsidRPr="000B48A7">
        <w:rPr>
          <w:rFonts w:ascii="Times New Roman" w:hAnsi="Times New Roman"/>
          <w:sz w:val="24"/>
          <w:szCs w:val="24"/>
          <w:lang w:val="uk-UA"/>
        </w:rPr>
        <w:br/>
        <w:t>Міський голова</w:t>
      </w:r>
      <w:r w:rsidRPr="000B48A7">
        <w:rPr>
          <w:rFonts w:ascii="Times New Roman" w:hAnsi="Times New Roman"/>
          <w:sz w:val="24"/>
          <w:szCs w:val="24"/>
        </w:rPr>
        <w:t> </w:t>
      </w:r>
      <w:r w:rsidRPr="000B48A7">
        <w:rPr>
          <w:rFonts w:ascii="Times New Roman" w:hAnsi="Times New Roman"/>
          <w:sz w:val="24"/>
          <w:szCs w:val="24"/>
          <w:lang w:val="uk-UA"/>
        </w:rPr>
        <w:t xml:space="preserve">                                                                                                             В.Заяць</w:t>
      </w:r>
    </w:p>
    <w:p w:rsidR="009627F4" w:rsidRDefault="009627F4" w:rsidP="009627F4">
      <w:pPr>
        <w:rPr>
          <w:lang w:val="uk-UA"/>
        </w:rPr>
      </w:pPr>
      <w:r>
        <w:rPr>
          <w:lang w:val="uk-UA"/>
        </w:rPr>
        <w:br w:type="page"/>
      </w:r>
    </w:p>
    <w:p w:rsidR="00B572DA" w:rsidRPr="0080434F" w:rsidRDefault="00B572DA" w:rsidP="00B572DA">
      <w:pPr>
        <w:rPr>
          <w:rFonts w:ascii="Times New Roman" w:hAnsi="Times New Roman"/>
          <w:sz w:val="24"/>
          <w:szCs w:val="24"/>
        </w:rPr>
      </w:pPr>
      <w:r w:rsidRPr="007C741F">
        <w:rPr>
          <w:rFonts w:ascii="Times New Roman" w:hAnsi="Times New Roman"/>
          <w:b/>
          <w:noProof/>
          <w:sz w:val="24"/>
          <w:szCs w:val="24"/>
        </w:rPr>
        <w:lastRenderedPageBreak/>
        <w:drawing>
          <wp:anchor distT="0" distB="0" distL="114300" distR="114300" simplePos="0" relativeHeight="251712512" behindDoc="0" locked="0" layoutInCell="1" allowOverlap="1" wp14:anchorId="3532A757" wp14:editId="734A7EEE">
            <wp:simplePos x="0" y="0"/>
            <wp:positionH relativeFrom="column">
              <wp:posOffset>2961640</wp:posOffset>
            </wp:positionH>
            <wp:positionV relativeFrom="paragraph">
              <wp:posOffset>6350</wp:posOffset>
            </wp:positionV>
            <wp:extent cx="431800" cy="608330"/>
            <wp:effectExtent l="0" t="0" r="6350" b="1270"/>
            <wp:wrapSquare wrapText="right"/>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795B2C" w:rsidRPr="0080434F" w:rsidRDefault="00795B2C" w:rsidP="00B572DA">
      <w:pPr>
        <w:rPr>
          <w:rFonts w:ascii="Times New Roman" w:hAnsi="Times New Roman"/>
          <w:b/>
          <w:caps/>
          <w:sz w:val="24"/>
          <w:szCs w:val="24"/>
        </w:rPr>
      </w:pPr>
    </w:p>
    <w:p w:rsidR="00B572DA" w:rsidRPr="007C741F" w:rsidRDefault="00B572DA" w:rsidP="00795B2C">
      <w:pPr>
        <w:jc w:val="center"/>
        <w:rPr>
          <w:rFonts w:ascii="Times New Roman" w:hAnsi="Times New Roman"/>
          <w:b/>
          <w:caps/>
          <w:sz w:val="24"/>
          <w:szCs w:val="24"/>
        </w:rPr>
      </w:pPr>
      <w:r w:rsidRPr="007C741F">
        <w:rPr>
          <w:rFonts w:ascii="Times New Roman" w:hAnsi="Times New Roman"/>
          <w:b/>
          <w:caps/>
          <w:sz w:val="24"/>
          <w:szCs w:val="24"/>
        </w:rPr>
        <w:t>Дунаєвецька міська рада</w:t>
      </w:r>
    </w:p>
    <w:p w:rsidR="00B572DA" w:rsidRPr="007C741F" w:rsidRDefault="00B572DA" w:rsidP="00B572DA">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B572DA" w:rsidRPr="007C741F" w:rsidRDefault="00B572DA" w:rsidP="00B572DA">
      <w:pPr>
        <w:spacing w:after="0" w:line="240" w:lineRule="auto"/>
        <w:ind w:firstLine="709"/>
        <w:jc w:val="center"/>
        <w:rPr>
          <w:rFonts w:ascii="Times New Roman" w:hAnsi="Times New Roman"/>
          <w:sz w:val="24"/>
          <w:szCs w:val="24"/>
        </w:rPr>
      </w:pPr>
    </w:p>
    <w:p w:rsidR="00E34931" w:rsidRPr="007C741F" w:rsidRDefault="00E34931" w:rsidP="00E34931">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E34931" w:rsidRPr="007C741F" w:rsidRDefault="00E34931" w:rsidP="00E34931">
      <w:pPr>
        <w:pStyle w:val="3"/>
        <w:ind w:firstLine="709"/>
        <w:rPr>
          <w:rFonts w:ascii="Times New Roman" w:hAnsi="Times New Roman"/>
          <w:sz w:val="24"/>
          <w:szCs w:val="24"/>
          <w:u w:val="none"/>
        </w:rPr>
      </w:pPr>
    </w:p>
    <w:p w:rsidR="00E34931" w:rsidRPr="007C741F" w:rsidRDefault="00E34931" w:rsidP="00E34931">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B572DA" w:rsidRPr="007C741F" w:rsidRDefault="00B572DA" w:rsidP="00B572DA">
      <w:pPr>
        <w:spacing w:after="0" w:line="240" w:lineRule="auto"/>
        <w:ind w:firstLine="709"/>
        <w:rPr>
          <w:rFonts w:ascii="Times New Roman" w:hAnsi="Times New Roman"/>
          <w:sz w:val="24"/>
          <w:szCs w:val="24"/>
          <w:lang w:val="uk-UA"/>
        </w:rPr>
      </w:pPr>
    </w:p>
    <w:p w:rsidR="00B572DA" w:rsidRPr="007C741F" w:rsidRDefault="00703D07" w:rsidP="00B572DA">
      <w:pPr>
        <w:pStyle w:val="11"/>
        <w:jc w:val="both"/>
        <w:rPr>
          <w:rFonts w:ascii="Times New Roman" w:hAnsi="Times New Roman"/>
          <w:sz w:val="24"/>
          <w:szCs w:val="24"/>
          <w:lang w:val="uk-UA"/>
        </w:rPr>
      </w:pPr>
      <w:r>
        <w:rPr>
          <w:rFonts w:ascii="Times New Roman" w:hAnsi="Times New Roman"/>
          <w:sz w:val="24"/>
          <w:szCs w:val="24"/>
          <w:lang w:val="uk-UA"/>
        </w:rPr>
        <w:t xml:space="preserve">21 червня 2019 р.                                             </w:t>
      </w:r>
      <w:r w:rsidR="00B572DA" w:rsidRPr="007C741F">
        <w:rPr>
          <w:rFonts w:ascii="Times New Roman" w:hAnsi="Times New Roman"/>
          <w:sz w:val="24"/>
          <w:szCs w:val="24"/>
          <w:lang w:val="uk-UA"/>
        </w:rPr>
        <w:t>Дунаївці                                        №</w:t>
      </w:r>
      <w:r w:rsidR="00A53C83">
        <w:rPr>
          <w:rFonts w:ascii="Times New Roman" w:hAnsi="Times New Roman"/>
          <w:sz w:val="24"/>
          <w:szCs w:val="24"/>
          <w:lang w:val="uk-UA"/>
        </w:rPr>
        <w:t>18-55</w:t>
      </w:r>
      <w:r w:rsidR="00B572DA">
        <w:rPr>
          <w:rFonts w:ascii="Times New Roman" w:hAnsi="Times New Roman"/>
          <w:sz w:val="24"/>
          <w:szCs w:val="24"/>
          <w:lang w:val="uk-UA"/>
        </w:rPr>
        <w:t>/2019</w:t>
      </w:r>
    </w:p>
    <w:p w:rsidR="00795B2C" w:rsidRPr="0080434F" w:rsidRDefault="00795B2C" w:rsidP="00B572DA">
      <w:pPr>
        <w:spacing w:after="0" w:line="240" w:lineRule="auto"/>
        <w:ind w:firstLine="708"/>
        <w:jc w:val="both"/>
        <w:rPr>
          <w:rFonts w:ascii="Times New Roman" w:hAnsi="Times New Roman"/>
          <w:sz w:val="24"/>
          <w:szCs w:val="24"/>
          <w:lang w:val="uk-UA"/>
        </w:rPr>
      </w:pPr>
    </w:p>
    <w:p w:rsidR="00795B2C" w:rsidRDefault="00795B2C" w:rsidP="000B48A7">
      <w:pPr>
        <w:spacing w:after="0" w:line="240" w:lineRule="auto"/>
        <w:ind w:right="5386"/>
        <w:jc w:val="both"/>
        <w:rPr>
          <w:rFonts w:ascii="Times New Roman" w:hAnsi="Times New Roman"/>
          <w:color w:val="000000"/>
          <w:sz w:val="24"/>
          <w:szCs w:val="24"/>
          <w:lang w:val="uk-UA"/>
        </w:rPr>
      </w:pPr>
      <w:r w:rsidRPr="0080434F">
        <w:rPr>
          <w:rFonts w:ascii="Times New Roman" w:hAnsi="Times New Roman"/>
          <w:color w:val="000000"/>
          <w:sz w:val="24"/>
          <w:szCs w:val="24"/>
          <w:lang w:val="uk-UA"/>
        </w:rPr>
        <w:t>Про</w:t>
      </w:r>
      <w:r w:rsidR="008F04C1">
        <w:rPr>
          <w:rFonts w:ascii="Times New Roman" w:hAnsi="Times New Roman"/>
          <w:color w:val="000000"/>
          <w:sz w:val="24"/>
          <w:szCs w:val="24"/>
          <w:lang w:val="uk-UA"/>
        </w:rPr>
        <w:t xml:space="preserve"> </w:t>
      </w:r>
      <w:r w:rsidRPr="0080434F">
        <w:rPr>
          <w:rFonts w:ascii="Times New Roman" w:hAnsi="Times New Roman"/>
          <w:color w:val="000000"/>
          <w:sz w:val="24"/>
          <w:szCs w:val="24"/>
          <w:lang w:val="uk-UA"/>
        </w:rPr>
        <w:t>оголошення</w:t>
      </w:r>
      <w:r w:rsidR="008F04C1">
        <w:rPr>
          <w:rFonts w:ascii="Times New Roman" w:hAnsi="Times New Roman"/>
          <w:color w:val="000000"/>
          <w:sz w:val="24"/>
          <w:szCs w:val="24"/>
          <w:lang w:val="uk-UA"/>
        </w:rPr>
        <w:t xml:space="preserve"> </w:t>
      </w:r>
      <w:r w:rsidRPr="0080434F">
        <w:rPr>
          <w:rFonts w:ascii="Times New Roman" w:hAnsi="Times New Roman"/>
          <w:color w:val="000000"/>
          <w:sz w:val="24"/>
          <w:szCs w:val="24"/>
          <w:lang w:val="uk-UA"/>
        </w:rPr>
        <w:t>конкурсу</w:t>
      </w:r>
      <w:r w:rsidR="008F04C1">
        <w:rPr>
          <w:rFonts w:ascii="Times New Roman" w:hAnsi="Times New Roman"/>
          <w:color w:val="000000"/>
          <w:sz w:val="24"/>
          <w:szCs w:val="24"/>
          <w:lang w:val="uk-UA"/>
        </w:rPr>
        <w:t xml:space="preserve"> </w:t>
      </w:r>
      <w:r w:rsidRPr="0080434F">
        <w:rPr>
          <w:rFonts w:ascii="Times New Roman" w:hAnsi="Times New Roman"/>
          <w:color w:val="000000"/>
          <w:sz w:val="24"/>
          <w:szCs w:val="24"/>
          <w:lang w:val="uk-UA"/>
        </w:rPr>
        <w:t>на</w:t>
      </w:r>
      <w:r w:rsidR="008F04C1">
        <w:rPr>
          <w:rFonts w:ascii="Times New Roman" w:hAnsi="Times New Roman"/>
          <w:color w:val="000000"/>
          <w:sz w:val="24"/>
          <w:szCs w:val="24"/>
          <w:lang w:val="uk-UA"/>
        </w:rPr>
        <w:t xml:space="preserve"> </w:t>
      </w:r>
      <w:r w:rsidRPr="0080434F">
        <w:rPr>
          <w:rFonts w:ascii="Times New Roman" w:hAnsi="Times New Roman"/>
          <w:color w:val="000000"/>
          <w:sz w:val="24"/>
          <w:szCs w:val="24"/>
          <w:lang w:val="uk-UA"/>
        </w:rPr>
        <w:t>заміщення</w:t>
      </w:r>
      <w:r w:rsidR="008F04C1">
        <w:rPr>
          <w:rFonts w:ascii="Times New Roman" w:hAnsi="Times New Roman"/>
          <w:color w:val="000000"/>
          <w:sz w:val="24"/>
          <w:szCs w:val="24"/>
          <w:lang w:val="uk-UA"/>
        </w:rPr>
        <w:t xml:space="preserve"> </w:t>
      </w:r>
      <w:r w:rsidRPr="0080434F">
        <w:rPr>
          <w:rFonts w:ascii="Times New Roman" w:hAnsi="Times New Roman"/>
          <w:color w:val="000000"/>
          <w:sz w:val="24"/>
          <w:szCs w:val="24"/>
          <w:lang w:val="uk-UA"/>
        </w:rPr>
        <w:t>вакантних</w:t>
      </w:r>
      <w:r w:rsidR="008F04C1">
        <w:rPr>
          <w:rFonts w:ascii="Times New Roman" w:hAnsi="Times New Roman"/>
          <w:color w:val="000000"/>
          <w:sz w:val="24"/>
          <w:szCs w:val="24"/>
          <w:lang w:val="uk-UA"/>
        </w:rPr>
        <w:t xml:space="preserve"> </w:t>
      </w:r>
      <w:r w:rsidRPr="0080434F">
        <w:rPr>
          <w:rFonts w:ascii="Times New Roman" w:hAnsi="Times New Roman"/>
          <w:color w:val="000000"/>
          <w:sz w:val="24"/>
          <w:szCs w:val="24"/>
          <w:lang w:val="uk-UA"/>
        </w:rPr>
        <w:t>посад</w:t>
      </w:r>
      <w:r w:rsidR="008F04C1">
        <w:rPr>
          <w:rFonts w:ascii="Times New Roman" w:hAnsi="Times New Roman"/>
          <w:color w:val="000000"/>
          <w:sz w:val="24"/>
          <w:szCs w:val="24"/>
          <w:lang w:val="uk-UA"/>
        </w:rPr>
        <w:t xml:space="preserve"> </w:t>
      </w:r>
      <w:r w:rsidRPr="0080434F">
        <w:rPr>
          <w:rFonts w:ascii="Times New Roman" w:hAnsi="Times New Roman"/>
          <w:color w:val="000000"/>
          <w:sz w:val="24"/>
          <w:szCs w:val="24"/>
          <w:lang w:val="uk-UA"/>
        </w:rPr>
        <w:t>керівників</w:t>
      </w:r>
      <w:r w:rsidR="008F04C1">
        <w:rPr>
          <w:rFonts w:ascii="Times New Roman" w:hAnsi="Times New Roman"/>
          <w:color w:val="000000"/>
          <w:sz w:val="24"/>
          <w:szCs w:val="24"/>
          <w:lang w:val="uk-UA"/>
        </w:rPr>
        <w:t xml:space="preserve"> </w:t>
      </w:r>
      <w:r w:rsidRPr="0080434F">
        <w:rPr>
          <w:rFonts w:ascii="Times New Roman" w:hAnsi="Times New Roman"/>
          <w:color w:val="000000"/>
          <w:sz w:val="24"/>
          <w:szCs w:val="24"/>
          <w:lang w:val="uk-UA"/>
        </w:rPr>
        <w:t>закладів</w:t>
      </w:r>
      <w:r w:rsidR="008F04C1">
        <w:rPr>
          <w:rFonts w:ascii="Times New Roman" w:hAnsi="Times New Roman"/>
          <w:color w:val="000000"/>
          <w:sz w:val="24"/>
          <w:szCs w:val="24"/>
          <w:lang w:val="uk-UA"/>
        </w:rPr>
        <w:t xml:space="preserve"> </w:t>
      </w:r>
      <w:r w:rsidRPr="0080434F">
        <w:rPr>
          <w:rFonts w:ascii="Times New Roman" w:hAnsi="Times New Roman"/>
          <w:color w:val="000000"/>
          <w:sz w:val="24"/>
          <w:szCs w:val="24"/>
          <w:lang w:val="uk-UA"/>
        </w:rPr>
        <w:t>загальної</w:t>
      </w:r>
      <w:r w:rsidR="008F04C1">
        <w:rPr>
          <w:rFonts w:ascii="Times New Roman" w:hAnsi="Times New Roman"/>
          <w:color w:val="000000"/>
          <w:sz w:val="24"/>
          <w:szCs w:val="24"/>
          <w:lang w:val="uk-UA"/>
        </w:rPr>
        <w:t xml:space="preserve"> </w:t>
      </w:r>
      <w:r w:rsidRPr="0080434F">
        <w:rPr>
          <w:rFonts w:ascii="Times New Roman" w:hAnsi="Times New Roman"/>
          <w:color w:val="000000"/>
          <w:sz w:val="24"/>
          <w:szCs w:val="24"/>
          <w:lang w:val="uk-UA"/>
        </w:rPr>
        <w:t>середньої</w:t>
      </w:r>
      <w:r w:rsidR="008F04C1">
        <w:rPr>
          <w:rFonts w:ascii="Times New Roman" w:hAnsi="Times New Roman"/>
          <w:color w:val="000000"/>
          <w:sz w:val="24"/>
          <w:szCs w:val="24"/>
          <w:lang w:val="uk-UA"/>
        </w:rPr>
        <w:t xml:space="preserve"> </w:t>
      </w:r>
      <w:r w:rsidRPr="0080434F">
        <w:rPr>
          <w:rFonts w:ascii="Times New Roman" w:hAnsi="Times New Roman"/>
          <w:color w:val="000000"/>
          <w:sz w:val="24"/>
          <w:szCs w:val="24"/>
          <w:lang w:val="uk-UA"/>
        </w:rPr>
        <w:t>освіти</w:t>
      </w:r>
      <w:r w:rsidR="008F04C1">
        <w:rPr>
          <w:rFonts w:ascii="Times New Roman" w:hAnsi="Times New Roman"/>
          <w:color w:val="000000"/>
          <w:sz w:val="24"/>
          <w:szCs w:val="24"/>
          <w:lang w:val="uk-UA"/>
        </w:rPr>
        <w:t xml:space="preserve"> </w:t>
      </w:r>
      <w:r w:rsidRPr="0080434F">
        <w:rPr>
          <w:rFonts w:ascii="Times New Roman" w:hAnsi="Times New Roman"/>
          <w:color w:val="000000"/>
          <w:sz w:val="24"/>
          <w:szCs w:val="24"/>
          <w:lang w:val="uk-UA"/>
        </w:rPr>
        <w:t>Дунаєвецької</w:t>
      </w:r>
      <w:r w:rsidR="004C3C5D">
        <w:rPr>
          <w:rFonts w:ascii="Times New Roman" w:hAnsi="Times New Roman"/>
          <w:color w:val="000000"/>
          <w:sz w:val="24"/>
          <w:szCs w:val="24"/>
          <w:lang w:val="uk-UA"/>
        </w:rPr>
        <w:t xml:space="preserve"> </w:t>
      </w:r>
      <w:r w:rsidRPr="0080434F">
        <w:rPr>
          <w:rFonts w:ascii="Times New Roman" w:hAnsi="Times New Roman"/>
          <w:color w:val="000000"/>
          <w:sz w:val="24"/>
          <w:szCs w:val="24"/>
          <w:lang w:val="uk-UA"/>
        </w:rPr>
        <w:t>мі</w:t>
      </w:r>
      <w:r w:rsidR="008F04C1">
        <w:rPr>
          <w:rFonts w:ascii="Times New Roman" w:hAnsi="Times New Roman"/>
          <w:color w:val="000000"/>
          <w:sz w:val="24"/>
          <w:szCs w:val="24"/>
          <w:lang w:val="uk-UA"/>
        </w:rPr>
        <w:t>с</w:t>
      </w:r>
      <w:r w:rsidR="004C3C5D">
        <w:rPr>
          <w:rFonts w:ascii="Times New Roman" w:hAnsi="Times New Roman"/>
          <w:color w:val="000000"/>
          <w:sz w:val="24"/>
          <w:szCs w:val="24"/>
          <w:lang w:val="uk-UA"/>
        </w:rPr>
        <w:t>ь</w:t>
      </w:r>
      <w:r w:rsidR="008F04C1">
        <w:rPr>
          <w:rFonts w:ascii="Times New Roman" w:hAnsi="Times New Roman"/>
          <w:color w:val="000000"/>
          <w:sz w:val="24"/>
          <w:szCs w:val="24"/>
          <w:lang w:val="uk-UA"/>
        </w:rPr>
        <w:t xml:space="preserve">кої </w:t>
      </w:r>
      <w:r w:rsidRPr="0080434F">
        <w:rPr>
          <w:rFonts w:ascii="Times New Roman" w:hAnsi="Times New Roman"/>
          <w:color w:val="000000"/>
          <w:sz w:val="24"/>
          <w:szCs w:val="24"/>
          <w:lang w:val="uk-UA"/>
        </w:rPr>
        <w:t>ради</w:t>
      </w:r>
    </w:p>
    <w:p w:rsidR="005F262C" w:rsidRPr="00714521" w:rsidRDefault="00037BB1" w:rsidP="005F262C">
      <w:pPr>
        <w:widowControl w:val="0"/>
        <w:tabs>
          <w:tab w:val="left" w:pos="851"/>
        </w:tabs>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Керуючись статтею</w:t>
      </w:r>
      <w:r w:rsidR="00B572DA" w:rsidRPr="00795B2C">
        <w:rPr>
          <w:rFonts w:ascii="Times New Roman" w:hAnsi="Times New Roman"/>
          <w:color w:val="000000"/>
          <w:sz w:val="24"/>
          <w:szCs w:val="24"/>
          <w:lang w:val="uk-UA"/>
        </w:rPr>
        <w:t xml:space="preserve"> 26 Закону України «Про місцеве самоврядування в Україні», відповідно до</w:t>
      </w:r>
      <w:r w:rsidR="00B572DA" w:rsidRPr="00795B2C">
        <w:rPr>
          <w:rFonts w:ascii="Times New Roman" w:hAnsi="Times New Roman"/>
          <w:color w:val="000000"/>
          <w:sz w:val="24"/>
          <w:szCs w:val="24"/>
          <w:lang w:val="en-US"/>
        </w:rPr>
        <w:t> </w:t>
      </w:r>
      <w:r w:rsidR="00B572DA" w:rsidRPr="00795B2C">
        <w:rPr>
          <w:rFonts w:ascii="Times New Roman" w:hAnsi="Times New Roman"/>
          <w:color w:val="000000"/>
          <w:sz w:val="24"/>
          <w:szCs w:val="24"/>
          <w:lang w:val="uk-UA"/>
        </w:rPr>
        <w:t xml:space="preserve"> Закону</w:t>
      </w:r>
      <w:r w:rsidR="00B572DA" w:rsidRPr="00795B2C">
        <w:rPr>
          <w:rFonts w:ascii="Times New Roman" w:hAnsi="Times New Roman"/>
          <w:color w:val="000000"/>
          <w:sz w:val="24"/>
          <w:szCs w:val="24"/>
          <w:lang w:val="en-US"/>
        </w:rPr>
        <w:t> </w:t>
      </w:r>
      <w:r w:rsidR="00B572DA" w:rsidRPr="00795B2C">
        <w:rPr>
          <w:rFonts w:ascii="Times New Roman" w:hAnsi="Times New Roman"/>
          <w:color w:val="000000"/>
          <w:sz w:val="24"/>
          <w:szCs w:val="24"/>
          <w:lang w:val="uk-UA"/>
        </w:rPr>
        <w:t xml:space="preserve"> України «Про освіту», Закону України</w:t>
      </w:r>
      <w:r w:rsidR="00B572DA" w:rsidRPr="00795B2C">
        <w:rPr>
          <w:rFonts w:ascii="Times New Roman" w:hAnsi="Times New Roman"/>
          <w:color w:val="000000"/>
          <w:sz w:val="24"/>
          <w:szCs w:val="24"/>
          <w:lang w:val="en-US"/>
        </w:rPr>
        <w:t> </w:t>
      </w:r>
      <w:r w:rsidR="00B572DA" w:rsidRPr="00795B2C">
        <w:rPr>
          <w:rFonts w:ascii="Times New Roman" w:hAnsi="Times New Roman"/>
          <w:color w:val="000000"/>
          <w:sz w:val="24"/>
          <w:szCs w:val="24"/>
          <w:lang w:val="uk-UA"/>
        </w:rPr>
        <w:t xml:space="preserve"> «Про</w:t>
      </w:r>
      <w:r w:rsidR="00B572DA" w:rsidRPr="00795B2C">
        <w:rPr>
          <w:rFonts w:ascii="Times New Roman" w:hAnsi="Times New Roman"/>
          <w:color w:val="000000"/>
          <w:sz w:val="24"/>
          <w:szCs w:val="24"/>
          <w:lang w:val="en-US"/>
        </w:rPr>
        <w:t> </w:t>
      </w:r>
      <w:r w:rsidR="00B572DA" w:rsidRPr="00795B2C">
        <w:rPr>
          <w:rFonts w:ascii="Times New Roman" w:hAnsi="Times New Roman"/>
          <w:color w:val="000000"/>
          <w:sz w:val="24"/>
          <w:szCs w:val="24"/>
          <w:lang w:val="uk-UA"/>
        </w:rPr>
        <w:t xml:space="preserve"> загальну середню освіту», рішення тридцять шостої (позачергової) сесії</w:t>
      </w:r>
      <w:r w:rsidR="00B572DA" w:rsidRPr="00795B2C">
        <w:rPr>
          <w:rFonts w:ascii="Times New Roman" w:hAnsi="Times New Roman"/>
          <w:color w:val="000000"/>
          <w:sz w:val="24"/>
          <w:szCs w:val="24"/>
          <w:lang w:val="en-US"/>
        </w:rPr>
        <w:t> V</w:t>
      </w:r>
      <w:r w:rsidR="00B572DA" w:rsidRPr="00795B2C">
        <w:rPr>
          <w:rFonts w:ascii="Times New Roman" w:hAnsi="Times New Roman"/>
          <w:color w:val="000000"/>
          <w:sz w:val="24"/>
          <w:szCs w:val="24"/>
          <w:lang w:val="uk-UA"/>
        </w:rPr>
        <w:t>ІІ скликання Дунаєвецької міської ради від 30.05.2018 р. №24-36/2018р «Про затвердження Положення про проведення конкурсу</w:t>
      </w:r>
      <w:r w:rsidR="00B572DA" w:rsidRPr="00795B2C">
        <w:rPr>
          <w:rFonts w:ascii="Times New Roman" w:hAnsi="Times New Roman"/>
          <w:color w:val="000000"/>
          <w:sz w:val="24"/>
          <w:szCs w:val="24"/>
          <w:lang w:val="en-US"/>
        </w:rPr>
        <w:t> </w:t>
      </w:r>
      <w:r w:rsidR="00B572DA" w:rsidRPr="00795B2C">
        <w:rPr>
          <w:rFonts w:ascii="Times New Roman" w:hAnsi="Times New Roman"/>
          <w:color w:val="000000"/>
          <w:sz w:val="24"/>
          <w:szCs w:val="24"/>
          <w:lang w:val="uk-UA"/>
        </w:rPr>
        <w:t xml:space="preserve"> та</w:t>
      </w:r>
      <w:r w:rsidR="00B572DA" w:rsidRPr="00795B2C">
        <w:rPr>
          <w:rFonts w:ascii="Times New Roman" w:hAnsi="Times New Roman"/>
          <w:color w:val="000000"/>
          <w:sz w:val="24"/>
          <w:szCs w:val="24"/>
          <w:lang w:val="en-US"/>
        </w:rPr>
        <w:t> </w:t>
      </w:r>
      <w:r w:rsidR="00B572DA" w:rsidRPr="00795B2C">
        <w:rPr>
          <w:rFonts w:ascii="Times New Roman" w:hAnsi="Times New Roman"/>
          <w:color w:val="000000"/>
          <w:sz w:val="24"/>
          <w:szCs w:val="24"/>
          <w:lang w:val="uk-UA"/>
        </w:rPr>
        <w:t xml:space="preserve"> призначення на посаду керівників закладів загальної середньої освіти Дунаєвецької міської ради», </w:t>
      </w:r>
      <w:r w:rsidR="00CD5BD6">
        <w:rPr>
          <w:rFonts w:ascii="Times New Roman" w:hAnsi="Times New Roman"/>
          <w:color w:val="000000"/>
          <w:sz w:val="24"/>
          <w:szCs w:val="24"/>
          <w:lang w:val="uk-UA"/>
        </w:rPr>
        <w:t>розглянути лист Управління освіти, молоді та спорту Дунаєвецької міської ради від 13.06.2019 р. №554,</w:t>
      </w:r>
      <w:r w:rsidR="00B572DA" w:rsidRPr="00795B2C">
        <w:rPr>
          <w:rFonts w:ascii="Times New Roman" w:hAnsi="Times New Roman"/>
          <w:color w:val="000000"/>
          <w:sz w:val="24"/>
          <w:szCs w:val="24"/>
          <w:shd w:val="clear" w:color="auto" w:fill="FFFFFF"/>
          <w:lang w:val="en-US"/>
        </w:rPr>
        <w:t> </w:t>
      </w:r>
      <w:r w:rsidR="005F262C" w:rsidRPr="00E80582">
        <w:rPr>
          <w:rFonts w:ascii="Times New Roman" w:hAnsi="Times New Roman"/>
          <w:color w:val="000000" w:themeColor="text1"/>
          <w:sz w:val="24"/>
          <w:szCs w:val="24"/>
          <w:lang w:val="uk-UA"/>
        </w:rPr>
        <w:t>враховуючи пропозиції спільних засі</w:t>
      </w:r>
      <w:r w:rsidR="005F262C">
        <w:rPr>
          <w:rFonts w:ascii="Times New Roman" w:hAnsi="Times New Roman"/>
          <w:color w:val="000000" w:themeColor="text1"/>
          <w:sz w:val="24"/>
          <w:szCs w:val="24"/>
          <w:lang w:val="uk-UA"/>
        </w:rPr>
        <w:t>дань постійних комісій від 19.06.</w:t>
      </w:r>
      <w:r w:rsidR="005F262C" w:rsidRPr="00E80582">
        <w:rPr>
          <w:rFonts w:ascii="Times New Roman" w:hAnsi="Times New Roman"/>
          <w:color w:val="000000" w:themeColor="text1"/>
          <w:sz w:val="24"/>
          <w:szCs w:val="24"/>
          <w:lang w:val="uk-UA"/>
        </w:rPr>
        <w:t xml:space="preserve">2019 р. та </w:t>
      </w:r>
      <w:r w:rsidR="005F262C">
        <w:rPr>
          <w:rFonts w:ascii="Times New Roman" w:hAnsi="Times New Roman"/>
          <w:color w:val="000000" w:themeColor="text1"/>
          <w:sz w:val="24"/>
          <w:szCs w:val="24"/>
          <w:lang w:val="uk-UA"/>
        </w:rPr>
        <w:t>20.06.</w:t>
      </w:r>
      <w:r w:rsidR="005F262C" w:rsidRPr="00E80582">
        <w:rPr>
          <w:rFonts w:ascii="Times New Roman" w:hAnsi="Times New Roman"/>
          <w:color w:val="000000" w:themeColor="text1"/>
          <w:sz w:val="24"/>
          <w:szCs w:val="24"/>
          <w:lang w:val="uk-UA"/>
        </w:rPr>
        <w:t xml:space="preserve">2019 р., </w:t>
      </w:r>
      <w:r w:rsidR="005F262C" w:rsidRPr="00E80582">
        <w:rPr>
          <w:rFonts w:ascii="Times New Roman" w:hAnsi="Times New Roman"/>
          <w:sz w:val="24"/>
          <w:szCs w:val="24"/>
          <w:lang w:val="uk-UA"/>
        </w:rPr>
        <w:t>міська рада</w:t>
      </w:r>
    </w:p>
    <w:p w:rsidR="00B572DA" w:rsidRDefault="00B572DA" w:rsidP="005F262C">
      <w:pPr>
        <w:spacing w:after="0" w:line="240" w:lineRule="auto"/>
        <w:ind w:firstLine="708"/>
        <w:jc w:val="center"/>
        <w:rPr>
          <w:rFonts w:ascii="Times New Roman" w:hAnsi="Times New Roman"/>
          <w:b/>
          <w:bCs/>
          <w:color w:val="000000"/>
          <w:sz w:val="24"/>
          <w:szCs w:val="24"/>
          <w:lang w:val="uk-UA"/>
        </w:rPr>
      </w:pPr>
      <w:r w:rsidRPr="00B572DA">
        <w:rPr>
          <w:rFonts w:ascii="Times New Roman" w:hAnsi="Times New Roman"/>
          <w:b/>
          <w:bCs/>
          <w:color w:val="000000"/>
          <w:sz w:val="24"/>
          <w:szCs w:val="24"/>
        </w:rPr>
        <w:t>ВИРІШИЛА:</w:t>
      </w:r>
    </w:p>
    <w:p w:rsidR="00B572DA" w:rsidRPr="008F04C1" w:rsidRDefault="00B572DA" w:rsidP="008F04C1">
      <w:pPr>
        <w:pStyle w:val="a7"/>
        <w:numPr>
          <w:ilvl w:val="0"/>
          <w:numId w:val="31"/>
        </w:numPr>
        <w:tabs>
          <w:tab w:val="num" w:pos="0"/>
        </w:tabs>
        <w:spacing w:after="0" w:line="240" w:lineRule="auto"/>
        <w:ind w:left="1418" w:hanging="709"/>
        <w:rPr>
          <w:rFonts w:ascii="Times New Roman" w:hAnsi="Times New Roman"/>
          <w:sz w:val="24"/>
          <w:szCs w:val="24"/>
        </w:rPr>
      </w:pPr>
      <w:r w:rsidRPr="008F04C1">
        <w:rPr>
          <w:rFonts w:ascii="Times New Roman" w:hAnsi="Times New Roman"/>
          <w:color w:val="000000"/>
          <w:sz w:val="24"/>
          <w:szCs w:val="24"/>
        </w:rPr>
        <w:t>Оголосити конкурс на заміщення вакантних посад: </w:t>
      </w:r>
    </w:p>
    <w:p w:rsidR="00B572DA" w:rsidRPr="008F04C1" w:rsidRDefault="00B572DA" w:rsidP="008F04C1">
      <w:pPr>
        <w:pStyle w:val="a7"/>
        <w:numPr>
          <w:ilvl w:val="0"/>
          <w:numId w:val="32"/>
        </w:numPr>
        <w:tabs>
          <w:tab w:val="left" w:pos="1418"/>
        </w:tabs>
        <w:spacing w:after="0" w:line="240" w:lineRule="auto"/>
        <w:ind w:left="0" w:firstLine="709"/>
        <w:jc w:val="both"/>
        <w:rPr>
          <w:rFonts w:ascii="Times New Roman" w:hAnsi="Times New Roman"/>
          <w:sz w:val="24"/>
          <w:szCs w:val="24"/>
          <w:lang w:val="uk-UA"/>
        </w:rPr>
      </w:pPr>
      <w:r w:rsidRPr="008F04C1">
        <w:rPr>
          <w:rFonts w:ascii="Times New Roman" w:hAnsi="Times New Roman"/>
          <w:color w:val="000000"/>
          <w:sz w:val="24"/>
          <w:szCs w:val="24"/>
          <w:lang w:val="uk-UA"/>
        </w:rPr>
        <w:t>Директора Дунаєвецької загальноосвітньої школи І-ІІІ ступенів №3 Дунаєвецької міської ради;</w:t>
      </w:r>
      <w:r w:rsidRPr="008F04C1">
        <w:rPr>
          <w:rFonts w:ascii="Times New Roman" w:hAnsi="Times New Roman"/>
          <w:color w:val="000000"/>
          <w:sz w:val="24"/>
          <w:szCs w:val="24"/>
        </w:rPr>
        <w:t> </w:t>
      </w:r>
      <w:r w:rsidRPr="008F04C1">
        <w:rPr>
          <w:rFonts w:ascii="Times New Roman" w:hAnsi="Times New Roman"/>
          <w:color w:val="000000"/>
          <w:sz w:val="24"/>
          <w:szCs w:val="24"/>
          <w:lang w:val="uk-UA"/>
        </w:rPr>
        <w:t xml:space="preserve"> </w:t>
      </w:r>
    </w:p>
    <w:p w:rsidR="00B572DA" w:rsidRPr="008F04C1" w:rsidRDefault="00B572DA" w:rsidP="008F04C1">
      <w:pPr>
        <w:pStyle w:val="a7"/>
        <w:numPr>
          <w:ilvl w:val="0"/>
          <w:numId w:val="32"/>
        </w:numPr>
        <w:tabs>
          <w:tab w:val="left" w:pos="1418"/>
        </w:tabs>
        <w:spacing w:after="0" w:line="240" w:lineRule="auto"/>
        <w:ind w:left="0" w:firstLine="709"/>
        <w:jc w:val="both"/>
        <w:rPr>
          <w:rFonts w:ascii="Times New Roman" w:hAnsi="Times New Roman"/>
          <w:sz w:val="24"/>
          <w:szCs w:val="24"/>
          <w:lang w:val="uk-UA"/>
        </w:rPr>
      </w:pPr>
      <w:r w:rsidRPr="008F04C1">
        <w:rPr>
          <w:rFonts w:ascii="Times New Roman" w:hAnsi="Times New Roman"/>
          <w:color w:val="000000"/>
          <w:sz w:val="24"/>
          <w:szCs w:val="24"/>
          <w:lang w:val="uk-UA"/>
        </w:rPr>
        <w:t>Директора Воробіївської загальноосвітньої школи І-ІІ ступенів</w:t>
      </w:r>
      <w:r w:rsidRPr="008F04C1">
        <w:rPr>
          <w:rFonts w:ascii="Times New Roman" w:hAnsi="Times New Roman"/>
          <w:color w:val="000000"/>
          <w:sz w:val="24"/>
          <w:szCs w:val="24"/>
        </w:rPr>
        <w:t> </w:t>
      </w:r>
      <w:r w:rsidRPr="008F04C1">
        <w:rPr>
          <w:rFonts w:ascii="Times New Roman" w:hAnsi="Times New Roman"/>
          <w:color w:val="000000"/>
          <w:sz w:val="24"/>
          <w:szCs w:val="24"/>
          <w:lang w:val="uk-UA"/>
        </w:rPr>
        <w:t xml:space="preserve"> Дунаєвецької міської ради; </w:t>
      </w:r>
    </w:p>
    <w:p w:rsidR="004C3C5D" w:rsidRPr="004C3C5D" w:rsidRDefault="00B572DA" w:rsidP="004C3C5D">
      <w:pPr>
        <w:pStyle w:val="a7"/>
        <w:numPr>
          <w:ilvl w:val="0"/>
          <w:numId w:val="32"/>
        </w:numPr>
        <w:tabs>
          <w:tab w:val="left" w:pos="1418"/>
        </w:tabs>
        <w:spacing w:after="0" w:line="240" w:lineRule="auto"/>
        <w:ind w:left="0" w:firstLine="709"/>
        <w:jc w:val="both"/>
        <w:rPr>
          <w:rFonts w:ascii="Times New Roman" w:hAnsi="Times New Roman"/>
          <w:sz w:val="24"/>
          <w:szCs w:val="24"/>
          <w:lang w:val="uk-UA"/>
        </w:rPr>
      </w:pPr>
      <w:r w:rsidRPr="008F04C1">
        <w:rPr>
          <w:rFonts w:ascii="Times New Roman" w:hAnsi="Times New Roman"/>
          <w:color w:val="000000"/>
          <w:sz w:val="24"/>
          <w:szCs w:val="24"/>
          <w:lang w:val="uk-UA"/>
        </w:rPr>
        <w:t>Директора Нестеровецької загальноосвітньої школи І-ІІІ ступенів Дунаєвецької міської ради.</w:t>
      </w:r>
    </w:p>
    <w:p w:rsidR="004C3C5D" w:rsidRPr="004C3C5D" w:rsidRDefault="004C3C5D" w:rsidP="004C3C5D">
      <w:pPr>
        <w:pStyle w:val="a7"/>
        <w:tabs>
          <w:tab w:val="left" w:pos="1418"/>
        </w:tabs>
        <w:spacing w:after="0" w:line="240" w:lineRule="auto"/>
        <w:ind w:left="0" w:firstLine="709"/>
        <w:jc w:val="both"/>
        <w:rPr>
          <w:rFonts w:ascii="Times New Roman" w:hAnsi="Times New Roman"/>
          <w:sz w:val="24"/>
          <w:szCs w:val="24"/>
          <w:lang w:val="uk-UA"/>
        </w:rPr>
      </w:pPr>
      <w:r w:rsidRPr="004C3C5D">
        <w:rPr>
          <w:rFonts w:ascii="Times New Roman" w:hAnsi="Times New Roman"/>
          <w:color w:val="000000"/>
          <w:sz w:val="24"/>
          <w:szCs w:val="24"/>
          <w:lang w:val="uk-UA"/>
        </w:rPr>
        <w:t xml:space="preserve">2. </w:t>
      </w:r>
      <w:r w:rsidR="00B572DA" w:rsidRPr="004C3C5D">
        <w:rPr>
          <w:rFonts w:ascii="Times New Roman" w:hAnsi="Times New Roman"/>
          <w:color w:val="000000"/>
          <w:sz w:val="24"/>
          <w:szCs w:val="24"/>
          <w:lang w:val="uk-UA"/>
        </w:rPr>
        <w:t>Затвердити вимоги до кандидатів на заміщення вищезазначених вакантних посад керівників закладів загальної середньої освіти Дуна</w:t>
      </w:r>
      <w:r w:rsidR="001F56C0">
        <w:rPr>
          <w:rFonts w:ascii="Times New Roman" w:hAnsi="Times New Roman"/>
          <w:color w:val="000000"/>
          <w:sz w:val="24"/>
          <w:szCs w:val="24"/>
          <w:lang w:val="uk-UA"/>
        </w:rPr>
        <w:t xml:space="preserve">євецької міської ради (додаток </w:t>
      </w:r>
      <w:r w:rsidR="00B572DA" w:rsidRPr="004C3C5D">
        <w:rPr>
          <w:rFonts w:ascii="Times New Roman" w:hAnsi="Times New Roman"/>
          <w:color w:val="000000"/>
          <w:sz w:val="24"/>
          <w:szCs w:val="24"/>
          <w:lang w:val="uk-UA"/>
        </w:rPr>
        <w:t>1).</w:t>
      </w:r>
    </w:p>
    <w:p w:rsidR="00B572DA" w:rsidRPr="003C518A" w:rsidRDefault="004C3C5D" w:rsidP="004C3C5D">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rPr>
        <w:t xml:space="preserve">3. </w:t>
      </w:r>
      <w:r w:rsidR="00B572DA" w:rsidRPr="003C518A">
        <w:rPr>
          <w:rFonts w:ascii="Times New Roman" w:hAnsi="Times New Roman"/>
          <w:color w:val="000000"/>
          <w:sz w:val="24"/>
          <w:szCs w:val="24"/>
          <w:lang w:val="uk-UA"/>
        </w:rPr>
        <w:t>Повідомлення про оголошення конкурсу (додаток 2) оприлюднити на веб-сайті Дунаєвецької міської ради, управління освіти, молоді та спорту Дунаєвецької міської ради та веб-сайті закладів</w:t>
      </w:r>
      <w:r w:rsidR="00B572DA" w:rsidRPr="00B572DA">
        <w:rPr>
          <w:rFonts w:ascii="Times New Roman" w:hAnsi="Times New Roman"/>
          <w:color w:val="000000"/>
          <w:sz w:val="24"/>
          <w:szCs w:val="24"/>
        </w:rPr>
        <w:t> </w:t>
      </w:r>
      <w:r w:rsidR="00B572DA" w:rsidRPr="003C518A">
        <w:rPr>
          <w:rFonts w:ascii="Times New Roman" w:hAnsi="Times New Roman"/>
          <w:color w:val="000000"/>
          <w:sz w:val="24"/>
          <w:szCs w:val="24"/>
          <w:lang w:val="uk-UA"/>
        </w:rPr>
        <w:t>загальної середньої освіти Дунаєвецької міської ради, на посаду керівника яких оголошено конкурс.</w:t>
      </w:r>
      <w:r w:rsidR="00B572DA" w:rsidRPr="00B572DA">
        <w:rPr>
          <w:rFonts w:ascii="Times New Roman" w:hAnsi="Times New Roman"/>
          <w:color w:val="000000"/>
          <w:sz w:val="24"/>
          <w:szCs w:val="24"/>
        </w:rPr>
        <w:t> </w:t>
      </w:r>
    </w:p>
    <w:p w:rsidR="00B572DA" w:rsidRPr="003C518A" w:rsidRDefault="004C3C5D" w:rsidP="004C3C5D">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rPr>
        <w:t xml:space="preserve">4. </w:t>
      </w:r>
      <w:r w:rsidR="00B572DA" w:rsidRPr="003C518A">
        <w:rPr>
          <w:rFonts w:ascii="Times New Roman" w:hAnsi="Times New Roman"/>
          <w:color w:val="000000"/>
          <w:sz w:val="24"/>
          <w:szCs w:val="24"/>
          <w:lang w:val="uk-UA"/>
        </w:rPr>
        <w:t>Затвердити склад конкурсних</w:t>
      </w:r>
      <w:r w:rsidR="00B572DA" w:rsidRPr="00B572DA">
        <w:rPr>
          <w:rFonts w:ascii="Times New Roman" w:hAnsi="Times New Roman"/>
          <w:color w:val="000000"/>
          <w:sz w:val="24"/>
          <w:szCs w:val="24"/>
        </w:rPr>
        <w:t> </w:t>
      </w:r>
      <w:r w:rsidR="00B572DA" w:rsidRPr="003C518A">
        <w:rPr>
          <w:rFonts w:ascii="Times New Roman" w:hAnsi="Times New Roman"/>
          <w:color w:val="000000"/>
          <w:sz w:val="24"/>
          <w:szCs w:val="24"/>
          <w:lang w:val="uk-UA"/>
        </w:rPr>
        <w:t>комісій на заміщення вакантних посад керівників закладів загальної середньої освіти Дуна</w:t>
      </w:r>
      <w:r w:rsidR="001F56C0">
        <w:rPr>
          <w:rFonts w:ascii="Times New Roman" w:hAnsi="Times New Roman"/>
          <w:color w:val="000000"/>
          <w:sz w:val="24"/>
          <w:szCs w:val="24"/>
          <w:lang w:val="uk-UA"/>
        </w:rPr>
        <w:t xml:space="preserve">євецької міської ради (додаток </w:t>
      </w:r>
      <w:r w:rsidR="00B572DA" w:rsidRPr="003C518A">
        <w:rPr>
          <w:rFonts w:ascii="Times New Roman" w:hAnsi="Times New Roman"/>
          <w:color w:val="000000"/>
          <w:sz w:val="24"/>
          <w:szCs w:val="24"/>
          <w:lang w:val="uk-UA"/>
        </w:rPr>
        <w:t>3).</w:t>
      </w:r>
    </w:p>
    <w:p w:rsidR="00B572DA" w:rsidRPr="003C518A" w:rsidRDefault="004C3C5D" w:rsidP="004C3C5D">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rPr>
        <w:t xml:space="preserve">5. </w:t>
      </w:r>
      <w:r w:rsidR="00B572DA" w:rsidRPr="003C518A">
        <w:rPr>
          <w:rFonts w:ascii="Times New Roman" w:hAnsi="Times New Roman"/>
          <w:color w:val="000000"/>
          <w:sz w:val="24"/>
          <w:szCs w:val="24"/>
          <w:lang w:val="uk-UA"/>
        </w:rPr>
        <w:t>Призначити секретарем конкурсної комісії, без права голосу, Галагудзу Ольгу Іванівну – юриста групи централізованого забезпечення закладів освіти Управління освіти, молоді та спорту Дунаєвецької міської ради.</w:t>
      </w:r>
    </w:p>
    <w:p w:rsidR="00B572DA" w:rsidRPr="003C518A" w:rsidRDefault="004C3C5D" w:rsidP="004C3C5D">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rPr>
        <w:t xml:space="preserve">6. </w:t>
      </w:r>
      <w:r w:rsidR="00B572DA" w:rsidRPr="003C518A">
        <w:rPr>
          <w:rFonts w:ascii="Times New Roman" w:hAnsi="Times New Roman"/>
          <w:color w:val="000000"/>
          <w:sz w:val="24"/>
          <w:szCs w:val="24"/>
          <w:lang w:val="uk-UA"/>
        </w:rPr>
        <w:t>Управлінню освіти, молоді та спорту Дунаєвецької міської ради</w:t>
      </w:r>
      <w:r w:rsidR="00B572DA" w:rsidRPr="00B572DA">
        <w:rPr>
          <w:rFonts w:ascii="Times New Roman" w:hAnsi="Times New Roman"/>
          <w:color w:val="000000"/>
          <w:sz w:val="24"/>
          <w:szCs w:val="24"/>
        </w:rPr>
        <w:t> </w:t>
      </w:r>
      <w:r w:rsidR="00B572DA" w:rsidRPr="003C518A">
        <w:rPr>
          <w:rFonts w:ascii="Times New Roman" w:hAnsi="Times New Roman"/>
          <w:color w:val="000000"/>
          <w:sz w:val="24"/>
          <w:szCs w:val="24"/>
          <w:lang w:val="uk-UA"/>
        </w:rPr>
        <w:t xml:space="preserve"> забезпечити прийом документів від претендентів на заміщення вищезазначених вакантних посад. </w:t>
      </w:r>
    </w:p>
    <w:p w:rsidR="00B572DA" w:rsidRPr="003C518A" w:rsidRDefault="004C3C5D" w:rsidP="004C3C5D">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rPr>
        <w:t xml:space="preserve">7. </w:t>
      </w:r>
      <w:r w:rsidR="00B572DA" w:rsidRPr="003C518A">
        <w:rPr>
          <w:rFonts w:ascii="Times New Roman" w:hAnsi="Times New Roman"/>
          <w:color w:val="000000"/>
          <w:sz w:val="24"/>
          <w:szCs w:val="24"/>
          <w:lang w:val="uk-UA"/>
        </w:rPr>
        <w:t>Контроль за виконанням рішення</w:t>
      </w:r>
      <w:r w:rsidR="00B572DA" w:rsidRPr="00B572DA">
        <w:rPr>
          <w:rFonts w:ascii="Times New Roman" w:hAnsi="Times New Roman"/>
          <w:color w:val="000000"/>
          <w:sz w:val="24"/>
          <w:szCs w:val="24"/>
        </w:rPr>
        <w:t> </w:t>
      </w:r>
      <w:r w:rsidR="00B572DA" w:rsidRPr="003C518A">
        <w:rPr>
          <w:rFonts w:ascii="Times New Roman" w:hAnsi="Times New Roman"/>
          <w:color w:val="000000"/>
          <w:sz w:val="24"/>
          <w:szCs w:val="24"/>
          <w:lang w:val="uk-UA"/>
        </w:rPr>
        <w:t xml:space="preserve"> покласти спільно на заступника міського голови з питань діяльності виконавчих о</w:t>
      </w:r>
      <w:r w:rsidR="00037BB1">
        <w:rPr>
          <w:rFonts w:ascii="Times New Roman" w:hAnsi="Times New Roman"/>
          <w:color w:val="000000"/>
          <w:sz w:val="24"/>
          <w:szCs w:val="24"/>
          <w:lang w:val="uk-UA"/>
        </w:rPr>
        <w:t>рганів ради (Слюсарчик Н. О.), У</w:t>
      </w:r>
      <w:r w:rsidR="00B572DA" w:rsidRPr="003C518A">
        <w:rPr>
          <w:rFonts w:ascii="Times New Roman" w:hAnsi="Times New Roman"/>
          <w:color w:val="000000"/>
          <w:sz w:val="24"/>
          <w:szCs w:val="24"/>
          <w:lang w:val="uk-UA"/>
        </w:rPr>
        <w:t>правління освіти, молоді та спорту Дунаєвецької міської ради (Колісник В.В.) та постійну комісію з питань освіти, культури, охорони здоров’я, фізкультури, спорту та соціального захисту населення (голова комісії Р.Жовнір).</w:t>
      </w:r>
    </w:p>
    <w:p w:rsidR="00B1713C" w:rsidRDefault="00B1713C" w:rsidP="000B48A7">
      <w:pPr>
        <w:spacing w:after="0" w:line="240" w:lineRule="auto"/>
        <w:jc w:val="both"/>
        <w:rPr>
          <w:rFonts w:ascii="Times New Roman" w:hAnsi="Times New Roman"/>
          <w:color w:val="000000"/>
          <w:sz w:val="24"/>
          <w:szCs w:val="24"/>
          <w:lang w:val="uk-UA"/>
        </w:rPr>
      </w:pPr>
    </w:p>
    <w:p w:rsidR="00B572DA" w:rsidRPr="000B48A7" w:rsidRDefault="00B572DA" w:rsidP="000B48A7">
      <w:pPr>
        <w:spacing w:after="0" w:line="240" w:lineRule="auto"/>
        <w:jc w:val="both"/>
        <w:rPr>
          <w:rFonts w:ascii="Times New Roman" w:hAnsi="Times New Roman"/>
          <w:sz w:val="24"/>
          <w:szCs w:val="24"/>
        </w:rPr>
      </w:pPr>
      <w:r w:rsidRPr="000B48A7">
        <w:rPr>
          <w:rFonts w:ascii="Times New Roman" w:hAnsi="Times New Roman"/>
          <w:color w:val="000000"/>
          <w:sz w:val="24"/>
          <w:szCs w:val="24"/>
        </w:rPr>
        <w:t xml:space="preserve">Міський голова                                                                                            В. Заяць </w:t>
      </w:r>
    </w:p>
    <w:p w:rsidR="00B572DA" w:rsidRPr="00037BB1" w:rsidRDefault="005F262C" w:rsidP="00037BB1">
      <w:pPr>
        <w:spacing w:after="0"/>
        <w:ind w:left="5670"/>
        <w:rPr>
          <w:rFonts w:ascii="Times New Roman" w:hAnsi="Times New Roman"/>
          <w:sz w:val="24"/>
          <w:szCs w:val="24"/>
          <w:lang w:val="uk-UA"/>
        </w:rPr>
      </w:pPr>
      <w:r>
        <w:rPr>
          <w:rFonts w:ascii="Times New Roman" w:hAnsi="Times New Roman"/>
          <w:color w:val="000000"/>
          <w:sz w:val="24"/>
          <w:szCs w:val="24"/>
        </w:rPr>
        <w:br w:type="page"/>
      </w:r>
      <w:r w:rsidR="00601FA0">
        <w:rPr>
          <w:rFonts w:ascii="Times New Roman" w:hAnsi="Times New Roman"/>
          <w:color w:val="000000"/>
          <w:sz w:val="24"/>
          <w:szCs w:val="24"/>
        </w:rPr>
        <w:lastRenderedPageBreak/>
        <w:t xml:space="preserve">Додаток </w:t>
      </w:r>
      <w:r w:rsidR="001F56C0">
        <w:rPr>
          <w:rFonts w:ascii="Times New Roman" w:hAnsi="Times New Roman"/>
          <w:color w:val="000000"/>
          <w:sz w:val="24"/>
          <w:szCs w:val="24"/>
          <w:lang w:val="uk-UA"/>
        </w:rPr>
        <w:t>1</w:t>
      </w:r>
    </w:p>
    <w:p w:rsidR="00B572DA" w:rsidRPr="00EC2C86" w:rsidRDefault="00B572DA" w:rsidP="00037BB1">
      <w:pPr>
        <w:spacing w:after="0" w:line="240" w:lineRule="auto"/>
        <w:ind w:left="5670"/>
        <w:jc w:val="both"/>
        <w:rPr>
          <w:rFonts w:ascii="Times New Roman" w:hAnsi="Times New Roman"/>
          <w:sz w:val="24"/>
          <w:szCs w:val="24"/>
          <w:lang w:val="uk-UA"/>
        </w:rPr>
      </w:pPr>
      <w:r w:rsidRPr="00EC2C86">
        <w:rPr>
          <w:rFonts w:ascii="Times New Roman" w:hAnsi="Times New Roman"/>
          <w:color w:val="000000"/>
          <w:sz w:val="24"/>
          <w:szCs w:val="24"/>
          <w:lang w:val="uk-UA"/>
        </w:rPr>
        <w:t>рішенням</w:t>
      </w:r>
      <w:r w:rsidR="00037BB1">
        <w:rPr>
          <w:rFonts w:ascii="Times New Roman" w:hAnsi="Times New Roman"/>
          <w:color w:val="000000"/>
          <w:sz w:val="24"/>
          <w:szCs w:val="24"/>
          <w:lang w:val="uk-UA"/>
        </w:rPr>
        <w:t xml:space="preserve"> п</w:t>
      </w:r>
      <w:r w:rsidR="00037BB1" w:rsidRPr="00EC2C86">
        <w:rPr>
          <w:rFonts w:ascii="Times New Roman" w:hAnsi="Times New Roman"/>
          <w:color w:val="000000"/>
          <w:sz w:val="24"/>
          <w:szCs w:val="24"/>
          <w:lang w:val="uk-UA"/>
        </w:rPr>
        <w:t>’</w:t>
      </w:r>
      <w:r w:rsidR="00037BB1">
        <w:rPr>
          <w:rFonts w:ascii="Times New Roman" w:hAnsi="Times New Roman"/>
          <w:color w:val="000000"/>
          <w:sz w:val="24"/>
          <w:szCs w:val="24"/>
          <w:lang w:val="uk-UA"/>
        </w:rPr>
        <w:t>ятдесят п</w:t>
      </w:r>
      <w:r w:rsidR="00037BB1" w:rsidRPr="00EC2C86">
        <w:rPr>
          <w:rFonts w:ascii="Times New Roman" w:hAnsi="Times New Roman"/>
          <w:color w:val="000000"/>
          <w:sz w:val="24"/>
          <w:szCs w:val="24"/>
          <w:lang w:val="uk-UA"/>
        </w:rPr>
        <w:t>’</w:t>
      </w:r>
      <w:r w:rsidR="00037BB1">
        <w:rPr>
          <w:rFonts w:ascii="Times New Roman" w:hAnsi="Times New Roman"/>
          <w:color w:val="000000"/>
          <w:sz w:val="24"/>
          <w:szCs w:val="24"/>
          <w:lang w:val="uk-UA"/>
        </w:rPr>
        <w:t>ятої сесії м</w:t>
      </w:r>
      <w:r w:rsidRPr="00EC2C86">
        <w:rPr>
          <w:rFonts w:ascii="Times New Roman" w:hAnsi="Times New Roman"/>
          <w:color w:val="000000"/>
          <w:sz w:val="24"/>
          <w:szCs w:val="24"/>
          <w:lang w:val="uk-UA"/>
        </w:rPr>
        <w:t xml:space="preserve">іської ради </w:t>
      </w:r>
      <w:r w:rsidRPr="00B572DA">
        <w:rPr>
          <w:rFonts w:ascii="Times New Roman" w:hAnsi="Times New Roman"/>
          <w:color w:val="000000"/>
          <w:sz w:val="24"/>
          <w:szCs w:val="24"/>
        </w:rPr>
        <w:t>V</w:t>
      </w:r>
      <w:r w:rsidRPr="00EC2C86">
        <w:rPr>
          <w:rFonts w:ascii="Times New Roman" w:hAnsi="Times New Roman"/>
          <w:color w:val="000000"/>
          <w:sz w:val="24"/>
          <w:szCs w:val="24"/>
          <w:lang w:val="uk-UA"/>
        </w:rPr>
        <w:t>ІІ скликання</w:t>
      </w:r>
      <w:r w:rsidRPr="00B572DA">
        <w:rPr>
          <w:rFonts w:ascii="Times New Roman" w:hAnsi="Times New Roman"/>
          <w:color w:val="000000"/>
          <w:sz w:val="24"/>
          <w:szCs w:val="24"/>
        </w:rPr>
        <w:t> </w:t>
      </w:r>
      <w:r w:rsidRPr="00EC2C86">
        <w:rPr>
          <w:rFonts w:ascii="Times New Roman" w:hAnsi="Times New Roman"/>
          <w:color w:val="000000"/>
          <w:sz w:val="24"/>
          <w:szCs w:val="24"/>
          <w:lang w:val="uk-UA"/>
        </w:rPr>
        <w:t xml:space="preserve"> </w:t>
      </w:r>
    </w:p>
    <w:p w:rsidR="00B572DA" w:rsidRPr="00EC2C86" w:rsidRDefault="00B572DA" w:rsidP="00037BB1">
      <w:pPr>
        <w:spacing w:after="0" w:line="240" w:lineRule="auto"/>
        <w:ind w:left="5670"/>
        <w:jc w:val="both"/>
        <w:rPr>
          <w:rFonts w:ascii="Times New Roman" w:hAnsi="Times New Roman"/>
          <w:sz w:val="24"/>
          <w:szCs w:val="24"/>
          <w:lang w:val="uk-UA"/>
        </w:rPr>
      </w:pPr>
      <w:r w:rsidRPr="00EC2C86">
        <w:rPr>
          <w:rFonts w:ascii="Times New Roman" w:hAnsi="Times New Roman"/>
          <w:color w:val="000000"/>
          <w:sz w:val="24"/>
          <w:szCs w:val="24"/>
          <w:lang w:val="uk-UA"/>
        </w:rPr>
        <w:t>від 21.06.2019 року №</w:t>
      </w:r>
      <w:r w:rsidR="00037BB1">
        <w:rPr>
          <w:rFonts w:ascii="Times New Roman" w:hAnsi="Times New Roman"/>
          <w:color w:val="000000"/>
          <w:sz w:val="24"/>
          <w:szCs w:val="24"/>
          <w:lang w:val="uk-UA"/>
        </w:rPr>
        <w:t>18-55</w:t>
      </w:r>
      <w:r w:rsidRPr="00EC2C86">
        <w:rPr>
          <w:rFonts w:ascii="Times New Roman" w:hAnsi="Times New Roman"/>
          <w:color w:val="000000"/>
          <w:sz w:val="24"/>
          <w:szCs w:val="24"/>
          <w:lang w:val="uk-UA"/>
        </w:rPr>
        <w:t>/2019</w:t>
      </w:r>
    </w:p>
    <w:p w:rsidR="00B572DA" w:rsidRPr="00EC2C86" w:rsidRDefault="00B572DA" w:rsidP="00B572DA">
      <w:pPr>
        <w:spacing w:after="0" w:line="240" w:lineRule="auto"/>
        <w:ind w:left="5670"/>
        <w:jc w:val="both"/>
        <w:rPr>
          <w:rFonts w:ascii="Times New Roman" w:hAnsi="Times New Roman"/>
          <w:sz w:val="24"/>
          <w:szCs w:val="24"/>
          <w:lang w:val="uk-UA"/>
        </w:rPr>
      </w:pPr>
      <w:r w:rsidRPr="00B572DA">
        <w:rPr>
          <w:rFonts w:ascii="Times New Roman" w:hAnsi="Times New Roman"/>
          <w:color w:val="000000"/>
          <w:sz w:val="24"/>
          <w:szCs w:val="24"/>
        </w:rPr>
        <w:t> </w:t>
      </w:r>
    </w:p>
    <w:p w:rsidR="00B572DA" w:rsidRPr="00EC2C86" w:rsidRDefault="00B572DA" w:rsidP="00B572DA">
      <w:pPr>
        <w:spacing w:after="0" w:line="240" w:lineRule="auto"/>
        <w:jc w:val="both"/>
        <w:rPr>
          <w:rFonts w:ascii="Times New Roman" w:hAnsi="Times New Roman"/>
          <w:sz w:val="24"/>
          <w:szCs w:val="24"/>
          <w:lang w:val="uk-UA"/>
        </w:rPr>
      </w:pPr>
      <w:r w:rsidRPr="00B572DA">
        <w:rPr>
          <w:rFonts w:ascii="Times New Roman" w:hAnsi="Times New Roman"/>
          <w:sz w:val="24"/>
          <w:szCs w:val="24"/>
        </w:rPr>
        <w:t> </w:t>
      </w:r>
    </w:p>
    <w:p w:rsidR="00B572DA" w:rsidRPr="00EC2C86" w:rsidRDefault="00B572DA" w:rsidP="00B572DA">
      <w:pPr>
        <w:spacing w:after="0" w:line="240" w:lineRule="auto"/>
        <w:jc w:val="center"/>
        <w:rPr>
          <w:rFonts w:ascii="Times New Roman" w:hAnsi="Times New Roman"/>
          <w:sz w:val="24"/>
          <w:szCs w:val="24"/>
          <w:lang w:val="uk-UA"/>
        </w:rPr>
      </w:pPr>
      <w:r w:rsidRPr="00EC2C86">
        <w:rPr>
          <w:rFonts w:ascii="Times New Roman" w:hAnsi="Times New Roman"/>
          <w:b/>
          <w:bCs/>
          <w:color w:val="000000"/>
          <w:sz w:val="24"/>
          <w:szCs w:val="24"/>
          <w:lang w:val="uk-UA"/>
        </w:rPr>
        <w:t>Вимоги до кандидатів на заміщення вакантних посад керівників закладів загальної середньої освіти Дунаєвецької міської ради</w:t>
      </w:r>
    </w:p>
    <w:p w:rsidR="00B572DA" w:rsidRPr="00EC2C86" w:rsidRDefault="00B572DA" w:rsidP="00B572DA">
      <w:pPr>
        <w:spacing w:after="0" w:line="240" w:lineRule="auto"/>
        <w:rPr>
          <w:rFonts w:ascii="Times New Roman" w:hAnsi="Times New Roman"/>
          <w:sz w:val="24"/>
          <w:szCs w:val="24"/>
          <w:lang w:val="uk-UA"/>
        </w:rPr>
      </w:pPr>
      <w:r w:rsidRPr="00B572DA">
        <w:rPr>
          <w:rFonts w:ascii="Times New Roman" w:hAnsi="Times New Roman"/>
          <w:sz w:val="24"/>
          <w:szCs w:val="24"/>
        </w:rPr>
        <w:t> </w:t>
      </w:r>
    </w:p>
    <w:p w:rsidR="00B572DA" w:rsidRPr="00B572DA" w:rsidRDefault="00B572DA" w:rsidP="00B572DA">
      <w:pPr>
        <w:numPr>
          <w:ilvl w:val="0"/>
          <w:numId w:val="13"/>
        </w:numPr>
        <w:tabs>
          <w:tab w:val="left" w:pos="330"/>
        </w:tabs>
        <w:spacing w:after="0" w:line="240" w:lineRule="auto"/>
        <w:ind w:firstLine="709"/>
        <w:rPr>
          <w:rFonts w:ascii="Times New Roman" w:hAnsi="Times New Roman"/>
          <w:sz w:val="24"/>
          <w:szCs w:val="24"/>
        </w:rPr>
      </w:pPr>
      <w:r w:rsidRPr="00B572DA">
        <w:rPr>
          <w:rFonts w:ascii="Times New Roman" w:hAnsi="Times New Roman"/>
          <w:color w:val="000000"/>
          <w:sz w:val="24"/>
          <w:szCs w:val="24"/>
        </w:rPr>
        <w:t>Громадянство України;</w:t>
      </w:r>
    </w:p>
    <w:p w:rsidR="00B572DA" w:rsidRPr="00B572DA" w:rsidRDefault="00B572DA" w:rsidP="00B572DA">
      <w:pPr>
        <w:numPr>
          <w:ilvl w:val="0"/>
          <w:numId w:val="13"/>
        </w:numPr>
        <w:tabs>
          <w:tab w:val="left" w:pos="330"/>
        </w:tabs>
        <w:spacing w:after="0" w:line="240" w:lineRule="auto"/>
        <w:ind w:firstLine="709"/>
        <w:rPr>
          <w:rFonts w:ascii="Times New Roman" w:hAnsi="Times New Roman"/>
          <w:sz w:val="24"/>
          <w:szCs w:val="24"/>
        </w:rPr>
      </w:pPr>
      <w:r w:rsidRPr="00B572DA">
        <w:rPr>
          <w:rFonts w:ascii="Times New Roman" w:hAnsi="Times New Roman"/>
          <w:color w:val="000000"/>
          <w:sz w:val="24"/>
          <w:szCs w:val="24"/>
        </w:rPr>
        <w:t>вища педагогічна  освіта на рівні спеціаліста або магістра;</w:t>
      </w:r>
    </w:p>
    <w:p w:rsidR="00B572DA" w:rsidRPr="00B572DA" w:rsidRDefault="00B572DA" w:rsidP="00B572DA">
      <w:pPr>
        <w:numPr>
          <w:ilvl w:val="0"/>
          <w:numId w:val="13"/>
        </w:numPr>
        <w:tabs>
          <w:tab w:val="left" w:pos="330"/>
        </w:tabs>
        <w:spacing w:after="0" w:line="240" w:lineRule="auto"/>
        <w:ind w:firstLine="709"/>
        <w:rPr>
          <w:rFonts w:ascii="Times New Roman" w:hAnsi="Times New Roman"/>
          <w:sz w:val="24"/>
          <w:szCs w:val="24"/>
        </w:rPr>
      </w:pPr>
      <w:r w:rsidRPr="00B572DA">
        <w:rPr>
          <w:rFonts w:ascii="Times New Roman" w:hAnsi="Times New Roman"/>
          <w:color w:val="000000"/>
          <w:sz w:val="24"/>
          <w:szCs w:val="24"/>
        </w:rPr>
        <w:t xml:space="preserve">стаж педагогічної роботи не менше трьох років; </w:t>
      </w:r>
    </w:p>
    <w:p w:rsidR="00B572DA" w:rsidRPr="00B572DA" w:rsidRDefault="00B572DA" w:rsidP="00B572DA">
      <w:pPr>
        <w:numPr>
          <w:ilvl w:val="0"/>
          <w:numId w:val="13"/>
        </w:numPr>
        <w:tabs>
          <w:tab w:val="left" w:pos="330"/>
        </w:tabs>
        <w:spacing w:after="0" w:line="240" w:lineRule="auto"/>
        <w:ind w:firstLine="709"/>
        <w:rPr>
          <w:rFonts w:ascii="Times New Roman" w:hAnsi="Times New Roman"/>
          <w:sz w:val="24"/>
          <w:szCs w:val="24"/>
        </w:rPr>
      </w:pPr>
      <w:r w:rsidRPr="00B572DA">
        <w:rPr>
          <w:rFonts w:ascii="Times New Roman" w:hAnsi="Times New Roman"/>
          <w:color w:val="000000"/>
          <w:sz w:val="24"/>
          <w:szCs w:val="24"/>
        </w:rPr>
        <w:t>вільне володіння державною мовою;</w:t>
      </w:r>
    </w:p>
    <w:p w:rsidR="00B572DA" w:rsidRPr="00B572DA" w:rsidRDefault="00B572DA" w:rsidP="00B572DA">
      <w:pPr>
        <w:numPr>
          <w:ilvl w:val="0"/>
          <w:numId w:val="13"/>
        </w:numPr>
        <w:tabs>
          <w:tab w:val="left" w:pos="330"/>
        </w:tabs>
        <w:spacing w:after="0" w:line="240" w:lineRule="auto"/>
        <w:ind w:firstLine="709"/>
        <w:rPr>
          <w:rFonts w:ascii="Times New Roman" w:hAnsi="Times New Roman"/>
          <w:sz w:val="24"/>
          <w:szCs w:val="24"/>
        </w:rPr>
      </w:pPr>
      <w:r w:rsidRPr="00B572DA">
        <w:rPr>
          <w:rFonts w:ascii="Times New Roman" w:hAnsi="Times New Roman"/>
          <w:color w:val="000000"/>
          <w:sz w:val="24"/>
          <w:szCs w:val="24"/>
        </w:rPr>
        <w:t>високі моральні якості;</w:t>
      </w:r>
    </w:p>
    <w:p w:rsidR="00B572DA" w:rsidRPr="00B572DA" w:rsidRDefault="00B572DA" w:rsidP="00B572DA">
      <w:pPr>
        <w:numPr>
          <w:ilvl w:val="0"/>
          <w:numId w:val="13"/>
        </w:numPr>
        <w:spacing w:after="0" w:line="240" w:lineRule="auto"/>
        <w:ind w:firstLine="709"/>
        <w:jc w:val="both"/>
        <w:rPr>
          <w:rFonts w:ascii="Times New Roman" w:hAnsi="Times New Roman"/>
          <w:sz w:val="24"/>
          <w:szCs w:val="24"/>
        </w:rPr>
      </w:pPr>
      <w:r w:rsidRPr="00B572DA">
        <w:rPr>
          <w:rFonts w:ascii="Times New Roman" w:hAnsi="Times New Roman"/>
          <w:color w:val="000000"/>
          <w:sz w:val="24"/>
          <w:szCs w:val="24"/>
        </w:rPr>
        <w:t>стан здоров’я, що дозволяє виконувати професійні обов’язки.</w:t>
      </w:r>
    </w:p>
    <w:p w:rsidR="00B572DA" w:rsidRPr="00B572DA" w:rsidRDefault="00B572DA" w:rsidP="00B572DA">
      <w:pPr>
        <w:spacing w:after="0" w:line="240" w:lineRule="auto"/>
        <w:jc w:val="both"/>
        <w:rPr>
          <w:rFonts w:ascii="Times New Roman" w:hAnsi="Times New Roman"/>
          <w:sz w:val="24"/>
          <w:szCs w:val="24"/>
        </w:rPr>
      </w:pPr>
      <w:r w:rsidRPr="00B572DA">
        <w:rPr>
          <w:rFonts w:ascii="Times New Roman" w:hAnsi="Times New Roman"/>
          <w:sz w:val="24"/>
          <w:szCs w:val="24"/>
        </w:rPr>
        <w:t> </w:t>
      </w:r>
    </w:p>
    <w:p w:rsidR="00B572DA" w:rsidRPr="0080434F" w:rsidRDefault="00B572DA" w:rsidP="00B572DA">
      <w:pPr>
        <w:pStyle w:val="a9"/>
        <w:tabs>
          <w:tab w:val="left" w:pos="7089"/>
        </w:tabs>
        <w:spacing w:before="0" w:beforeAutospacing="0" w:after="0" w:afterAutospacing="0"/>
        <w:rPr>
          <w:color w:val="000000"/>
        </w:rPr>
      </w:pPr>
    </w:p>
    <w:p w:rsidR="00B572DA" w:rsidRPr="0080434F" w:rsidRDefault="00B572DA" w:rsidP="00B572DA">
      <w:pPr>
        <w:pStyle w:val="a9"/>
        <w:tabs>
          <w:tab w:val="left" w:pos="7089"/>
        </w:tabs>
        <w:spacing w:before="0" w:beforeAutospacing="0" w:after="0" w:afterAutospacing="0"/>
        <w:rPr>
          <w:color w:val="000000"/>
        </w:rPr>
      </w:pPr>
    </w:p>
    <w:p w:rsidR="00B572DA" w:rsidRPr="0080434F" w:rsidRDefault="00B572DA" w:rsidP="00B572DA">
      <w:pPr>
        <w:pStyle w:val="a9"/>
        <w:tabs>
          <w:tab w:val="left" w:pos="7089"/>
        </w:tabs>
        <w:spacing w:before="0" w:beforeAutospacing="0" w:after="0" w:afterAutospacing="0"/>
        <w:rPr>
          <w:color w:val="000000"/>
        </w:rPr>
      </w:pPr>
    </w:p>
    <w:p w:rsidR="00B572DA" w:rsidRDefault="00B572DA" w:rsidP="00B572DA">
      <w:pPr>
        <w:pStyle w:val="a9"/>
        <w:tabs>
          <w:tab w:val="left" w:pos="7089"/>
        </w:tabs>
        <w:spacing w:before="0" w:beforeAutospacing="0" w:after="0" w:afterAutospacing="0"/>
      </w:pPr>
      <w:r>
        <w:rPr>
          <w:color w:val="000000"/>
        </w:rPr>
        <w:t xml:space="preserve">Міський голова                                                                                            В. Заяць </w:t>
      </w:r>
    </w:p>
    <w:p w:rsidR="00B572DA" w:rsidRPr="00B572DA" w:rsidRDefault="00B572DA" w:rsidP="00B572DA">
      <w:pPr>
        <w:spacing w:after="0" w:line="240" w:lineRule="auto"/>
        <w:jc w:val="both"/>
        <w:rPr>
          <w:rFonts w:ascii="Times New Roman" w:hAnsi="Times New Roman"/>
          <w:sz w:val="24"/>
          <w:szCs w:val="24"/>
        </w:rPr>
      </w:pPr>
    </w:p>
    <w:p w:rsidR="00B572DA" w:rsidRPr="00B572DA" w:rsidRDefault="00B572DA" w:rsidP="00B572DA">
      <w:pPr>
        <w:spacing w:after="0" w:line="240" w:lineRule="auto"/>
        <w:jc w:val="right"/>
        <w:rPr>
          <w:rFonts w:ascii="Times New Roman" w:hAnsi="Times New Roman"/>
          <w:sz w:val="24"/>
          <w:szCs w:val="24"/>
        </w:rPr>
      </w:pPr>
      <w:r w:rsidRPr="00B572DA">
        <w:rPr>
          <w:rFonts w:ascii="Times New Roman" w:hAnsi="Times New Roman"/>
          <w:sz w:val="24"/>
          <w:szCs w:val="24"/>
        </w:rPr>
        <w:t> </w:t>
      </w:r>
    </w:p>
    <w:p w:rsidR="00B572DA" w:rsidRDefault="00B572DA">
      <w:pPr>
        <w:rPr>
          <w:rFonts w:ascii="Times New Roman" w:hAnsi="Times New Roman"/>
          <w:color w:val="000000"/>
          <w:sz w:val="24"/>
          <w:szCs w:val="24"/>
        </w:rPr>
      </w:pPr>
      <w:r>
        <w:rPr>
          <w:rFonts w:ascii="Times New Roman" w:hAnsi="Times New Roman"/>
          <w:color w:val="000000"/>
          <w:sz w:val="24"/>
          <w:szCs w:val="24"/>
        </w:rPr>
        <w:br w:type="page"/>
      </w:r>
    </w:p>
    <w:p w:rsidR="00037BB1" w:rsidRPr="00B572DA" w:rsidRDefault="00601FA0" w:rsidP="00037BB1">
      <w:pPr>
        <w:spacing w:after="0"/>
        <w:ind w:left="5670"/>
        <w:rPr>
          <w:rFonts w:ascii="Times New Roman" w:hAnsi="Times New Roman"/>
          <w:sz w:val="24"/>
          <w:szCs w:val="24"/>
        </w:rPr>
      </w:pPr>
      <w:r>
        <w:rPr>
          <w:rFonts w:ascii="Times New Roman" w:hAnsi="Times New Roman"/>
          <w:color w:val="000000"/>
          <w:sz w:val="24"/>
          <w:szCs w:val="24"/>
        </w:rPr>
        <w:lastRenderedPageBreak/>
        <w:t xml:space="preserve">Додаток </w:t>
      </w:r>
      <w:r w:rsidR="00037BB1">
        <w:rPr>
          <w:rFonts w:ascii="Times New Roman" w:hAnsi="Times New Roman"/>
          <w:color w:val="000000"/>
          <w:sz w:val="24"/>
          <w:szCs w:val="24"/>
          <w:lang w:val="uk-UA"/>
        </w:rPr>
        <w:t>2</w:t>
      </w:r>
      <w:r w:rsidR="00037BB1" w:rsidRPr="00B572DA">
        <w:rPr>
          <w:rFonts w:ascii="Times New Roman" w:hAnsi="Times New Roman"/>
          <w:color w:val="000000"/>
          <w:sz w:val="24"/>
          <w:szCs w:val="24"/>
        </w:rPr>
        <w:t xml:space="preserve"> </w:t>
      </w:r>
    </w:p>
    <w:p w:rsidR="00037BB1" w:rsidRPr="00B572DA" w:rsidRDefault="00037BB1" w:rsidP="00037BB1">
      <w:pPr>
        <w:spacing w:after="0" w:line="240" w:lineRule="auto"/>
        <w:ind w:left="5670"/>
        <w:jc w:val="both"/>
        <w:rPr>
          <w:rFonts w:ascii="Times New Roman" w:hAnsi="Times New Roman"/>
          <w:sz w:val="24"/>
          <w:szCs w:val="24"/>
        </w:rPr>
      </w:pPr>
      <w:r w:rsidRPr="00B572DA">
        <w:rPr>
          <w:rFonts w:ascii="Times New Roman" w:hAnsi="Times New Roman"/>
          <w:color w:val="000000"/>
          <w:sz w:val="24"/>
          <w:szCs w:val="24"/>
        </w:rPr>
        <w:t>рішенням</w:t>
      </w:r>
      <w:r>
        <w:rPr>
          <w:rFonts w:ascii="Times New Roman" w:hAnsi="Times New Roman"/>
          <w:color w:val="000000"/>
          <w:sz w:val="24"/>
          <w:szCs w:val="24"/>
          <w:lang w:val="uk-UA"/>
        </w:rPr>
        <w:t xml:space="preserve"> п</w:t>
      </w:r>
      <w:r w:rsidRPr="00037BB1">
        <w:rPr>
          <w:rFonts w:ascii="Times New Roman" w:hAnsi="Times New Roman"/>
          <w:color w:val="000000"/>
          <w:sz w:val="24"/>
          <w:szCs w:val="24"/>
        </w:rPr>
        <w:t>’</w:t>
      </w:r>
      <w:r>
        <w:rPr>
          <w:rFonts w:ascii="Times New Roman" w:hAnsi="Times New Roman"/>
          <w:color w:val="000000"/>
          <w:sz w:val="24"/>
          <w:szCs w:val="24"/>
          <w:lang w:val="uk-UA"/>
        </w:rPr>
        <w:t>ятдесят п</w:t>
      </w:r>
      <w:r w:rsidRPr="00037BB1">
        <w:rPr>
          <w:rFonts w:ascii="Times New Roman" w:hAnsi="Times New Roman"/>
          <w:color w:val="000000"/>
          <w:sz w:val="24"/>
          <w:szCs w:val="24"/>
        </w:rPr>
        <w:t>’</w:t>
      </w:r>
      <w:r>
        <w:rPr>
          <w:rFonts w:ascii="Times New Roman" w:hAnsi="Times New Roman"/>
          <w:color w:val="000000"/>
          <w:sz w:val="24"/>
          <w:szCs w:val="24"/>
          <w:lang w:val="uk-UA"/>
        </w:rPr>
        <w:t>ятої сесії м</w:t>
      </w:r>
      <w:r w:rsidRPr="00B572DA">
        <w:rPr>
          <w:rFonts w:ascii="Times New Roman" w:hAnsi="Times New Roman"/>
          <w:color w:val="000000"/>
          <w:sz w:val="24"/>
          <w:szCs w:val="24"/>
        </w:rPr>
        <w:t xml:space="preserve">іської ради VІІ скликання  </w:t>
      </w:r>
    </w:p>
    <w:p w:rsidR="00037BB1" w:rsidRPr="00B572DA" w:rsidRDefault="00037BB1" w:rsidP="00037BB1">
      <w:pPr>
        <w:spacing w:after="0" w:line="240" w:lineRule="auto"/>
        <w:ind w:left="5670"/>
        <w:jc w:val="both"/>
        <w:rPr>
          <w:rFonts w:ascii="Times New Roman" w:hAnsi="Times New Roman"/>
          <w:sz w:val="24"/>
          <w:szCs w:val="24"/>
        </w:rPr>
      </w:pPr>
      <w:r w:rsidRPr="00B572DA">
        <w:rPr>
          <w:rFonts w:ascii="Times New Roman" w:hAnsi="Times New Roman"/>
          <w:color w:val="000000"/>
          <w:sz w:val="24"/>
          <w:szCs w:val="24"/>
        </w:rPr>
        <w:t>від 21.06.2019 року №</w:t>
      </w:r>
      <w:r>
        <w:rPr>
          <w:rFonts w:ascii="Times New Roman" w:hAnsi="Times New Roman"/>
          <w:color w:val="000000"/>
          <w:sz w:val="24"/>
          <w:szCs w:val="24"/>
          <w:lang w:val="uk-UA"/>
        </w:rPr>
        <w:t>18-55</w:t>
      </w:r>
      <w:r w:rsidRPr="00B572DA">
        <w:rPr>
          <w:rFonts w:ascii="Times New Roman" w:hAnsi="Times New Roman"/>
          <w:color w:val="000000"/>
          <w:sz w:val="24"/>
          <w:szCs w:val="24"/>
        </w:rPr>
        <w:t>/2019</w:t>
      </w:r>
    </w:p>
    <w:p w:rsidR="00B572DA" w:rsidRPr="00B572DA" w:rsidRDefault="00B572DA" w:rsidP="00B572DA">
      <w:pPr>
        <w:spacing w:after="0" w:line="240" w:lineRule="auto"/>
        <w:jc w:val="both"/>
        <w:rPr>
          <w:rFonts w:ascii="Times New Roman" w:hAnsi="Times New Roman"/>
          <w:sz w:val="24"/>
          <w:szCs w:val="24"/>
        </w:rPr>
      </w:pPr>
      <w:r w:rsidRPr="00B572DA">
        <w:rPr>
          <w:rFonts w:ascii="Times New Roman" w:hAnsi="Times New Roman"/>
          <w:color w:val="000000"/>
          <w:sz w:val="24"/>
          <w:szCs w:val="24"/>
        </w:rPr>
        <w:tab/>
      </w:r>
      <w:r w:rsidRPr="00B572DA">
        <w:rPr>
          <w:rFonts w:ascii="Times New Roman" w:hAnsi="Times New Roman"/>
          <w:color w:val="000000"/>
          <w:sz w:val="24"/>
          <w:szCs w:val="24"/>
        </w:rPr>
        <w:tab/>
      </w:r>
      <w:r w:rsidRPr="00B572DA">
        <w:rPr>
          <w:rFonts w:ascii="Times New Roman" w:hAnsi="Times New Roman"/>
          <w:color w:val="000000"/>
          <w:sz w:val="24"/>
          <w:szCs w:val="24"/>
        </w:rPr>
        <w:tab/>
      </w:r>
      <w:r w:rsidRPr="00B572DA">
        <w:rPr>
          <w:rFonts w:ascii="Times New Roman" w:hAnsi="Times New Roman"/>
          <w:color w:val="000000"/>
          <w:sz w:val="24"/>
          <w:szCs w:val="24"/>
        </w:rPr>
        <w:tab/>
      </w:r>
      <w:r w:rsidRPr="00B572DA">
        <w:rPr>
          <w:rFonts w:ascii="Times New Roman" w:hAnsi="Times New Roman"/>
          <w:color w:val="000000"/>
          <w:sz w:val="24"/>
          <w:szCs w:val="24"/>
        </w:rPr>
        <w:tab/>
      </w:r>
      <w:r w:rsidRPr="00B572DA">
        <w:rPr>
          <w:rFonts w:ascii="Times New Roman" w:hAnsi="Times New Roman"/>
          <w:color w:val="000000"/>
          <w:sz w:val="24"/>
          <w:szCs w:val="24"/>
        </w:rPr>
        <w:tab/>
      </w:r>
      <w:r w:rsidRPr="00B572DA">
        <w:rPr>
          <w:rFonts w:ascii="Times New Roman" w:hAnsi="Times New Roman"/>
          <w:color w:val="000000"/>
          <w:sz w:val="24"/>
          <w:szCs w:val="24"/>
        </w:rPr>
        <w:tab/>
      </w:r>
      <w:r w:rsidRPr="00B572DA">
        <w:rPr>
          <w:rFonts w:ascii="Times New Roman" w:hAnsi="Times New Roman"/>
          <w:color w:val="000000"/>
          <w:sz w:val="24"/>
          <w:szCs w:val="24"/>
        </w:rPr>
        <w:tab/>
      </w:r>
    </w:p>
    <w:p w:rsidR="00B572DA" w:rsidRPr="00B572DA" w:rsidRDefault="00B572DA" w:rsidP="00B572DA">
      <w:pPr>
        <w:spacing w:after="0" w:line="240" w:lineRule="auto"/>
        <w:jc w:val="center"/>
        <w:rPr>
          <w:rFonts w:ascii="Times New Roman" w:hAnsi="Times New Roman"/>
          <w:sz w:val="24"/>
          <w:szCs w:val="24"/>
        </w:rPr>
      </w:pPr>
      <w:r w:rsidRPr="00B572DA">
        <w:rPr>
          <w:rFonts w:ascii="Times New Roman" w:hAnsi="Times New Roman"/>
          <w:sz w:val="24"/>
          <w:szCs w:val="24"/>
        </w:rPr>
        <w:t> </w:t>
      </w:r>
    </w:p>
    <w:p w:rsidR="00B572DA" w:rsidRPr="00B572DA" w:rsidRDefault="00B572DA" w:rsidP="00B572DA">
      <w:pPr>
        <w:spacing w:after="0" w:line="240" w:lineRule="auto"/>
        <w:jc w:val="center"/>
        <w:rPr>
          <w:rFonts w:ascii="Times New Roman" w:hAnsi="Times New Roman"/>
          <w:sz w:val="24"/>
          <w:szCs w:val="24"/>
        </w:rPr>
      </w:pPr>
      <w:r w:rsidRPr="00B572DA">
        <w:rPr>
          <w:rFonts w:ascii="Times New Roman" w:hAnsi="Times New Roman"/>
          <w:b/>
          <w:bCs/>
          <w:color w:val="000000"/>
          <w:sz w:val="24"/>
          <w:szCs w:val="24"/>
        </w:rPr>
        <w:t>Повідомлення про оголошення конкурсу на заміщення вакантних посад керівників закладів загальної середньої освіти Дунаєвецької міської ради</w:t>
      </w:r>
    </w:p>
    <w:p w:rsidR="00B572DA" w:rsidRPr="00B572DA" w:rsidRDefault="00B572DA" w:rsidP="00B572DA">
      <w:pPr>
        <w:spacing w:after="0" w:line="240" w:lineRule="auto"/>
        <w:jc w:val="center"/>
        <w:rPr>
          <w:rFonts w:ascii="Times New Roman" w:hAnsi="Times New Roman"/>
          <w:sz w:val="24"/>
          <w:szCs w:val="24"/>
        </w:rPr>
      </w:pPr>
      <w:r w:rsidRPr="00B572DA">
        <w:rPr>
          <w:rFonts w:ascii="Times New Roman" w:hAnsi="Times New Roman"/>
          <w:sz w:val="24"/>
          <w:szCs w:val="24"/>
        </w:rPr>
        <w:t> </w:t>
      </w:r>
    </w:p>
    <w:p w:rsidR="00B572DA" w:rsidRPr="00B572DA" w:rsidRDefault="00B572DA" w:rsidP="00B572DA">
      <w:pPr>
        <w:spacing w:after="0" w:line="240" w:lineRule="auto"/>
        <w:jc w:val="both"/>
        <w:rPr>
          <w:rFonts w:ascii="Times New Roman" w:hAnsi="Times New Roman"/>
          <w:sz w:val="24"/>
          <w:szCs w:val="24"/>
        </w:rPr>
      </w:pPr>
      <w:r w:rsidRPr="00B572DA">
        <w:rPr>
          <w:rFonts w:ascii="Times New Roman" w:hAnsi="Times New Roman"/>
          <w:color w:val="000000"/>
          <w:sz w:val="24"/>
          <w:szCs w:val="24"/>
        </w:rPr>
        <w:t>Дунаєвецька міська рада оголошує конкурс на заміщення вакантних посад: </w:t>
      </w:r>
    </w:p>
    <w:p w:rsidR="00B572DA" w:rsidRPr="00B572DA" w:rsidRDefault="00B572DA" w:rsidP="00037BB1">
      <w:pPr>
        <w:numPr>
          <w:ilvl w:val="0"/>
          <w:numId w:val="14"/>
        </w:numPr>
        <w:tabs>
          <w:tab w:val="left" w:pos="1843"/>
        </w:tabs>
        <w:spacing w:after="0" w:line="240" w:lineRule="auto"/>
        <w:ind w:firstLine="720"/>
        <w:jc w:val="both"/>
        <w:rPr>
          <w:rFonts w:ascii="Times New Roman" w:hAnsi="Times New Roman"/>
          <w:sz w:val="24"/>
          <w:szCs w:val="24"/>
        </w:rPr>
      </w:pPr>
      <w:r w:rsidRPr="00B572DA">
        <w:rPr>
          <w:rFonts w:ascii="Times New Roman" w:hAnsi="Times New Roman"/>
          <w:color w:val="000000"/>
          <w:sz w:val="24"/>
          <w:szCs w:val="24"/>
        </w:rPr>
        <w:t>Директора Дунаєвецької загальноосвітньої школи І-ІІІ ступенів №3 Дунаєвецької міської ради; </w:t>
      </w:r>
    </w:p>
    <w:p w:rsidR="00B572DA" w:rsidRPr="00B572DA" w:rsidRDefault="00B572DA" w:rsidP="00B572DA">
      <w:pPr>
        <w:numPr>
          <w:ilvl w:val="0"/>
          <w:numId w:val="14"/>
        </w:numPr>
        <w:spacing w:after="0" w:line="240" w:lineRule="auto"/>
        <w:ind w:left="1740"/>
        <w:jc w:val="both"/>
        <w:rPr>
          <w:rFonts w:ascii="Times New Roman" w:hAnsi="Times New Roman"/>
          <w:sz w:val="24"/>
          <w:szCs w:val="24"/>
        </w:rPr>
      </w:pPr>
      <w:r w:rsidRPr="00B572DA">
        <w:rPr>
          <w:rFonts w:ascii="Times New Roman" w:hAnsi="Times New Roman"/>
          <w:color w:val="000000"/>
          <w:sz w:val="24"/>
          <w:szCs w:val="24"/>
        </w:rPr>
        <w:t>Директора Нестеровецької ЗОШ І-ІІІ ступенів Дунаєвецької міської ради Хмельницької області</w:t>
      </w:r>
    </w:p>
    <w:p w:rsidR="00B572DA" w:rsidRPr="00B572DA" w:rsidRDefault="00B572DA" w:rsidP="00B572DA">
      <w:pPr>
        <w:numPr>
          <w:ilvl w:val="0"/>
          <w:numId w:val="14"/>
        </w:numPr>
        <w:spacing w:after="0" w:line="240" w:lineRule="auto"/>
        <w:ind w:left="1740"/>
        <w:jc w:val="both"/>
        <w:rPr>
          <w:rFonts w:ascii="Times New Roman" w:hAnsi="Times New Roman"/>
          <w:sz w:val="24"/>
          <w:szCs w:val="24"/>
        </w:rPr>
      </w:pPr>
      <w:r w:rsidRPr="00B572DA">
        <w:rPr>
          <w:rFonts w:ascii="Times New Roman" w:hAnsi="Times New Roman"/>
          <w:color w:val="000000"/>
          <w:sz w:val="24"/>
          <w:szCs w:val="24"/>
        </w:rPr>
        <w:t>Директора Воробіївської ЗОШ І-ІІ ступенів Дунаєвецької міської ради Хмельницької області</w:t>
      </w:r>
    </w:p>
    <w:p w:rsidR="00B572DA" w:rsidRPr="00B572DA" w:rsidRDefault="00B572DA" w:rsidP="00B572DA">
      <w:pPr>
        <w:spacing w:after="0" w:line="240" w:lineRule="auto"/>
        <w:jc w:val="both"/>
        <w:rPr>
          <w:rFonts w:ascii="Times New Roman" w:hAnsi="Times New Roman"/>
          <w:sz w:val="24"/>
          <w:szCs w:val="24"/>
        </w:rPr>
      </w:pPr>
      <w:r w:rsidRPr="00B572DA">
        <w:rPr>
          <w:rFonts w:ascii="Times New Roman" w:hAnsi="Times New Roman"/>
          <w:sz w:val="24"/>
          <w:szCs w:val="24"/>
        </w:rPr>
        <w:t> </w:t>
      </w:r>
    </w:p>
    <w:p w:rsidR="00B572DA" w:rsidRPr="00B572DA" w:rsidRDefault="00B572DA" w:rsidP="00B572DA">
      <w:pPr>
        <w:tabs>
          <w:tab w:val="left" w:pos="330"/>
        </w:tabs>
        <w:spacing w:after="0" w:line="240" w:lineRule="auto"/>
        <w:jc w:val="center"/>
        <w:rPr>
          <w:rFonts w:ascii="Times New Roman" w:hAnsi="Times New Roman"/>
          <w:sz w:val="24"/>
          <w:szCs w:val="24"/>
        </w:rPr>
      </w:pPr>
      <w:r w:rsidRPr="00B572DA">
        <w:rPr>
          <w:rFonts w:ascii="Times New Roman" w:hAnsi="Times New Roman"/>
          <w:b/>
          <w:bCs/>
          <w:color w:val="000000"/>
          <w:sz w:val="24"/>
          <w:szCs w:val="24"/>
        </w:rPr>
        <w:t>Вимоги до кандидатів на посаду:</w:t>
      </w:r>
    </w:p>
    <w:p w:rsidR="00B572DA" w:rsidRPr="00B572DA" w:rsidRDefault="00B572DA" w:rsidP="00B572DA">
      <w:pPr>
        <w:numPr>
          <w:ilvl w:val="0"/>
          <w:numId w:val="15"/>
        </w:numPr>
        <w:tabs>
          <w:tab w:val="left" w:pos="330"/>
        </w:tabs>
        <w:spacing w:after="0" w:line="240" w:lineRule="auto"/>
        <w:ind w:firstLine="709"/>
        <w:rPr>
          <w:rFonts w:ascii="Times New Roman" w:hAnsi="Times New Roman"/>
          <w:sz w:val="24"/>
          <w:szCs w:val="24"/>
        </w:rPr>
      </w:pPr>
      <w:r w:rsidRPr="00B572DA">
        <w:rPr>
          <w:rFonts w:ascii="Times New Roman" w:hAnsi="Times New Roman"/>
          <w:color w:val="000000"/>
          <w:sz w:val="24"/>
          <w:szCs w:val="24"/>
        </w:rPr>
        <w:t>громадянство України;</w:t>
      </w:r>
    </w:p>
    <w:p w:rsidR="00B572DA" w:rsidRPr="00B572DA" w:rsidRDefault="00B572DA" w:rsidP="00B572DA">
      <w:pPr>
        <w:numPr>
          <w:ilvl w:val="0"/>
          <w:numId w:val="15"/>
        </w:numPr>
        <w:tabs>
          <w:tab w:val="left" w:pos="330"/>
        </w:tabs>
        <w:spacing w:after="0" w:line="240" w:lineRule="auto"/>
        <w:ind w:firstLine="709"/>
        <w:rPr>
          <w:rFonts w:ascii="Times New Roman" w:hAnsi="Times New Roman"/>
          <w:sz w:val="24"/>
          <w:szCs w:val="24"/>
        </w:rPr>
      </w:pPr>
      <w:r w:rsidRPr="00B572DA">
        <w:rPr>
          <w:rFonts w:ascii="Times New Roman" w:hAnsi="Times New Roman"/>
          <w:color w:val="000000"/>
          <w:sz w:val="24"/>
          <w:szCs w:val="24"/>
        </w:rPr>
        <w:t>вища педагогічна освіта на рівні спеціаліста або магістра;</w:t>
      </w:r>
    </w:p>
    <w:p w:rsidR="00B572DA" w:rsidRPr="00B572DA" w:rsidRDefault="00B572DA" w:rsidP="00B572DA">
      <w:pPr>
        <w:numPr>
          <w:ilvl w:val="0"/>
          <w:numId w:val="15"/>
        </w:numPr>
        <w:tabs>
          <w:tab w:val="left" w:pos="330"/>
        </w:tabs>
        <w:spacing w:after="0" w:line="240" w:lineRule="auto"/>
        <w:ind w:firstLine="709"/>
        <w:rPr>
          <w:rFonts w:ascii="Times New Roman" w:hAnsi="Times New Roman"/>
          <w:sz w:val="24"/>
          <w:szCs w:val="24"/>
        </w:rPr>
      </w:pPr>
      <w:r w:rsidRPr="00B572DA">
        <w:rPr>
          <w:rFonts w:ascii="Times New Roman" w:hAnsi="Times New Roman"/>
          <w:color w:val="000000"/>
          <w:sz w:val="24"/>
          <w:szCs w:val="24"/>
        </w:rPr>
        <w:t xml:space="preserve">стаж педагогічної роботи не менше трьох років; </w:t>
      </w:r>
    </w:p>
    <w:p w:rsidR="00B572DA" w:rsidRPr="00B572DA" w:rsidRDefault="00B572DA" w:rsidP="00B572DA">
      <w:pPr>
        <w:numPr>
          <w:ilvl w:val="0"/>
          <w:numId w:val="15"/>
        </w:numPr>
        <w:tabs>
          <w:tab w:val="left" w:pos="330"/>
        </w:tabs>
        <w:spacing w:after="0" w:line="240" w:lineRule="auto"/>
        <w:ind w:firstLine="709"/>
        <w:rPr>
          <w:rFonts w:ascii="Times New Roman" w:hAnsi="Times New Roman"/>
          <w:sz w:val="24"/>
          <w:szCs w:val="24"/>
        </w:rPr>
      </w:pPr>
      <w:r w:rsidRPr="00B572DA">
        <w:rPr>
          <w:rFonts w:ascii="Times New Roman" w:hAnsi="Times New Roman"/>
          <w:color w:val="000000"/>
          <w:sz w:val="24"/>
          <w:szCs w:val="24"/>
        </w:rPr>
        <w:t>вільне володіння державною мовою;</w:t>
      </w:r>
    </w:p>
    <w:p w:rsidR="00B572DA" w:rsidRPr="00B572DA" w:rsidRDefault="00B572DA" w:rsidP="00B572DA">
      <w:pPr>
        <w:numPr>
          <w:ilvl w:val="0"/>
          <w:numId w:val="15"/>
        </w:numPr>
        <w:tabs>
          <w:tab w:val="left" w:pos="330"/>
        </w:tabs>
        <w:spacing w:after="0" w:line="240" w:lineRule="auto"/>
        <w:ind w:firstLine="709"/>
        <w:rPr>
          <w:rFonts w:ascii="Times New Roman" w:hAnsi="Times New Roman"/>
          <w:sz w:val="24"/>
          <w:szCs w:val="24"/>
        </w:rPr>
      </w:pPr>
      <w:r w:rsidRPr="00B572DA">
        <w:rPr>
          <w:rFonts w:ascii="Times New Roman" w:hAnsi="Times New Roman"/>
          <w:color w:val="000000"/>
          <w:sz w:val="24"/>
          <w:szCs w:val="24"/>
        </w:rPr>
        <w:t>високі моральні якості;</w:t>
      </w:r>
    </w:p>
    <w:p w:rsidR="00B572DA" w:rsidRPr="00B572DA" w:rsidRDefault="00B572DA" w:rsidP="00B572DA">
      <w:pPr>
        <w:numPr>
          <w:ilvl w:val="0"/>
          <w:numId w:val="15"/>
        </w:numPr>
        <w:spacing w:after="0" w:line="240" w:lineRule="auto"/>
        <w:ind w:firstLine="709"/>
        <w:jc w:val="both"/>
        <w:rPr>
          <w:rFonts w:ascii="Times New Roman" w:hAnsi="Times New Roman"/>
          <w:sz w:val="24"/>
          <w:szCs w:val="24"/>
        </w:rPr>
      </w:pPr>
      <w:r w:rsidRPr="00B572DA">
        <w:rPr>
          <w:rFonts w:ascii="Times New Roman" w:hAnsi="Times New Roman"/>
          <w:color w:val="000000"/>
          <w:sz w:val="24"/>
          <w:szCs w:val="24"/>
        </w:rPr>
        <w:t>стан здоров’я, що дозволяє виконувати професійні обов’язки.</w:t>
      </w:r>
    </w:p>
    <w:p w:rsidR="00B572DA" w:rsidRPr="00B572DA" w:rsidRDefault="00B572DA" w:rsidP="00B572DA">
      <w:pPr>
        <w:spacing w:after="0" w:line="240" w:lineRule="auto"/>
        <w:ind w:firstLine="709"/>
        <w:rPr>
          <w:rFonts w:ascii="Times New Roman" w:hAnsi="Times New Roman"/>
          <w:sz w:val="24"/>
          <w:szCs w:val="24"/>
        </w:rPr>
      </w:pPr>
      <w:r w:rsidRPr="00B572DA">
        <w:rPr>
          <w:rFonts w:ascii="Times New Roman" w:hAnsi="Times New Roman"/>
          <w:sz w:val="24"/>
          <w:szCs w:val="24"/>
        </w:rPr>
        <w:t> </w:t>
      </w:r>
    </w:p>
    <w:p w:rsidR="00B572DA" w:rsidRPr="00B572DA" w:rsidRDefault="00B572DA" w:rsidP="00B572DA">
      <w:pPr>
        <w:spacing w:after="0" w:line="240" w:lineRule="auto"/>
        <w:ind w:firstLine="709"/>
        <w:jc w:val="center"/>
        <w:rPr>
          <w:rFonts w:ascii="Times New Roman" w:hAnsi="Times New Roman"/>
          <w:sz w:val="24"/>
          <w:szCs w:val="24"/>
        </w:rPr>
      </w:pPr>
      <w:r w:rsidRPr="00B572DA">
        <w:rPr>
          <w:rFonts w:ascii="Times New Roman" w:hAnsi="Times New Roman"/>
          <w:b/>
          <w:bCs/>
          <w:color w:val="000000"/>
          <w:sz w:val="24"/>
          <w:szCs w:val="24"/>
        </w:rPr>
        <w:t>Необхідні документи:</w:t>
      </w:r>
    </w:p>
    <w:p w:rsidR="00B572DA" w:rsidRPr="00B572DA" w:rsidRDefault="00B572DA" w:rsidP="00B572DA">
      <w:pPr>
        <w:numPr>
          <w:ilvl w:val="0"/>
          <w:numId w:val="16"/>
        </w:numPr>
        <w:spacing w:after="0" w:line="240" w:lineRule="auto"/>
        <w:ind w:firstLine="709"/>
        <w:jc w:val="both"/>
        <w:rPr>
          <w:rFonts w:ascii="Times New Roman" w:hAnsi="Times New Roman"/>
          <w:sz w:val="24"/>
          <w:szCs w:val="24"/>
        </w:rPr>
      </w:pPr>
      <w:r w:rsidRPr="00B572DA">
        <w:rPr>
          <w:rFonts w:ascii="Times New Roman" w:hAnsi="Times New Roman"/>
          <w:color w:val="000000"/>
          <w:sz w:val="24"/>
          <w:szCs w:val="24"/>
        </w:rPr>
        <w:t>заява про участь у конкурсі з наданням згоди на збір та обробку персональних даних;</w:t>
      </w:r>
    </w:p>
    <w:p w:rsidR="00B572DA" w:rsidRPr="00B572DA" w:rsidRDefault="00B572DA" w:rsidP="00B572DA">
      <w:pPr>
        <w:numPr>
          <w:ilvl w:val="0"/>
          <w:numId w:val="16"/>
        </w:numPr>
        <w:spacing w:after="0" w:line="240" w:lineRule="auto"/>
        <w:ind w:firstLine="709"/>
        <w:jc w:val="both"/>
        <w:rPr>
          <w:rFonts w:ascii="Times New Roman" w:hAnsi="Times New Roman"/>
          <w:sz w:val="24"/>
          <w:szCs w:val="24"/>
        </w:rPr>
      </w:pPr>
      <w:r w:rsidRPr="00B572DA">
        <w:rPr>
          <w:rFonts w:ascii="Times New Roman" w:hAnsi="Times New Roman"/>
          <w:color w:val="000000"/>
          <w:sz w:val="24"/>
          <w:szCs w:val="24"/>
        </w:rPr>
        <w:t>автобіографія та/або резюме (за вибором учасника конкурсу);</w:t>
      </w:r>
    </w:p>
    <w:p w:rsidR="00B572DA" w:rsidRPr="00B572DA" w:rsidRDefault="00B572DA" w:rsidP="00B572DA">
      <w:pPr>
        <w:numPr>
          <w:ilvl w:val="0"/>
          <w:numId w:val="16"/>
        </w:numPr>
        <w:spacing w:after="0" w:line="240" w:lineRule="auto"/>
        <w:ind w:firstLine="709"/>
        <w:jc w:val="both"/>
        <w:rPr>
          <w:rFonts w:ascii="Times New Roman" w:hAnsi="Times New Roman"/>
          <w:sz w:val="24"/>
          <w:szCs w:val="24"/>
        </w:rPr>
      </w:pPr>
      <w:r w:rsidRPr="00B572DA">
        <w:rPr>
          <w:rFonts w:ascii="Times New Roman" w:hAnsi="Times New Roman"/>
          <w:color w:val="000000"/>
          <w:sz w:val="24"/>
          <w:szCs w:val="24"/>
        </w:rPr>
        <w:t>копію паспорта;</w:t>
      </w:r>
    </w:p>
    <w:p w:rsidR="00B572DA" w:rsidRPr="00B572DA" w:rsidRDefault="00B572DA" w:rsidP="00B572DA">
      <w:pPr>
        <w:numPr>
          <w:ilvl w:val="0"/>
          <w:numId w:val="16"/>
        </w:numPr>
        <w:spacing w:after="0" w:line="240" w:lineRule="auto"/>
        <w:ind w:firstLine="709"/>
        <w:jc w:val="both"/>
        <w:rPr>
          <w:rFonts w:ascii="Times New Roman" w:hAnsi="Times New Roman"/>
          <w:sz w:val="24"/>
          <w:szCs w:val="24"/>
        </w:rPr>
      </w:pPr>
      <w:r w:rsidRPr="00B572DA">
        <w:rPr>
          <w:rFonts w:ascii="Times New Roman" w:hAnsi="Times New Roman"/>
          <w:color w:val="000000"/>
          <w:sz w:val="24"/>
          <w:szCs w:val="24"/>
        </w:rPr>
        <w:t>копію документу про вищу освіту;</w:t>
      </w:r>
    </w:p>
    <w:p w:rsidR="00B572DA" w:rsidRPr="00B572DA" w:rsidRDefault="00B572DA" w:rsidP="00B572DA">
      <w:pPr>
        <w:numPr>
          <w:ilvl w:val="0"/>
          <w:numId w:val="16"/>
        </w:numPr>
        <w:spacing w:after="0" w:line="240" w:lineRule="auto"/>
        <w:ind w:firstLine="709"/>
        <w:jc w:val="both"/>
        <w:rPr>
          <w:rFonts w:ascii="Times New Roman" w:hAnsi="Times New Roman"/>
          <w:sz w:val="24"/>
          <w:szCs w:val="24"/>
        </w:rPr>
      </w:pPr>
      <w:r w:rsidRPr="00B572DA">
        <w:rPr>
          <w:rFonts w:ascii="Times New Roman" w:hAnsi="Times New Roman"/>
          <w:color w:val="000000"/>
          <w:sz w:val="24"/>
          <w:szCs w:val="24"/>
        </w:rPr>
        <w:t>копію трудової книжки;</w:t>
      </w:r>
    </w:p>
    <w:p w:rsidR="00B572DA" w:rsidRPr="00B572DA" w:rsidRDefault="00B572DA" w:rsidP="00B572DA">
      <w:pPr>
        <w:numPr>
          <w:ilvl w:val="0"/>
          <w:numId w:val="16"/>
        </w:numPr>
        <w:spacing w:after="0" w:line="240" w:lineRule="auto"/>
        <w:ind w:firstLine="709"/>
        <w:jc w:val="both"/>
        <w:rPr>
          <w:rFonts w:ascii="Times New Roman" w:hAnsi="Times New Roman"/>
          <w:sz w:val="24"/>
          <w:szCs w:val="24"/>
        </w:rPr>
      </w:pPr>
      <w:r w:rsidRPr="00B572DA">
        <w:rPr>
          <w:rFonts w:ascii="Times New Roman" w:hAnsi="Times New Roman"/>
          <w:color w:val="000000"/>
          <w:sz w:val="24"/>
          <w:szCs w:val="24"/>
        </w:rPr>
        <w:t>довідку про відсутність судимості;</w:t>
      </w:r>
    </w:p>
    <w:p w:rsidR="00B572DA" w:rsidRPr="00B572DA" w:rsidRDefault="00B572DA" w:rsidP="00B572DA">
      <w:pPr>
        <w:numPr>
          <w:ilvl w:val="0"/>
          <w:numId w:val="16"/>
        </w:numPr>
        <w:spacing w:after="0" w:line="240" w:lineRule="auto"/>
        <w:ind w:firstLine="709"/>
        <w:jc w:val="both"/>
        <w:rPr>
          <w:rFonts w:ascii="Times New Roman" w:hAnsi="Times New Roman"/>
          <w:sz w:val="24"/>
          <w:szCs w:val="24"/>
        </w:rPr>
      </w:pPr>
      <w:r w:rsidRPr="00B572DA">
        <w:rPr>
          <w:rFonts w:ascii="Times New Roman" w:hAnsi="Times New Roman"/>
          <w:color w:val="000000"/>
          <w:sz w:val="24"/>
          <w:szCs w:val="24"/>
        </w:rPr>
        <w:t>мотиваційний лист;</w:t>
      </w:r>
    </w:p>
    <w:p w:rsidR="00B572DA" w:rsidRPr="00B572DA" w:rsidRDefault="00B572DA" w:rsidP="00B572DA">
      <w:pPr>
        <w:numPr>
          <w:ilvl w:val="0"/>
          <w:numId w:val="16"/>
        </w:numPr>
        <w:spacing w:after="0" w:line="240" w:lineRule="auto"/>
        <w:ind w:firstLine="709"/>
        <w:jc w:val="both"/>
        <w:rPr>
          <w:rFonts w:ascii="Times New Roman" w:hAnsi="Times New Roman"/>
          <w:sz w:val="24"/>
          <w:szCs w:val="24"/>
        </w:rPr>
      </w:pPr>
      <w:r w:rsidRPr="00B572DA">
        <w:rPr>
          <w:rFonts w:ascii="Times New Roman" w:hAnsi="Times New Roman"/>
          <w:color w:val="000000"/>
          <w:sz w:val="24"/>
          <w:szCs w:val="24"/>
        </w:rPr>
        <w:t>перспективний план розвитку навчального закладу;</w:t>
      </w:r>
    </w:p>
    <w:p w:rsidR="00B572DA" w:rsidRPr="00B572DA" w:rsidRDefault="00B572DA" w:rsidP="00B572DA">
      <w:pPr>
        <w:spacing w:after="0" w:line="240" w:lineRule="auto"/>
        <w:ind w:firstLine="709"/>
        <w:jc w:val="both"/>
        <w:rPr>
          <w:rFonts w:ascii="Times New Roman" w:hAnsi="Times New Roman"/>
          <w:sz w:val="24"/>
          <w:szCs w:val="24"/>
        </w:rPr>
      </w:pPr>
      <w:r w:rsidRPr="00B572DA">
        <w:rPr>
          <w:rFonts w:ascii="Times New Roman" w:hAnsi="Times New Roman"/>
          <w:b/>
          <w:bCs/>
          <w:color w:val="000000"/>
          <w:sz w:val="24"/>
          <w:szCs w:val="24"/>
        </w:rPr>
        <w:t>Документи приймаються</w:t>
      </w:r>
      <w:r w:rsidRPr="00B572DA">
        <w:rPr>
          <w:rFonts w:ascii="Times New Roman" w:hAnsi="Times New Roman"/>
          <w:color w:val="000000"/>
          <w:sz w:val="24"/>
          <w:szCs w:val="24"/>
        </w:rPr>
        <w:t xml:space="preserve"> протягом 30 календарних днів від дня оприлюднення оголошення на веб-сайті Дунаєвецької міської ради управлінням освіти, молоді та спорту Дунаєвецької міської ради за адресою: м.Дунаївці вул. Гагаріна, 16,  каб. №5.</w:t>
      </w:r>
    </w:p>
    <w:p w:rsidR="00B572DA" w:rsidRPr="00B572DA" w:rsidRDefault="00B572DA" w:rsidP="00B572DA">
      <w:pPr>
        <w:spacing w:after="0" w:line="240" w:lineRule="auto"/>
        <w:jc w:val="both"/>
        <w:rPr>
          <w:rFonts w:ascii="Times New Roman" w:hAnsi="Times New Roman"/>
          <w:sz w:val="24"/>
          <w:szCs w:val="24"/>
        </w:rPr>
      </w:pPr>
      <w:r w:rsidRPr="00B572DA">
        <w:rPr>
          <w:rFonts w:ascii="Times New Roman" w:hAnsi="Times New Roman"/>
          <w:color w:val="000000"/>
          <w:sz w:val="24"/>
          <w:szCs w:val="24"/>
        </w:rPr>
        <w:t>Додаткова інформація щодо основних функціональних обов’язків, розміру та умов оплати праці надається за тел. (03858) 31203, (03858) 20406.</w:t>
      </w:r>
    </w:p>
    <w:p w:rsidR="00B572DA" w:rsidRDefault="00B572DA" w:rsidP="00B572DA">
      <w:pPr>
        <w:spacing w:after="0" w:line="240" w:lineRule="auto"/>
        <w:ind w:firstLine="38"/>
        <w:jc w:val="both"/>
        <w:rPr>
          <w:rFonts w:ascii="Times New Roman" w:hAnsi="Times New Roman"/>
          <w:sz w:val="24"/>
          <w:szCs w:val="24"/>
          <w:lang w:val="uk-UA"/>
        </w:rPr>
      </w:pPr>
      <w:r w:rsidRPr="00B572DA">
        <w:rPr>
          <w:rFonts w:ascii="Times New Roman" w:hAnsi="Times New Roman"/>
          <w:sz w:val="24"/>
          <w:szCs w:val="24"/>
        </w:rPr>
        <w:t> </w:t>
      </w:r>
    </w:p>
    <w:p w:rsidR="00795B2C" w:rsidRDefault="00795B2C" w:rsidP="00B572DA">
      <w:pPr>
        <w:spacing w:after="0" w:line="240" w:lineRule="auto"/>
        <w:ind w:firstLine="38"/>
        <w:jc w:val="both"/>
        <w:rPr>
          <w:rFonts w:ascii="Times New Roman" w:hAnsi="Times New Roman"/>
          <w:sz w:val="24"/>
          <w:szCs w:val="24"/>
          <w:lang w:val="uk-UA"/>
        </w:rPr>
      </w:pPr>
    </w:p>
    <w:p w:rsidR="00795B2C" w:rsidRPr="00795B2C" w:rsidRDefault="00795B2C" w:rsidP="00B572DA">
      <w:pPr>
        <w:spacing w:after="0" w:line="240" w:lineRule="auto"/>
        <w:ind w:firstLine="38"/>
        <w:jc w:val="both"/>
        <w:rPr>
          <w:rFonts w:ascii="Times New Roman" w:hAnsi="Times New Roman"/>
          <w:sz w:val="24"/>
          <w:szCs w:val="24"/>
          <w:lang w:val="uk-UA"/>
        </w:rPr>
      </w:pPr>
    </w:p>
    <w:p w:rsidR="00795B2C" w:rsidRDefault="00795B2C" w:rsidP="00795B2C">
      <w:pPr>
        <w:pStyle w:val="a9"/>
        <w:tabs>
          <w:tab w:val="left" w:pos="7089"/>
        </w:tabs>
        <w:spacing w:before="0" w:beforeAutospacing="0" w:after="0" w:afterAutospacing="0"/>
      </w:pPr>
      <w:r>
        <w:rPr>
          <w:color w:val="000000"/>
        </w:rPr>
        <w:t xml:space="preserve">Міський голова                                                                                            В. Заяць </w:t>
      </w:r>
    </w:p>
    <w:p w:rsidR="00B572DA" w:rsidRPr="00B572DA" w:rsidRDefault="00B572DA" w:rsidP="00B572DA">
      <w:pPr>
        <w:spacing w:after="0" w:line="240" w:lineRule="auto"/>
        <w:jc w:val="right"/>
        <w:rPr>
          <w:rFonts w:ascii="Times New Roman" w:hAnsi="Times New Roman"/>
          <w:sz w:val="24"/>
          <w:szCs w:val="24"/>
        </w:rPr>
      </w:pPr>
      <w:r w:rsidRPr="00B572DA">
        <w:rPr>
          <w:rFonts w:ascii="Times New Roman" w:hAnsi="Times New Roman"/>
          <w:sz w:val="24"/>
          <w:szCs w:val="24"/>
        </w:rPr>
        <w:t> </w:t>
      </w:r>
    </w:p>
    <w:p w:rsidR="00795B2C" w:rsidRDefault="00795B2C">
      <w:pPr>
        <w:rPr>
          <w:rFonts w:ascii="Times New Roman" w:hAnsi="Times New Roman"/>
          <w:color w:val="000000"/>
          <w:sz w:val="24"/>
          <w:szCs w:val="24"/>
        </w:rPr>
      </w:pPr>
      <w:r>
        <w:rPr>
          <w:rFonts w:ascii="Times New Roman" w:hAnsi="Times New Roman"/>
          <w:color w:val="000000"/>
          <w:sz w:val="24"/>
          <w:szCs w:val="24"/>
        </w:rPr>
        <w:br w:type="page"/>
      </w:r>
    </w:p>
    <w:p w:rsidR="00037BB1" w:rsidRPr="00B572DA" w:rsidRDefault="001F56C0" w:rsidP="00037BB1">
      <w:pPr>
        <w:spacing w:after="0"/>
        <w:ind w:left="5670"/>
        <w:rPr>
          <w:rFonts w:ascii="Times New Roman" w:hAnsi="Times New Roman"/>
          <w:sz w:val="24"/>
          <w:szCs w:val="24"/>
        </w:rPr>
      </w:pPr>
      <w:r>
        <w:rPr>
          <w:rFonts w:ascii="Times New Roman" w:hAnsi="Times New Roman"/>
          <w:color w:val="000000"/>
          <w:sz w:val="24"/>
          <w:szCs w:val="24"/>
        </w:rPr>
        <w:lastRenderedPageBreak/>
        <w:t xml:space="preserve">Додаток </w:t>
      </w:r>
      <w:r w:rsidR="00037BB1">
        <w:rPr>
          <w:rFonts w:ascii="Times New Roman" w:hAnsi="Times New Roman"/>
          <w:color w:val="000000"/>
          <w:sz w:val="24"/>
          <w:szCs w:val="24"/>
          <w:lang w:val="uk-UA"/>
        </w:rPr>
        <w:t>3</w:t>
      </w:r>
      <w:r w:rsidR="00037BB1" w:rsidRPr="00B572DA">
        <w:rPr>
          <w:rFonts w:ascii="Times New Roman" w:hAnsi="Times New Roman"/>
          <w:color w:val="000000"/>
          <w:sz w:val="24"/>
          <w:szCs w:val="24"/>
        </w:rPr>
        <w:t xml:space="preserve"> </w:t>
      </w:r>
    </w:p>
    <w:p w:rsidR="00037BB1" w:rsidRPr="00B572DA" w:rsidRDefault="00037BB1" w:rsidP="00037BB1">
      <w:pPr>
        <w:spacing w:after="0" w:line="240" w:lineRule="auto"/>
        <w:ind w:left="5670"/>
        <w:jc w:val="both"/>
        <w:rPr>
          <w:rFonts w:ascii="Times New Roman" w:hAnsi="Times New Roman"/>
          <w:sz w:val="24"/>
          <w:szCs w:val="24"/>
        </w:rPr>
      </w:pPr>
      <w:r w:rsidRPr="00B572DA">
        <w:rPr>
          <w:rFonts w:ascii="Times New Roman" w:hAnsi="Times New Roman"/>
          <w:color w:val="000000"/>
          <w:sz w:val="24"/>
          <w:szCs w:val="24"/>
        </w:rPr>
        <w:t>рішенням</w:t>
      </w:r>
      <w:r>
        <w:rPr>
          <w:rFonts w:ascii="Times New Roman" w:hAnsi="Times New Roman"/>
          <w:color w:val="000000"/>
          <w:sz w:val="24"/>
          <w:szCs w:val="24"/>
          <w:lang w:val="uk-UA"/>
        </w:rPr>
        <w:t xml:space="preserve"> п</w:t>
      </w:r>
      <w:r w:rsidRPr="00037BB1">
        <w:rPr>
          <w:rFonts w:ascii="Times New Roman" w:hAnsi="Times New Roman"/>
          <w:color w:val="000000"/>
          <w:sz w:val="24"/>
          <w:szCs w:val="24"/>
        </w:rPr>
        <w:t>’</w:t>
      </w:r>
      <w:r>
        <w:rPr>
          <w:rFonts w:ascii="Times New Roman" w:hAnsi="Times New Roman"/>
          <w:color w:val="000000"/>
          <w:sz w:val="24"/>
          <w:szCs w:val="24"/>
          <w:lang w:val="uk-UA"/>
        </w:rPr>
        <w:t>ятдесят п</w:t>
      </w:r>
      <w:r w:rsidRPr="00037BB1">
        <w:rPr>
          <w:rFonts w:ascii="Times New Roman" w:hAnsi="Times New Roman"/>
          <w:color w:val="000000"/>
          <w:sz w:val="24"/>
          <w:szCs w:val="24"/>
        </w:rPr>
        <w:t>’</w:t>
      </w:r>
      <w:r>
        <w:rPr>
          <w:rFonts w:ascii="Times New Roman" w:hAnsi="Times New Roman"/>
          <w:color w:val="000000"/>
          <w:sz w:val="24"/>
          <w:szCs w:val="24"/>
          <w:lang w:val="uk-UA"/>
        </w:rPr>
        <w:t>ятої сесії м</w:t>
      </w:r>
      <w:r w:rsidRPr="00B572DA">
        <w:rPr>
          <w:rFonts w:ascii="Times New Roman" w:hAnsi="Times New Roman"/>
          <w:color w:val="000000"/>
          <w:sz w:val="24"/>
          <w:szCs w:val="24"/>
        </w:rPr>
        <w:t xml:space="preserve">іської ради VІІ скликання  </w:t>
      </w:r>
    </w:p>
    <w:p w:rsidR="00037BB1" w:rsidRPr="00B572DA" w:rsidRDefault="00037BB1" w:rsidP="00037BB1">
      <w:pPr>
        <w:spacing w:after="0" w:line="240" w:lineRule="auto"/>
        <w:ind w:left="5670"/>
        <w:jc w:val="both"/>
        <w:rPr>
          <w:rFonts w:ascii="Times New Roman" w:hAnsi="Times New Roman"/>
          <w:sz w:val="24"/>
          <w:szCs w:val="24"/>
        </w:rPr>
      </w:pPr>
      <w:r w:rsidRPr="00B572DA">
        <w:rPr>
          <w:rFonts w:ascii="Times New Roman" w:hAnsi="Times New Roman"/>
          <w:color w:val="000000"/>
          <w:sz w:val="24"/>
          <w:szCs w:val="24"/>
        </w:rPr>
        <w:t>від 21.06.2019 року №</w:t>
      </w:r>
      <w:r>
        <w:rPr>
          <w:rFonts w:ascii="Times New Roman" w:hAnsi="Times New Roman"/>
          <w:color w:val="000000"/>
          <w:sz w:val="24"/>
          <w:szCs w:val="24"/>
          <w:lang w:val="uk-UA"/>
        </w:rPr>
        <w:t>18-55</w:t>
      </w:r>
      <w:r w:rsidRPr="00B572DA">
        <w:rPr>
          <w:rFonts w:ascii="Times New Roman" w:hAnsi="Times New Roman"/>
          <w:color w:val="000000"/>
          <w:sz w:val="24"/>
          <w:szCs w:val="24"/>
        </w:rPr>
        <w:t>/2019</w:t>
      </w:r>
    </w:p>
    <w:p w:rsidR="00B572DA" w:rsidRPr="00B572DA" w:rsidRDefault="00B572DA" w:rsidP="00B572DA">
      <w:pPr>
        <w:spacing w:after="0" w:line="240" w:lineRule="auto"/>
        <w:ind w:left="5670"/>
        <w:jc w:val="both"/>
        <w:rPr>
          <w:rFonts w:ascii="Times New Roman" w:hAnsi="Times New Roman"/>
          <w:sz w:val="24"/>
          <w:szCs w:val="24"/>
        </w:rPr>
      </w:pPr>
      <w:r w:rsidRPr="00B572DA">
        <w:rPr>
          <w:rFonts w:ascii="Times New Roman" w:hAnsi="Times New Roman"/>
          <w:sz w:val="24"/>
          <w:szCs w:val="24"/>
        </w:rPr>
        <w:t> </w:t>
      </w:r>
    </w:p>
    <w:p w:rsidR="00B572DA" w:rsidRPr="00B572DA" w:rsidRDefault="00B572DA" w:rsidP="00B572DA">
      <w:pPr>
        <w:tabs>
          <w:tab w:val="left" w:pos="4680"/>
        </w:tabs>
        <w:spacing w:after="0" w:line="240" w:lineRule="auto"/>
        <w:jc w:val="center"/>
        <w:rPr>
          <w:rFonts w:ascii="Times New Roman" w:hAnsi="Times New Roman"/>
          <w:sz w:val="24"/>
          <w:szCs w:val="24"/>
        </w:rPr>
      </w:pPr>
      <w:r w:rsidRPr="00B572DA">
        <w:rPr>
          <w:rFonts w:ascii="Times New Roman" w:hAnsi="Times New Roman"/>
          <w:b/>
          <w:bCs/>
          <w:color w:val="000000"/>
          <w:sz w:val="24"/>
          <w:szCs w:val="24"/>
        </w:rPr>
        <w:t>Склад конкурсних комісій на заміщення</w:t>
      </w:r>
    </w:p>
    <w:p w:rsidR="00B572DA" w:rsidRPr="00B572DA" w:rsidRDefault="00B572DA" w:rsidP="00B572DA">
      <w:pPr>
        <w:spacing w:after="0" w:line="240" w:lineRule="auto"/>
        <w:jc w:val="center"/>
        <w:rPr>
          <w:rFonts w:ascii="Times New Roman" w:hAnsi="Times New Roman"/>
          <w:sz w:val="24"/>
          <w:szCs w:val="24"/>
        </w:rPr>
      </w:pPr>
      <w:r w:rsidRPr="00B572DA">
        <w:rPr>
          <w:rFonts w:ascii="Times New Roman" w:hAnsi="Times New Roman"/>
          <w:b/>
          <w:bCs/>
          <w:color w:val="000000"/>
          <w:sz w:val="24"/>
          <w:szCs w:val="24"/>
        </w:rPr>
        <w:t>вакантних посад керівників закладів загальної середньої освіти Дунаєвецької міської ради</w:t>
      </w:r>
    </w:p>
    <w:p w:rsidR="00B572DA" w:rsidRPr="00B572DA" w:rsidRDefault="00B572DA" w:rsidP="00B572DA">
      <w:pPr>
        <w:shd w:val="clear" w:color="auto" w:fill="FFFFFF"/>
        <w:spacing w:after="0" w:line="240" w:lineRule="auto"/>
        <w:jc w:val="both"/>
        <w:rPr>
          <w:rFonts w:ascii="Times New Roman" w:hAnsi="Times New Roman"/>
          <w:sz w:val="24"/>
          <w:szCs w:val="24"/>
        </w:rPr>
      </w:pPr>
      <w:r w:rsidRPr="00B572DA">
        <w:rPr>
          <w:rFonts w:ascii="Times New Roman" w:hAnsi="Times New Roman"/>
          <w:sz w:val="24"/>
          <w:szCs w:val="24"/>
        </w:rPr>
        <w:t> </w:t>
      </w:r>
    </w:p>
    <w:p w:rsidR="00B572DA" w:rsidRPr="00B572DA" w:rsidRDefault="00B572DA" w:rsidP="00B572DA">
      <w:pPr>
        <w:shd w:val="clear" w:color="auto" w:fill="FFFFFF"/>
        <w:spacing w:after="0" w:line="240" w:lineRule="auto"/>
        <w:ind w:firstLine="709"/>
        <w:jc w:val="center"/>
        <w:rPr>
          <w:rFonts w:ascii="Times New Roman" w:hAnsi="Times New Roman"/>
          <w:sz w:val="24"/>
          <w:szCs w:val="24"/>
        </w:rPr>
      </w:pPr>
      <w:r w:rsidRPr="00B572DA">
        <w:rPr>
          <w:rFonts w:ascii="Times New Roman" w:hAnsi="Times New Roman"/>
          <w:b/>
          <w:bCs/>
          <w:color w:val="000000"/>
          <w:sz w:val="24"/>
          <w:szCs w:val="24"/>
        </w:rPr>
        <w:t xml:space="preserve">Нестеровецької загальноосвітньої школи І-ІІІ ступенів </w:t>
      </w:r>
    </w:p>
    <w:p w:rsidR="00B572DA" w:rsidRPr="00B572DA" w:rsidRDefault="00B572DA" w:rsidP="00B572DA">
      <w:pPr>
        <w:shd w:val="clear" w:color="auto" w:fill="FFFFFF"/>
        <w:spacing w:after="0" w:line="240" w:lineRule="auto"/>
        <w:ind w:firstLine="709"/>
        <w:jc w:val="center"/>
        <w:rPr>
          <w:rFonts w:ascii="Times New Roman" w:hAnsi="Times New Roman"/>
          <w:sz w:val="24"/>
          <w:szCs w:val="24"/>
        </w:rPr>
      </w:pPr>
      <w:r w:rsidRPr="00B572DA">
        <w:rPr>
          <w:rFonts w:ascii="Times New Roman" w:hAnsi="Times New Roman"/>
          <w:b/>
          <w:bCs/>
          <w:color w:val="000000"/>
          <w:sz w:val="24"/>
          <w:szCs w:val="24"/>
        </w:rPr>
        <w:t>Дунаєвецької міської ради:</w:t>
      </w:r>
    </w:p>
    <w:p w:rsidR="00B572DA" w:rsidRPr="00B572DA" w:rsidRDefault="00B572DA" w:rsidP="00B572DA">
      <w:pPr>
        <w:shd w:val="clear" w:color="auto" w:fill="FFFFFF"/>
        <w:spacing w:after="0" w:line="240" w:lineRule="auto"/>
        <w:ind w:firstLine="709"/>
        <w:jc w:val="both"/>
        <w:rPr>
          <w:rFonts w:ascii="Times New Roman" w:hAnsi="Times New Roman"/>
          <w:sz w:val="24"/>
          <w:szCs w:val="24"/>
        </w:rPr>
      </w:pPr>
      <w:r w:rsidRPr="00B572DA">
        <w:rPr>
          <w:rFonts w:ascii="Times New Roman" w:hAnsi="Times New Roman"/>
          <w:color w:val="000000"/>
          <w:sz w:val="24"/>
          <w:szCs w:val="24"/>
        </w:rPr>
        <w:t>Слюсарчик Надія Олексіївна – заступник міського голови з питань діяльності виконавчих органів ради – голова конкурсної комісії;</w:t>
      </w:r>
    </w:p>
    <w:p w:rsidR="006C162D" w:rsidRDefault="006C162D" w:rsidP="006C162D">
      <w:pPr>
        <w:shd w:val="clear" w:color="auto" w:fill="FFFFFF"/>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Члени комісії:</w:t>
      </w:r>
    </w:p>
    <w:p w:rsidR="006C162D" w:rsidRPr="00C93CCB" w:rsidRDefault="006C162D" w:rsidP="006C162D">
      <w:pPr>
        <w:shd w:val="clear" w:color="auto" w:fill="FFFFFF"/>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Антюк Олег Петрович – директор Дунаєвецької ЗОШ І-ІІІ ступенів №4 Дунаєвецької міської ради; </w:t>
      </w:r>
    </w:p>
    <w:p w:rsidR="006C162D" w:rsidRPr="0044171D" w:rsidRDefault="006C162D" w:rsidP="006C162D">
      <w:pPr>
        <w:shd w:val="clear" w:color="auto" w:fill="FFFFFF"/>
        <w:spacing w:after="0" w:line="240" w:lineRule="auto"/>
        <w:ind w:firstLine="709"/>
        <w:jc w:val="both"/>
        <w:rPr>
          <w:rFonts w:ascii="Times New Roman" w:hAnsi="Times New Roman"/>
          <w:sz w:val="24"/>
          <w:szCs w:val="24"/>
          <w:lang w:val="uk-UA"/>
        </w:rPr>
      </w:pPr>
      <w:r w:rsidRPr="006C162D">
        <w:rPr>
          <w:rFonts w:ascii="Times New Roman" w:hAnsi="Times New Roman"/>
          <w:color w:val="000000"/>
          <w:sz w:val="24"/>
          <w:szCs w:val="24"/>
          <w:lang w:val="uk-UA"/>
        </w:rPr>
        <w:t>Бардецька Людмила Броніславівна – вчитель початкових класів Нестеровецької ЗОШ І-ІІІ ступенів Дунаєвецької міської ради</w:t>
      </w:r>
      <w:r>
        <w:rPr>
          <w:rFonts w:ascii="Times New Roman" w:hAnsi="Times New Roman"/>
          <w:color w:val="000000"/>
          <w:sz w:val="24"/>
          <w:szCs w:val="24"/>
          <w:lang w:val="uk-UA"/>
        </w:rPr>
        <w:t>;</w:t>
      </w:r>
    </w:p>
    <w:p w:rsidR="00B572DA" w:rsidRPr="00B572DA" w:rsidRDefault="00B572DA" w:rsidP="00B572DA">
      <w:pPr>
        <w:shd w:val="clear" w:color="auto" w:fill="FFFFFF"/>
        <w:spacing w:after="0" w:line="240" w:lineRule="auto"/>
        <w:ind w:firstLine="709"/>
        <w:jc w:val="both"/>
        <w:rPr>
          <w:rFonts w:ascii="Times New Roman" w:hAnsi="Times New Roman"/>
          <w:sz w:val="24"/>
          <w:szCs w:val="24"/>
        </w:rPr>
      </w:pPr>
      <w:r w:rsidRPr="00B572DA">
        <w:rPr>
          <w:rFonts w:ascii="Times New Roman" w:hAnsi="Times New Roman"/>
          <w:color w:val="000000"/>
          <w:sz w:val="24"/>
          <w:szCs w:val="24"/>
        </w:rPr>
        <w:t>Жовнір  Руслан Євгенович – депутат Дунаєвецької міської ради;</w:t>
      </w:r>
    </w:p>
    <w:p w:rsidR="00B572DA" w:rsidRPr="00B572DA" w:rsidRDefault="00B572DA" w:rsidP="00B572DA">
      <w:pPr>
        <w:shd w:val="clear" w:color="auto" w:fill="FFFFFF"/>
        <w:spacing w:after="0" w:line="240" w:lineRule="auto"/>
        <w:ind w:firstLine="709"/>
        <w:jc w:val="both"/>
        <w:rPr>
          <w:rFonts w:ascii="Times New Roman" w:hAnsi="Times New Roman"/>
          <w:sz w:val="24"/>
          <w:szCs w:val="24"/>
        </w:rPr>
      </w:pPr>
      <w:r w:rsidRPr="00B572DA">
        <w:rPr>
          <w:rFonts w:ascii="Times New Roman" w:hAnsi="Times New Roman"/>
          <w:color w:val="000000"/>
          <w:sz w:val="24"/>
          <w:szCs w:val="24"/>
        </w:rPr>
        <w:t>Колісник  Володимир Володимирович – начальник управління освіти, молоді та спорту Дунаєвецької міської ради;</w:t>
      </w:r>
    </w:p>
    <w:p w:rsidR="00B572DA" w:rsidRPr="00B572DA" w:rsidRDefault="00B572DA" w:rsidP="00B572DA">
      <w:pPr>
        <w:shd w:val="clear" w:color="auto" w:fill="FFFFFF"/>
        <w:spacing w:after="0" w:line="240" w:lineRule="auto"/>
        <w:ind w:firstLine="709"/>
        <w:jc w:val="both"/>
        <w:rPr>
          <w:rFonts w:ascii="Times New Roman" w:hAnsi="Times New Roman"/>
          <w:sz w:val="24"/>
          <w:szCs w:val="24"/>
        </w:rPr>
      </w:pPr>
      <w:r w:rsidRPr="00B572DA">
        <w:rPr>
          <w:rFonts w:ascii="Times New Roman" w:hAnsi="Times New Roman"/>
          <w:color w:val="000000"/>
          <w:sz w:val="24"/>
          <w:szCs w:val="24"/>
        </w:rPr>
        <w:t>Куровська Оксана Миколаївна – член Громадської організації «Об’єднання керівників навчальних закладів Дунаєвецької міської ради територіальної громади»;</w:t>
      </w:r>
    </w:p>
    <w:p w:rsidR="006C162D" w:rsidRPr="006C162D" w:rsidRDefault="006C162D" w:rsidP="006C162D">
      <w:pPr>
        <w:spacing w:after="0" w:line="240" w:lineRule="auto"/>
        <w:ind w:firstLine="709"/>
        <w:jc w:val="both"/>
        <w:rPr>
          <w:rFonts w:ascii="Times New Roman" w:hAnsi="Times New Roman"/>
          <w:sz w:val="24"/>
          <w:szCs w:val="24"/>
          <w:lang w:val="uk-UA"/>
        </w:rPr>
      </w:pPr>
      <w:r w:rsidRPr="0044171D">
        <w:rPr>
          <w:rFonts w:ascii="Times New Roman" w:hAnsi="Times New Roman"/>
          <w:color w:val="000000"/>
          <w:sz w:val="24"/>
          <w:szCs w:val="24"/>
        </w:rPr>
        <w:t>Огороднік Тетяна Андріївна – заступник директора Нестеровецької ЗОШ І-ІІІ сту</w:t>
      </w:r>
      <w:r>
        <w:rPr>
          <w:rFonts w:ascii="Times New Roman" w:hAnsi="Times New Roman"/>
          <w:color w:val="000000"/>
          <w:sz w:val="24"/>
          <w:szCs w:val="24"/>
        </w:rPr>
        <w:t>пенів Дунаєвецької міської ради;</w:t>
      </w:r>
    </w:p>
    <w:p w:rsidR="00B572DA" w:rsidRPr="00EC2C86" w:rsidRDefault="00B572DA" w:rsidP="00B572DA">
      <w:pPr>
        <w:shd w:val="clear" w:color="auto" w:fill="FFFFFF"/>
        <w:spacing w:after="0" w:line="240" w:lineRule="auto"/>
        <w:ind w:firstLine="709"/>
        <w:jc w:val="both"/>
        <w:rPr>
          <w:rFonts w:ascii="Times New Roman" w:hAnsi="Times New Roman"/>
          <w:sz w:val="24"/>
          <w:szCs w:val="24"/>
          <w:lang w:val="uk-UA"/>
        </w:rPr>
      </w:pPr>
      <w:r w:rsidRPr="00EC2C86">
        <w:rPr>
          <w:rFonts w:ascii="Times New Roman" w:hAnsi="Times New Roman"/>
          <w:color w:val="000000"/>
          <w:sz w:val="24"/>
          <w:szCs w:val="24"/>
          <w:lang w:val="uk-UA"/>
        </w:rPr>
        <w:t>Свистяк Володимир Миколайович – член Громадської організації «Об’єднання керівників навчальних закладів Дунаєвецької міської ради територіальної громади»;</w:t>
      </w:r>
    </w:p>
    <w:p w:rsidR="006C162D" w:rsidRDefault="006C162D" w:rsidP="006C162D">
      <w:pPr>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 xml:space="preserve">Срюбко Олександр Олександрович - </w:t>
      </w:r>
      <w:r w:rsidRPr="00B572DA">
        <w:rPr>
          <w:rFonts w:ascii="Times New Roman" w:hAnsi="Times New Roman"/>
          <w:color w:val="000000"/>
          <w:sz w:val="24"/>
          <w:szCs w:val="24"/>
        </w:rPr>
        <w:t>депутат Дунаєвецької міської ради;</w:t>
      </w:r>
    </w:p>
    <w:p w:rsidR="006C162D" w:rsidRPr="006C162D" w:rsidRDefault="006C162D" w:rsidP="006C162D">
      <w:pPr>
        <w:spacing w:after="0" w:line="240" w:lineRule="auto"/>
        <w:ind w:firstLine="709"/>
        <w:jc w:val="both"/>
        <w:rPr>
          <w:rFonts w:ascii="Times New Roman" w:hAnsi="Times New Roman"/>
          <w:sz w:val="24"/>
          <w:szCs w:val="24"/>
          <w:lang w:val="uk-UA"/>
        </w:rPr>
      </w:pPr>
      <w:r w:rsidRPr="006C162D">
        <w:rPr>
          <w:rFonts w:ascii="Times New Roman" w:hAnsi="Times New Roman"/>
          <w:color w:val="000000"/>
          <w:sz w:val="24"/>
          <w:szCs w:val="24"/>
          <w:lang w:val="uk-UA"/>
        </w:rPr>
        <w:t>Стасишен Зіна Олександрівна – завгосп Нестеровецької ЗОШ І-ІІІ ступенів Дунаєвецької міської ради</w:t>
      </w:r>
      <w:r>
        <w:rPr>
          <w:rFonts w:ascii="Times New Roman" w:hAnsi="Times New Roman"/>
          <w:color w:val="000000"/>
          <w:sz w:val="24"/>
          <w:szCs w:val="24"/>
          <w:lang w:val="uk-UA"/>
        </w:rPr>
        <w:t>;</w:t>
      </w:r>
    </w:p>
    <w:p w:rsidR="006C162D" w:rsidRPr="006C162D" w:rsidRDefault="006C162D" w:rsidP="006C162D">
      <w:pPr>
        <w:spacing w:after="0" w:line="240" w:lineRule="auto"/>
        <w:ind w:firstLine="709"/>
        <w:jc w:val="both"/>
        <w:rPr>
          <w:rFonts w:ascii="Times New Roman" w:hAnsi="Times New Roman"/>
          <w:sz w:val="24"/>
          <w:szCs w:val="24"/>
          <w:lang w:val="uk-UA"/>
        </w:rPr>
      </w:pPr>
      <w:r w:rsidRPr="006C162D">
        <w:rPr>
          <w:rFonts w:ascii="Times New Roman" w:hAnsi="Times New Roman"/>
          <w:color w:val="000000"/>
          <w:sz w:val="24"/>
          <w:szCs w:val="24"/>
          <w:lang w:val="uk-UA"/>
        </w:rPr>
        <w:t>Федоришина Лариса Михайлівна – практичний психолог Нестеровецької ЗОШ І-ІІІ ступенів Дунаєвецької міської ради</w:t>
      </w:r>
      <w:r>
        <w:rPr>
          <w:rFonts w:ascii="Times New Roman" w:hAnsi="Times New Roman"/>
          <w:color w:val="000000"/>
          <w:sz w:val="24"/>
          <w:szCs w:val="24"/>
          <w:lang w:val="uk-UA"/>
        </w:rPr>
        <w:t>;</w:t>
      </w:r>
    </w:p>
    <w:p w:rsidR="00B572DA" w:rsidRDefault="00B572DA" w:rsidP="00B572DA">
      <w:pPr>
        <w:shd w:val="clear" w:color="auto" w:fill="FFFFFF"/>
        <w:spacing w:after="0" w:line="240" w:lineRule="auto"/>
        <w:ind w:firstLine="709"/>
        <w:jc w:val="both"/>
        <w:rPr>
          <w:rFonts w:ascii="Times New Roman" w:hAnsi="Times New Roman"/>
          <w:color w:val="000000"/>
          <w:sz w:val="24"/>
          <w:szCs w:val="24"/>
          <w:lang w:val="uk-UA"/>
        </w:rPr>
      </w:pPr>
      <w:r w:rsidRPr="006C162D">
        <w:rPr>
          <w:rFonts w:ascii="Times New Roman" w:hAnsi="Times New Roman"/>
          <w:color w:val="000000"/>
          <w:sz w:val="24"/>
          <w:szCs w:val="24"/>
          <w:lang w:val="uk-UA"/>
        </w:rPr>
        <w:t>Чекман Юрій Петрович – голова Громадської організації «Об’єднання керівників навчальних закладів Дунаєвецької міської ради територіальної громади».</w:t>
      </w:r>
    </w:p>
    <w:p w:rsidR="00B572DA" w:rsidRPr="006C162D" w:rsidRDefault="00B572DA" w:rsidP="00B572DA">
      <w:pPr>
        <w:shd w:val="clear" w:color="auto" w:fill="FFFFFF"/>
        <w:spacing w:after="0" w:line="240" w:lineRule="auto"/>
        <w:ind w:firstLine="709"/>
        <w:jc w:val="both"/>
        <w:rPr>
          <w:rFonts w:ascii="Times New Roman" w:hAnsi="Times New Roman"/>
          <w:sz w:val="24"/>
          <w:szCs w:val="24"/>
          <w:lang w:val="uk-UA"/>
        </w:rPr>
      </w:pPr>
      <w:r w:rsidRPr="00B572DA">
        <w:rPr>
          <w:rFonts w:ascii="Times New Roman" w:hAnsi="Times New Roman"/>
          <w:sz w:val="24"/>
          <w:szCs w:val="24"/>
        </w:rPr>
        <w:t> </w:t>
      </w:r>
    </w:p>
    <w:p w:rsidR="00B572DA" w:rsidRPr="00EC2C86" w:rsidRDefault="00B572DA" w:rsidP="00B572DA">
      <w:pPr>
        <w:spacing w:after="0" w:line="240" w:lineRule="auto"/>
        <w:jc w:val="center"/>
        <w:rPr>
          <w:rFonts w:ascii="Times New Roman" w:hAnsi="Times New Roman"/>
          <w:sz w:val="24"/>
          <w:szCs w:val="24"/>
          <w:lang w:val="uk-UA"/>
        </w:rPr>
      </w:pPr>
      <w:r w:rsidRPr="00EC2C86">
        <w:rPr>
          <w:rFonts w:ascii="Times New Roman" w:hAnsi="Times New Roman"/>
          <w:b/>
          <w:bCs/>
          <w:color w:val="000000"/>
          <w:sz w:val="24"/>
          <w:szCs w:val="24"/>
          <w:lang w:val="uk-UA"/>
        </w:rPr>
        <w:t>Воробіївська загальноосвітньої школи І-ІІ ступенів</w:t>
      </w:r>
      <w:r w:rsidRPr="00B572DA">
        <w:rPr>
          <w:rFonts w:ascii="Times New Roman" w:hAnsi="Times New Roman"/>
          <w:b/>
          <w:bCs/>
          <w:color w:val="000000"/>
          <w:sz w:val="24"/>
          <w:szCs w:val="24"/>
        </w:rPr>
        <w:t> </w:t>
      </w:r>
      <w:r w:rsidRPr="00EC2C86">
        <w:rPr>
          <w:rFonts w:ascii="Times New Roman" w:hAnsi="Times New Roman"/>
          <w:b/>
          <w:bCs/>
          <w:color w:val="000000"/>
          <w:sz w:val="24"/>
          <w:szCs w:val="24"/>
          <w:lang w:val="uk-UA"/>
        </w:rPr>
        <w:t xml:space="preserve"> </w:t>
      </w:r>
    </w:p>
    <w:p w:rsidR="00B572DA" w:rsidRPr="00EC2C86" w:rsidRDefault="00B572DA" w:rsidP="00B572DA">
      <w:pPr>
        <w:spacing w:after="0" w:line="240" w:lineRule="auto"/>
        <w:jc w:val="center"/>
        <w:rPr>
          <w:rFonts w:ascii="Times New Roman" w:hAnsi="Times New Roman"/>
          <w:sz w:val="24"/>
          <w:szCs w:val="24"/>
          <w:lang w:val="uk-UA"/>
        </w:rPr>
      </w:pPr>
      <w:r w:rsidRPr="00EC2C86">
        <w:rPr>
          <w:rFonts w:ascii="Times New Roman" w:hAnsi="Times New Roman"/>
          <w:b/>
          <w:bCs/>
          <w:color w:val="000000"/>
          <w:sz w:val="24"/>
          <w:szCs w:val="24"/>
          <w:lang w:val="uk-UA"/>
        </w:rPr>
        <w:t>Дунаєвецької міської ради:</w:t>
      </w:r>
    </w:p>
    <w:p w:rsidR="00B572DA" w:rsidRPr="00EC2C86" w:rsidRDefault="00B572DA" w:rsidP="00B572DA">
      <w:pPr>
        <w:shd w:val="clear" w:color="auto" w:fill="FFFFFF"/>
        <w:spacing w:after="0" w:line="240" w:lineRule="auto"/>
        <w:ind w:firstLine="709"/>
        <w:jc w:val="both"/>
        <w:rPr>
          <w:rFonts w:ascii="Times New Roman" w:hAnsi="Times New Roman"/>
          <w:sz w:val="24"/>
          <w:szCs w:val="24"/>
          <w:lang w:val="uk-UA"/>
        </w:rPr>
      </w:pPr>
      <w:r w:rsidRPr="00EC2C86">
        <w:rPr>
          <w:rFonts w:ascii="Times New Roman" w:hAnsi="Times New Roman"/>
          <w:color w:val="000000"/>
          <w:sz w:val="24"/>
          <w:szCs w:val="24"/>
          <w:lang w:val="uk-UA"/>
        </w:rPr>
        <w:t>Слюсарчик Надія Олексіївна – заступник міського голови з питань діяльності виконавчих органів ради – голова конкурсної комісії</w:t>
      </w:r>
    </w:p>
    <w:p w:rsidR="006C162D" w:rsidRDefault="006C162D" w:rsidP="006C162D">
      <w:pPr>
        <w:shd w:val="clear" w:color="auto" w:fill="FFFFFF"/>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Члени комісії:</w:t>
      </w:r>
    </w:p>
    <w:p w:rsidR="006C162D" w:rsidRPr="00C93CCB" w:rsidRDefault="006C162D" w:rsidP="006C162D">
      <w:pPr>
        <w:shd w:val="clear" w:color="auto" w:fill="FFFFFF"/>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Антюк Олег Петрович – директор Дунаєвецької ЗОШ І-ІІІ ступенів №4 Дунаєвецької міської ради; </w:t>
      </w:r>
    </w:p>
    <w:p w:rsidR="006C162D" w:rsidRPr="00C93CCB" w:rsidRDefault="006C162D" w:rsidP="006C162D">
      <w:pPr>
        <w:spacing w:after="0" w:line="240" w:lineRule="auto"/>
        <w:ind w:firstLine="709"/>
        <w:jc w:val="both"/>
        <w:rPr>
          <w:rFonts w:ascii="Times New Roman" w:hAnsi="Times New Roman"/>
          <w:sz w:val="24"/>
          <w:szCs w:val="24"/>
          <w:lang w:val="uk-UA"/>
        </w:rPr>
      </w:pPr>
      <w:r w:rsidRPr="00C93CCB">
        <w:rPr>
          <w:rFonts w:ascii="Times New Roman" w:hAnsi="Times New Roman"/>
          <w:color w:val="000000"/>
          <w:sz w:val="24"/>
          <w:szCs w:val="24"/>
          <w:lang w:val="uk-UA"/>
        </w:rPr>
        <w:t>Бабій Валентина Іванівна – вчитель іноземної мови Воробіївської ЗОШ І-ІІ ступенів Дунаєвецької міської ради;</w:t>
      </w:r>
    </w:p>
    <w:p w:rsidR="006C162D" w:rsidRPr="00C93CCB" w:rsidRDefault="006C162D" w:rsidP="006C162D">
      <w:pPr>
        <w:spacing w:after="0" w:line="240" w:lineRule="auto"/>
        <w:ind w:firstLine="709"/>
        <w:jc w:val="both"/>
        <w:rPr>
          <w:rFonts w:ascii="Times New Roman" w:hAnsi="Times New Roman"/>
          <w:sz w:val="24"/>
          <w:szCs w:val="24"/>
          <w:lang w:val="uk-UA"/>
        </w:rPr>
      </w:pPr>
      <w:r w:rsidRPr="00C93CCB">
        <w:rPr>
          <w:rFonts w:ascii="Times New Roman" w:hAnsi="Times New Roman"/>
          <w:color w:val="000000"/>
          <w:sz w:val="24"/>
          <w:szCs w:val="24"/>
          <w:lang w:val="uk-UA"/>
        </w:rPr>
        <w:t>Бабюх Надія Володимирівна – вчитель іноземної мови Воробіївської ЗОШ І-ІІ ступенів Дунаєвецької міської ради;</w:t>
      </w:r>
    </w:p>
    <w:p w:rsidR="006C162D" w:rsidRDefault="006C162D" w:rsidP="006C162D">
      <w:pPr>
        <w:shd w:val="clear" w:color="auto" w:fill="FFFFFF"/>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Григор</w:t>
      </w:r>
      <w:r w:rsidRPr="0044171D">
        <w:rPr>
          <w:rFonts w:ascii="Times New Roman" w:hAnsi="Times New Roman"/>
          <w:color w:val="000000"/>
          <w:sz w:val="24"/>
          <w:szCs w:val="24"/>
        </w:rPr>
        <w:t>’</w:t>
      </w:r>
      <w:r>
        <w:rPr>
          <w:rFonts w:ascii="Times New Roman" w:hAnsi="Times New Roman"/>
          <w:color w:val="000000"/>
          <w:sz w:val="24"/>
          <w:szCs w:val="24"/>
          <w:lang w:val="uk-UA"/>
        </w:rPr>
        <w:t>єв О.В. – начальник юридичного відділу апарату виконавчого комітету міської ради;</w:t>
      </w:r>
    </w:p>
    <w:p w:rsidR="00B572DA" w:rsidRPr="0044171D" w:rsidRDefault="00B572DA" w:rsidP="00B572DA">
      <w:pPr>
        <w:shd w:val="clear" w:color="auto" w:fill="FFFFFF"/>
        <w:spacing w:after="0" w:line="240" w:lineRule="auto"/>
        <w:ind w:firstLine="709"/>
        <w:jc w:val="both"/>
        <w:rPr>
          <w:rFonts w:ascii="Times New Roman" w:hAnsi="Times New Roman"/>
          <w:sz w:val="24"/>
          <w:szCs w:val="24"/>
          <w:lang w:val="uk-UA"/>
        </w:rPr>
      </w:pPr>
      <w:r w:rsidRPr="00B572DA">
        <w:rPr>
          <w:rFonts w:ascii="Times New Roman" w:hAnsi="Times New Roman"/>
          <w:color w:val="000000"/>
          <w:sz w:val="24"/>
          <w:szCs w:val="24"/>
        </w:rPr>
        <w:t>Жовнір  Руслан Євгенович – депутат Дунаєвецької міської ради</w:t>
      </w:r>
      <w:r w:rsidR="0044171D">
        <w:rPr>
          <w:rFonts w:ascii="Times New Roman" w:hAnsi="Times New Roman"/>
          <w:color w:val="000000"/>
          <w:sz w:val="24"/>
          <w:szCs w:val="24"/>
          <w:lang w:val="uk-UA"/>
        </w:rPr>
        <w:t>.</w:t>
      </w:r>
    </w:p>
    <w:p w:rsidR="006C162D" w:rsidRPr="00C93CCB" w:rsidRDefault="006C162D" w:rsidP="006C162D">
      <w:pPr>
        <w:shd w:val="clear" w:color="auto" w:fill="FFFFFF"/>
        <w:spacing w:after="0" w:line="240" w:lineRule="auto"/>
        <w:ind w:firstLine="709"/>
        <w:jc w:val="both"/>
        <w:rPr>
          <w:rFonts w:ascii="Times New Roman" w:hAnsi="Times New Roman"/>
          <w:sz w:val="24"/>
          <w:szCs w:val="24"/>
          <w:lang w:val="uk-UA"/>
        </w:rPr>
      </w:pPr>
      <w:r w:rsidRPr="00CF1F0D">
        <w:rPr>
          <w:rFonts w:ascii="Times New Roman" w:hAnsi="Times New Roman"/>
          <w:color w:val="000000"/>
          <w:sz w:val="24"/>
          <w:szCs w:val="24"/>
          <w:lang w:val="uk-UA"/>
        </w:rPr>
        <w:t>Кернична Світлана Петрівна – кухар Воробіївської ЗОШ І-ІІ ступенів Дунаєвецької міської ради;</w:t>
      </w:r>
    </w:p>
    <w:p w:rsidR="00B572DA" w:rsidRPr="00B572DA" w:rsidRDefault="00B572DA" w:rsidP="00B572DA">
      <w:pPr>
        <w:shd w:val="clear" w:color="auto" w:fill="FFFFFF"/>
        <w:spacing w:after="0" w:line="240" w:lineRule="auto"/>
        <w:ind w:firstLine="709"/>
        <w:jc w:val="both"/>
        <w:rPr>
          <w:rFonts w:ascii="Times New Roman" w:hAnsi="Times New Roman"/>
          <w:sz w:val="24"/>
          <w:szCs w:val="24"/>
        </w:rPr>
      </w:pPr>
      <w:r w:rsidRPr="00B572DA">
        <w:rPr>
          <w:rFonts w:ascii="Times New Roman" w:hAnsi="Times New Roman"/>
          <w:color w:val="000000"/>
          <w:sz w:val="24"/>
          <w:szCs w:val="24"/>
        </w:rPr>
        <w:t>Колісник  Володимир Володимирович – начальник управління освіти, молоді та спорту Дунаєвецької міської ради;</w:t>
      </w:r>
    </w:p>
    <w:p w:rsidR="00B572DA" w:rsidRPr="00B572DA" w:rsidRDefault="00B572DA" w:rsidP="00B572DA">
      <w:pPr>
        <w:shd w:val="clear" w:color="auto" w:fill="FFFFFF"/>
        <w:spacing w:after="0" w:line="240" w:lineRule="auto"/>
        <w:ind w:firstLine="709"/>
        <w:jc w:val="both"/>
        <w:rPr>
          <w:rFonts w:ascii="Times New Roman" w:hAnsi="Times New Roman"/>
          <w:sz w:val="24"/>
          <w:szCs w:val="24"/>
        </w:rPr>
      </w:pPr>
      <w:r w:rsidRPr="00B572DA">
        <w:rPr>
          <w:rFonts w:ascii="Times New Roman" w:hAnsi="Times New Roman"/>
          <w:color w:val="000000"/>
          <w:sz w:val="24"/>
          <w:szCs w:val="24"/>
        </w:rPr>
        <w:lastRenderedPageBreak/>
        <w:t>Куровська Оксана Миколаївна – член Громадської організації «Об’єднання керівників навчальних закладів Дунаєвецької міської ради територіальної громади»;</w:t>
      </w:r>
    </w:p>
    <w:p w:rsidR="00B572DA" w:rsidRPr="00B572DA" w:rsidRDefault="00B572DA" w:rsidP="00B572DA">
      <w:pPr>
        <w:shd w:val="clear" w:color="auto" w:fill="FFFFFF"/>
        <w:spacing w:after="0" w:line="240" w:lineRule="auto"/>
        <w:ind w:firstLine="709"/>
        <w:jc w:val="both"/>
        <w:rPr>
          <w:rFonts w:ascii="Times New Roman" w:hAnsi="Times New Roman"/>
          <w:sz w:val="24"/>
          <w:szCs w:val="24"/>
        </w:rPr>
      </w:pPr>
      <w:r w:rsidRPr="00B572DA">
        <w:rPr>
          <w:rFonts w:ascii="Times New Roman" w:hAnsi="Times New Roman"/>
          <w:color w:val="000000"/>
          <w:sz w:val="24"/>
          <w:szCs w:val="24"/>
        </w:rPr>
        <w:t>Свистяк Володимир Миколайович – член Громадської організації «Об’єднання керівників навчальних закладів Дунаєвецької міської ради територіальної громади»;</w:t>
      </w:r>
    </w:p>
    <w:p w:rsidR="00B572DA" w:rsidRDefault="00B572DA" w:rsidP="00B572DA">
      <w:pPr>
        <w:shd w:val="clear" w:color="auto" w:fill="FFFFFF"/>
        <w:spacing w:after="0" w:line="240" w:lineRule="auto"/>
        <w:ind w:firstLine="709"/>
        <w:jc w:val="both"/>
        <w:rPr>
          <w:rFonts w:ascii="Times New Roman" w:hAnsi="Times New Roman"/>
          <w:color w:val="000000"/>
          <w:sz w:val="24"/>
          <w:szCs w:val="24"/>
          <w:lang w:val="uk-UA"/>
        </w:rPr>
      </w:pPr>
      <w:r w:rsidRPr="00B572DA">
        <w:rPr>
          <w:rFonts w:ascii="Times New Roman" w:hAnsi="Times New Roman"/>
          <w:color w:val="000000"/>
          <w:sz w:val="24"/>
          <w:szCs w:val="24"/>
        </w:rPr>
        <w:t>Чекман Юрій Петрович – голова Громадської організації «Об’єднання керівників навчальних закладів Дунаєвецької міської ради територіальної громади».</w:t>
      </w:r>
    </w:p>
    <w:p w:rsidR="00C93CCB" w:rsidRPr="00C93CCB" w:rsidRDefault="00C93CCB" w:rsidP="00C93CCB">
      <w:pPr>
        <w:spacing w:after="0" w:line="240" w:lineRule="auto"/>
        <w:ind w:firstLine="709"/>
        <w:jc w:val="both"/>
        <w:rPr>
          <w:rFonts w:ascii="Times New Roman" w:hAnsi="Times New Roman"/>
          <w:sz w:val="24"/>
          <w:szCs w:val="24"/>
          <w:lang w:val="uk-UA"/>
        </w:rPr>
      </w:pPr>
      <w:r w:rsidRPr="00C93CCB">
        <w:rPr>
          <w:rFonts w:ascii="Times New Roman" w:hAnsi="Times New Roman"/>
          <w:color w:val="000000"/>
          <w:sz w:val="24"/>
          <w:szCs w:val="24"/>
          <w:lang w:val="uk-UA"/>
        </w:rPr>
        <w:t>Чубар Наталія Михайлівна – вчитель початкових класів Воробіївської ЗОШ І-ІІ ступенів Дунаєвецької міськ</w:t>
      </w:r>
      <w:r w:rsidR="006C162D">
        <w:rPr>
          <w:rFonts w:ascii="Times New Roman" w:hAnsi="Times New Roman"/>
          <w:color w:val="000000"/>
          <w:sz w:val="24"/>
          <w:szCs w:val="24"/>
          <w:lang w:val="uk-UA"/>
        </w:rPr>
        <w:t>ої ради.</w:t>
      </w:r>
    </w:p>
    <w:p w:rsidR="00B572DA" w:rsidRPr="00CF1F0D" w:rsidRDefault="00B572DA" w:rsidP="00B572DA">
      <w:pPr>
        <w:shd w:val="clear" w:color="auto" w:fill="FFFFFF"/>
        <w:spacing w:after="0" w:line="240" w:lineRule="auto"/>
        <w:ind w:firstLine="709"/>
        <w:jc w:val="both"/>
        <w:rPr>
          <w:rFonts w:ascii="Times New Roman" w:hAnsi="Times New Roman"/>
          <w:sz w:val="24"/>
          <w:szCs w:val="24"/>
          <w:lang w:val="uk-UA"/>
        </w:rPr>
      </w:pPr>
      <w:r w:rsidRPr="00B572DA">
        <w:rPr>
          <w:rFonts w:ascii="Times New Roman" w:hAnsi="Times New Roman"/>
          <w:sz w:val="24"/>
          <w:szCs w:val="24"/>
        </w:rPr>
        <w:t> </w:t>
      </w:r>
    </w:p>
    <w:p w:rsidR="00B572DA" w:rsidRPr="00CF1F0D" w:rsidRDefault="00B572DA" w:rsidP="00B572DA">
      <w:pPr>
        <w:shd w:val="clear" w:color="auto" w:fill="FFFFFF"/>
        <w:spacing w:after="0" w:line="240" w:lineRule="auto"/>
        <w:ind w:firstLine="709"/>
        <w:jc w:val="center"/>
        <w:rPr>
          <w:rFonts w:ascii="Times New Roman" w:hAnsi="Times New Roman"/>
          <w:sz w:val="24"/>
          <w:szCs w:val="24"/>
          <w:lang w:val="uk-UA"/>
        </w:rPr>
      </w:pPr>
      <w:r w:rsidRPr="00CF1F0D">
        <w:rPr>
          <w:rFonts w:ascii="Times New Roman" w:hAnsi="Times New Roman"/>
          <w:b/>
          <w:bCs/>
          <w:color w:val="000000"/>
          <w:sz w:val="24"/>
          <w:szCs w:val="24"/>
          <w:lang w:val="uk-UA"/>
        </w:rPr>
        <w:t>Дунаєвецької загальноосвітньої школи</w:t>
      </w:r>
      <w:r w:rsidRPr="00B572DA">
        <w:rPr>
          <w:rFonts w:ascii="Times New Roman" w:hAnsi="Times New Roman"/>
          <w:b/>
          <w:bCs/>
          <w:color w:val="000000"/>
          <w:sz w:val="24"/>
          <w:szCs w:val="24"/>
        </w:rPr>
        <w:t>  </w:t>
      </w:r>
      <w:r w:rsidRPr="00CF1F0D">
        <w:rPr>
          <w:rFonts w:ascii="Times New Roman" w:hAnsi="Times New Roman"/>
          <w:b/>
          <w:bCs/>
          <w:color w:val="000000"/>
          <w:sz w:val="24"/>
          <w:szCs w:val="24"/>
          <w:lang w:val="uk-UA"/>
        </w:rPr>
        <w:t xml:space="preserve"> І-ІІІ ступенів № 3 Дунаєвецької міської ради:</w:t>
      </w:r>
    </w:p>
    <w:p w:rsidR="00B572DA" w:rsidRPr="00B572DA" w:rsidRDefault="00B572DA" w:rsidP="00B572DA">
      <w:pPr>
        <w:shd w:val="clear" w:color="auto" w:fill="FFFFFF"/>
        <w:spacing w:after="0" w:line="240" w:lineRule="auto"/>
        <w:ind w:firstLine="709"/>
        <w:jc w:val="both"/>
        <w:rPr>
          <w:rFonts w:ascii="Times New Roman" w:hAnsi="Times New Roman"/>
          <w:sz w:val="24"/>
          <w:szCs w:val="24"/>
        </w:rPr>
      </w:pPr>
      <w:r w:rsidRPr="00B572DA">
        <w:rPr>
          <w:rFonts w:ascii="Times New Roman" w:hAnsi="Times New Roman"/>
          <w:color w:val="000000"/>
          <w:sz w:val="24"/>
          <w:szCs w:val="24"/>
        </w:rPr>
        <w:t>Слюсарчик Надія Олексіївна – заступник міського голови з питань діяльності виконавчих органів ради – голова конкурсної комісії;</w:t>
      </w:r>
    </w:p>
    <w:p w:rsidR="006C162D" w:rsidRDefault="006C162D" w:rsidP="006C162D">
      <w:pPr>
        <w:shd w:val="clear" w:color="auto" w:fill="FFFFFF"/>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Члени комісії:</w:t>
      </w:r>
    </w:p>
    <w:p w:rsidR="0039173D" w:rsidRPr="00C93CCB" w:rsidRDefault="006C162D" w:rsidP="0039173D">
      <w:pPr>
        <w:shd w:val="clear" w:color="auto" w:fill="FFFFFF"/>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Антюк Олег Петрович – директор Дунаєвецької ЗОШ І-ІІІ ступенів №4 Дунаєвецької міської ради; </w:t>
      </w:r>
    </w:p>
    <w:p w:rsidR="006C162D" w:rsidRDefault="006C162D" w:rsidP="006C162D">
      <w:pPr>
        <w:spacing w:after="0" w:line="240" w:lineRule="auto"/>
        <w:ind w:firstLine="709"/>
        <w:jc w:val="both"/>
        <w:rPr>
          <w:rFonts w:ascii="Times New Roman" w:hAnsi="Times New Roman"/>
          <w:color w:val="000000"/>
          <w:sz w:val="24"/>
          <w:szCs w:val="24"/>
          <w:lang w:val="uk-UA"/>
        </w:rPr>
      </w:pPr>
      <w:r w:rsidRPr="0044171D">
        <w:rPr>
          <w:rFonts w:ascii="Times New Roman" w:hAnsi="Times New Roman"/>
          <w:color w:val="000000"/>
          <w:sz w:val="24"/>
          <w:szCs w:val="24"/>
          <w:lang w:val="uk-UA"/>
        </w:rPr>
        <w:t>Гавюк Ольга Євгенівна – вчитель зарубіжної літератури Ду</w:t>
      </w:r>
      <w:r>
        <w:rPr>
          <w:rFonts w:ascii="Times New Roman" w:hAnsi="Times New Roman"/>
          <w:color w:val="000000"/>
          <w:sz w:val="24"/>
          <w:szCs w:val="24"/>
          <w:lang w:val="uk-UA"/>
        </w:rPr>
        <w:t>наєвецької ЗОШ І-ІІІ ступенів №3</w:t>
      </w:r>
      <w:r w:rsidRPr="0044171D">
        <w:rPr>
          <w:rFonts w:ascii="Times New Roman" w:hAnsi="Times New Roman"/>
          <w:color w:val="000000"/>
          <w:sz w:val="24"/>
          <w:szCs w:val="24"/>
          <w:lang w:val="uk-UA"/>
        </w:rPr>
        <w:t xml:space="preserve"> Дунаєвецької міської ради;</w:t>
      </w:r>
    </w:p>
    <w:p w:rsidR="0039173D" w:rsidRDefault="0039173D" w:rsidP="0039173D">
      <w:pPr>
        <w:shd w:val="clear" w:color="auto" w:fill="FFFFFF"/>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Григор</w:t>
      </w:r>
      <w:r w:rsidRPr="0044171D">
        <w:rPr>
          <w:rFonts w:ascii="Times New Roman" w:hAnsi="Times New Roman"/>
          <w:color w:val="000000"/>
          <w:sz w:val="24"/>
          <w:szCs w:val="24"/>
        </w:rPr>
        <w:t>’</w:t>
      </w:r>
      <w:r>
        <w:rPr>
          <w:rFonts w:ascii="Times New Roman" w:hAnsi="Times New Roman"/>
          <w:color w:val="000000"/>
          <w:sz w:val="24"/>
          <w:szCs w:val="24"/>
          <w:lang w:val="uk-UA"/>
        </w:rPr>
        <w:t>єв О.В. – начальник юридичного відділу апарату виконавчого комітету міської ради;</w:t>
      </w:r>
    </w:p>
    <w:p w:rsidR="0039173D" w:rsidRPr="0044171D" w:rsidRDefault="0039173D" w:rsidP="0039173D">
      <w:pPr>
        <w:shd w:val="clear" w:color="auto" w:fill="FFFFFF"/>
        <w:spacing w:after="0" w:line="240" w:lineRule="auto"/>
        <w:ind w:firstLine="709"/>
        <w:jc w:val="both"/>
        <w:rPr>
          <w:rFonts w:ascii="Times New Roman" w:hAnsi="Times New Roman"/>
          <w:sz w:val="24"/>
          <w:szCs w:val="24"/>
          <w:lang w:val="uk-UA"/>
        </w:rPr>
      </w:pPr>
      <w:r w:rsidRPr="00B572DA">
        <w:rPr>
          <w:rFonts w:ascii="Times New Roman" w:hAnsi="Times New Roman"/>
          <w:color w:val="000000"/>
          <w:sz w:val="24"/>
          <w:szCs w:val="24"/>
        </w:rPr>
        <w:t>Жовнір  Руслан Євгенович – депутат Дунаєвецької міської ради</w:t>
      </w:r>
      <w:r>
        <w:rPr>
          <w:rFonts w:ascii="Times New Roman" w:hAnsi="Times New Roman"/>
          <w:color w:val="000000"/>
          <w:sz w:val="24"/>
          <w:szCs w:val="24"/>
          <w:lang w:val="uk-UA"/>
        </w:rPr>
        <w:t>.</w:t>
      </w:r>
    </w:p>
    <w:p w:rsidR="006C162D" w:rsidRPr="0044171D" w:rsidRDefault="006C162D" w:rsidP="006C162D">
      <w:pPr>
        <w:spacing w:after="0" w:line="240" w:lineRule="auto"/>
        <w:ind w:firstLine="709"/>
        <w:jc w:val="both"/>
        <w:rPr>
          <w:rFonts w:ascii="Times New Roman" w:hAnsi="Times New Roman"/>
          <w:sz w:val="24"/>
          <w:szCs w:val="24"/>
          <w:lang w:val="uk-UA"/>
        </w:rPr>
      </w:pPr>
      <w:r w:rsidRPr="0044171D">
        <w:rPr>
          <w:rFonts w:ascii="Times New Roman" w:hAnsi="Times New Roman"/>
          <w:color w:val="000000"/>
          <w:sz w:val="24"/>
          <w:szCs w:val="24"/>
          <w:lang w:val="uk-UA"/>
        </w:rPr>
        <w:t>Кащук Ганна Йосипівна – прибиральниця Ду</w:t>
      </w:r>
      <w:r>
        <w:rPr>
          <w:rFonts w:ascii="Times New Roman" w:hAnsi="Times New Roman"/>
          <w:color w:val="000000"/>
          <w:sz w:val="24"/>
          <w:szCs w:val="24"/>
          <w:lang w:val="uk-UA"/>
        </w:rPr>
        <w:t>наєвецької ЗОШ І-ІІІ ступенів №3</w:t>
      </w:r>
      <w:r w:rsidRPr="0044171D">
        <w:rPr>
          <w:rFonts w:ascii="Times New Roman" w:hAnsi="Times New Roman"/>
          <w:color w:val="000000"/>
          <w:sz w:val="24"/>
          <w:szCs w:val="24"/>
          <w:lang w:val="uk-UA"/>
        </w:rPr>
        <w:t xml:space="preserve"> Дунаєвецької міської ради;</w:t>
      </w:r>
    </w:p>
    <w:p w:rsidR="00B572DA" w:rsidRPr="00B572DA" w:rsidRDefault="00B572DA" w:rsidP="00B572DA">
      <w:pPr>
        <w:shd w:val="clear" w:color="auto" w:fill="FFFFFF"/>
        <w:spacing w:after="0" w:line="240" w:lineRule="auto"/>
        <w:ind w:firstLine="709"/>
        <w:jc w:val="both"/>
        <w:rPr>
          <w:rFonts w:ascii="Times New Roman" w:hAnsi="Times New Roman"/>
          <w:sz w:val="24"/>
          <w:szCs w:val="24"/>
        </w:rPr>
      </w:pPr>
      <w:r w:rsidRPr="00B572DA">
        <w:rPr>
          <w:rFonts w:ascii="Times New Roman" w:hAnsi="Times New Roman"/>
          <w:color w:val="000000"/>
          <w:sz w:val="24"/>
          <w:szCs w:val="24"/>
        </w:rPr>
        <w:t>Колісник  Володимир Володимирович – начальник управління освіти, молоді та спорту Дунаєвецької міської ради;</w:t>
      </w:r>
    </w:p>
    <w:p w:rsidR="00B572DA" w:rsidRPr="00B572DA" w:rsidRDefault="00B572DA" w:rsidP="00B572DA">
      <w:pPr>
        <w:shd w:val="clear" w:color="auto" w:fill="FFFFFF"/>
        <w:spacing w:after="0" w:line="240" w:lineRule="auto"/>
        <w:ind w:firstLine="709"/>
        <w:jc w:val="both"/>
        <w:rPr>
          <w:rFonts w:ascii="Times New Roman" w:hAnsi="Times New Roman"/>
          <w:sz w:val="24"/>
          <w:szCs w:val="24"/>
        </w:rPr>
      </w:pPr>
      <w:r w:rsidRPr="00B572DA">
        <w:rPr>
          <w:rFonts w:ascii="Times New Roman" w:hAnsi="Times New Roman"/>
          <w:color w:val="000000"/>
          <w:sz w:val="24"/>
          <w:szCs w:val="24"/>
        </w:rPr>
        <w:t>Куровська Оксана Миколаївна – член Громадської організації «Об’єднання керівників навчальних закладів Дунаєвецької міської ради територіальної громади»;</w:t>
      </w:r>
    </w:p>
    <w:p w:rsidR="006C162D" w:rsidRPr="0044171D" w:rsidRDefault="006C162D" w:rsidP="006C162D">
      <w:pPr>
        <w:spacing w:after="0" w:line="240" w:lineRule="auto"/>
        <w:ind w:firstLine="709"/>
        <w:jc w:val="both"/>
        <w:rPr>
          <w:rFonts w:ascii="Times New Roman" w:hAnsi="Times New Roman"/>
          <w:sz w:val="24"/>
          <w:szCs w:val="24"/>
          <w:lang w:val="uk-UA"/>
        </w:rPr>
      </w:pPr>
      <w:r w:rsidRPr="0044171D">
        <w:rPr>
          <w:rFonts w:ascii="Times New Roman" w:hAnsi="Times New Roman"/>
          <w:color w:val="000000"/>
          <w:sz w:val="24"/>
          <w:szCs w:val="24"/>
          <w:lang w:val="uk-UA"/>
        </w:rPr>
        <w:t>Микитюк Валентина Миколаївна – вчитель географії Ду</w:t>
      </w:r>
      <w:r>
        <w:rPr>
          <w:rFonts w:ascii="Times New Roman" w:hAnsi="Times New Roman"/>
          <w:color w:val="000000"/>
          <w:sz w:val="24"/>
          <w:szCs w:val="24"/>
          <w:lang w:val="uk-UA"/>
        </w:rPr>
        <w:t>наєвецької ЗОШ І-ІІІ ступенів №3</w:t>
      </w:r>
      <w:r w:rsidRPr="0044171D">
        <w:rPr>
          <w:rFonts w:ascii="Times New Roman" w:hAnsi="Times New Roman"/>
          <w:color w:val="000000"/>
          <w:sz w:val="24"/>
          <w:szCs w:val="24"/>
          <w:lang w:val="uk-UA"/>
        </w:rPr>
        <w:t xml:space="preserve"> Дунаєвецької міської ради;</w:t>
      </w:r>
    </w:p>
    <w:p w:rsidR="00B572DA" w:rsidRPr="006C162D" w:rsidRDefault="00B572DA" w:rsidP="00B572DA">
      <w:pPr>
        <w:shd w:val="clear" w:color="auto" w:fill="FFFFFF"/>
        <w:spacing w:after="0" w:line="240" w:lineRule="auto"/>
        <w:ind w:firstLine="709"/>
        <w:jc w:val="both"/>
        <w:rPr>
          <w:rFonts w:ascii="Times New Roman" w:hAnsi="Times New Roman"/>
          <w:sz w:val="24"/>
          <w:szCs w:val="24"/>
          <w:lang w:val="uk-UA"/>
        </w:rPr>
      </w:pPr>
      <w:r w:rsidRPr="006C162D">
        <w:rPr>
          <w:rFonts w:ascii="Times New Roman" w:hAnsi="Times New Roman"/>
          <w:color w:val="000000"/>
          <w:sz w:val="24"/>
          <w:szCs w:val="24"/>
          <w:lang w:val="uk-UA"/>
        </w:rPr>
        <w:t>Свистяк Володимир Миколайович – член Громадської організації «Об’єднання керівників навчальних закладів Дунаєвецької міської ради територіальної громади»;</w:t>
      </w:r>
    </w:p>
    <w:p w:rsidR="00B572DA" w:rsidRDefault="00B572DA" w:rsidP="00B572DA">
      <w:pPr>
        <w:shd w:val="clear" w:color="auto" w:fill="FFFFFF"/>
        <w:spacing w:after="0" w:line="240" w:lineRule="auto"/>
        <w:ind w:firstLine="709"/>
        <w:jc w:val="both"/>
        <w:rPr>
          <w:rFonts w:ascii="Times New Roman" w:hAnsi="Times New Roman"/>
          <w:color w:val="000000"/>
          <w:sz w:val="24"/>
          <w:szCs w:val="24"/>
          <w:lang w:val="uk-UA"/>
        </w:rPr>
      </w:pPr>
      <w:r w:rsidRPr="00EC2C86">
        <w:rPr>
          <w:rFonts w:ascii="Times New Roman" w:hAnsi="Times New Roman"/>
          <w:color w:val="000000"/>
          <w:sz w:val="24"/>
          <w:szCs w:val="24"/>
          <w:lang w:val="uk-UA"/>
        </w:rPr>
        <w:t>Чекман Юрій Петрович – голова Громадської організації «Об’єднання керівників навчальних закладів Дунаєвецької міської ради територіальної громади»;</w:t>
      </w:r>
    </w:p>
    <w:p w:rsidR="0044171D" w:rsidRPr="0044171D" w:rsidRDefault="0044171D" w:rsidP="00C93CCB">
      <w:pPr>
        <w:spacing w:after="0" w:line="240" w:lineRule="auto"/>
        <w:ind w:firstLine="709"/>
        <w:jc w:val="both"/>
        <w:rPr>
          <w:rFonts w:ascii="Times New Roman" w:hAnsi="Times New Roman"/>
          <w:sz w:val="24"/>
          <w:szCs w:val="24"/>
          <w:lang w:val="uk-UA"/>
        </w:rPr>
      </w:pPr>
      <w:r w:rsidRPr="0044171D">
        <w:rPr>
          <w:rFonts w:ascii="Times New Roman" w:hAnsi="Times New Roman"/>
          <w:color w:val="000000"/>
          <w:sz w:val="24"/>
          <w:szCs w:val="24"/>
          <w:lang w:val="uk-UA"/>
        </w:rPr>
        <w:t>Щельська Аліна Францівна – вчитель математики Ду</w:t>
      </w:r>
      <w:r>
        <w:rPr>
          <w:rFonts w:ascii="Times New Roman" w:hAnsi="Times New Roman"/>
          <w:color w:val="000000"/>
          <w:sz w:val="24"/>
          <w:szCs w:val="24"/>
          <w:lang w:val="uk-UA"/>
        </w:rPr>
        <w:t>наєвецької ЗОШ І-ІІІ ступенів №3</w:t>
      </w:r>
      <w:r w:rsidR="006C162D">
        <w:rPr>
          <w:rFonts w:ascii="Times New Roman" w:hAnsi="Times New Roman"/>
          <w:color w:val="000000"/>
          <w:sz w:val="24"/>
          <w:szCs w:val="24"/>
          <w:lang w:val="uk-UA"/>
        </w:rPr>
        <w:t xml:space="preserve"> Дунаєвецької міської ради.</w:t>
      </w:r>
    </w:p>
    <w:p w:rsidR="0044171D" w:rsidRPr="0044171D" w:rsidRDefault="0044171D" w:rsidP="00B572DA">
      <w:pPr>
        <w:shd w:val="clear" w:color="auto" w:fill="FFFFFF"/>
        <w:spacing w:after="0" w:line="240" w:lineRule="auto"/>
        <w:ind w:firstLine="709"/>
        <w:jc w:val="both"/>
        <w:rPr>
          <w:rFonts w:ascii="Times New Roman" w:hAnsi="Times New Roman"/>
          <w:sz w:val="24"/>
          <w:szCs w:val="24"/>
          <w:lang w:val="uk-UA"/>
        </w:rPr>
      </w:pPr>
    </w:p>
    <w:p w:rsidR="00B572DA" w:rsidRPr="0044171D" w:rsidRDefault="00B572DA" w:rsidP="00B572DA">
      <w:pPr>
        <w:spacing w:after="0" w:line="240" w:lineRule="auto"/>
        <w:jc w:val="both"/>
        <w:rPr>
          <w:rFonts w:ascii="Times New Roman" w:hAnsi="Times New Roman"/>
          <w:sz w:val="24"/>
          <w:szCs w:val="24"/>
          <w:lang w:val="uk-UA"/>
        </w:rPr>
      </w:pPr>
      <w:r w:rsidRPr="00B572DA">
        <w:rPr>
          <w:rFonts w:ascii="Times New Roman" w:hAnsi="Times New Roman"/>
          <w:sz w:val="24"/>
          <w:szCs w:val="24"/>
        </w:rPr>
        <w:t> </w:t>
      </w:r>
    </w:p>
    <w:p w:rsidR="00B572DA" w:rsidRPr="0044171D" w:rsidRDefault="00B572DA" w:rsidP="00B572DA">
      <w:pPr>
        <w:pStyle w:val="a9"/>
        <w:tabs>
          <w:tab w:val="left" w:pos="7089"/>
        </w:tabs>
        <w:spacing w:before="0" w:beforeAutospacing="0" w:after="0" w:afterAutospacing="0"/>
        <w:rPr>
          <w:color w:val="000000"/>
          <w:lang w:val="uk-UA"/>
        </w:rPr>
      </w:pPr>
    </w:p>
    <w:p w:rsidR="00B572DA" w:rsidRDefault="00B572DA" w:rsidP="00B572DA">
      <w:pPr>
        <w:pStyle w:val="a9"/>
        <w:tabs>
          <w:tab w:val="left" w:pos="7089"/>
        </w:tabs>
        <w:spacing w:before="0" w:beforeAutospacing="0" w:after="0" w:afterAutospacing="0"/>
      </w:pPr>
      <w:r>
        <w:rPr>
          <w:color w:val="000000"/>
        </w:rPr>
        <w:t xml:space="preserve">Міський голова                                                                                            В. Заяць </w:t>
      </w:r>
    </w:p>
    <w:p w:rsidR="00795B2C" w:rsidRPr="00795B2C" w:rsidRDefault="00795B2C" w:rsidP="00795B2C">
      <w:pPr>
        <w:pStyle w:val="docdata"/>
        <w:spacing w:before="0" w:beforeAutospacing="0" w:after="0" w:afterAutospacing="0"/>
      </w:pPr>
      <w:r>
        <w:rPr>
          <w:color w:val="000000"/>
        </w:rPr>
        <w:br w:type="page"/>
      </w:r>
      <w:r w:rsidR="001F56C0" w:rsidRPr="007C741F">
        <w:rPr>
          <w:b/>
          <w:noProof/>
        </w:rPr>
        <w:lastRenderedPageBreak/>
        <w:drawing>
          <wp:anchor distT="0" distB="0" distL="114300" distR="114300" simplePos="0" relativeHeight="251714560" behindDoc="0" locked="0" layoutInCell="1" allowOverlap="1" wp14:anchorId="40F16CDF" wp14:editId="08EA84D3">
            <wp:simplePos x="0" y="0"/>
            <wp:positionH relativeFrom="column">
              <wp:posOffset>2828290</wp:posOffset>
            </wp:positionH>
            <wp:positionV relativeFrom="paragraph">
              <wp:posOffset>114935</wp:posOffset>
            </wp:positionV>
            <wp:extent cx="431800" cy="608330"/>
            <wp:effectExtent l="0" t="0" r="0" b="0"/>
            <wp:wrapSquare wrapText="right"/>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r w:rsidRPr="00795B2C">
        <w:t> </w:t>
      </w:r>
    </w:p>
    <w:p w:rsidR="00795B2C" w:rsidRPr="0080434F" w:rsidRDefault="00795B2C" w:rsidP="00795B2C">
      <w:pPr>
        <w:rPr>
          <w:rFonts w:ascii="Times New Roman" w:hAnsi="Times New Roman"/>
          <w:sz w:val="24"/>
          <w:szCs w:val="24"/>
        </w:rPr>
      </w:pPr>
    </w:p>
    <w:p w:rsidR="00795B2C" w:rsidRPr="0080434F" w:rsidRDefault="00795B2C" w:rsidP="00795B2C">
      <w:pPr>
        <w:rPr>
          <w:rFonts w:ascii="Times New Roman" w:hAnsi="Times New Roman"/>
          <w:b/>
          <w:caps/>
          <w:sz w:val="24"/>
          <w:szCs w:val="24"/>
        </w:rPr>
      </w:pPr>
    </w:p>
    <w:p w:rsidR="00795B2C" w:rsidRPr="007C741F" w:rsidRDefault="00795B2C" w:rsidP="00795B2C">
      <w:pPr>
        <w:jc w:val="center"/>
        <w:rPr>
          <w:rFonts w:ascii="Times New Roman" w:hAnsi="Times New Roman"/>
          <w:b/>
          <w:caps/>
          <w:sz w:val="24"/>
          <w:szCs w:val="24"/>
        </w:rPr>
      </w:pPr>
      <w:r w:rsidRPr="007C741F">
        <w:rPr>
          <w:rFonts w:ascii="Times New Roman" w:hAnsi="Times New Roman"/>
          <w:b/>
          <w:caps/>
          <w:sz w:val="24"/>
          <w:szCs w:val="24"/>
        </w:rPr>
        <w:t>Дунаєвецька міська рада</w:t>
      </w:r>
    </w:p>
    <w:p w:rsidR="00795B2C" w:rsidRPr="007C741F" w:rsidRDefault="00795B2C" w:rsidP="00795B2C">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795B2C" w:rsidRPr="007C741F" w:rsidRDefault="00795B2C" w:rsidP="00795B2C">
      <w:pPr>
        <w:spacing w:after="0" w:line="240" w:lineRule="auto"/>
        <w:ind w:firstLine="709"/>
        <w:jc w:val="center"/>
        <w:rPr>
          <w:rFonts w:ascii="Times New Roman" w:hAnsi="Times New Roman"/>
          <w:sz w:val="24"/>
          <w:szCs w:val="24"/>
        </w:rPr>
      </w:pPr>
    </w:p>
    <w:p w:rsidR="00E34931" w:rsidRPr="007C741F" w:rsidRDefault="00E34931" w:rsidP="00E34931">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E34931" w:rsidRPr="007C741F" w:rsidRDefault="00E34931" w:rsidP="00E34931">
      <w:pPr>
        <w:pStyle w:val="3"/>
        <w:ind w:firstLine="709"/>
        <w:rPr>
          <w:rFonts w:ascii="Times New Roman" w:hAnsi="Times New Roman"/>
          <w:sz w:val="24"/>
          <w:szCs w:val="24"/>
          <w:u w:val="none"/>
        </w:rPr>
      </w:pPr>
    </w:p>
    <w:p w:rsidR="00E34931" w:rsidRPr="007C741F" w:rsidRDefault="00E34931" w:rsidP="00E34931">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795B2C" w:rsidRPr="007C741F" w:rsidRDefault="00795B2C" w:rsidP="00795B2C">
      <w:pPr>
        <w:pStyle w:val="3"/>
        <w:ind w:firstLine="709"/>
        <w:rPr>
          <w:rFonts w:ascii="Times New Roman" w:hAnsi="Times New Roman"/>
          <w:sz w:val="24"/>
          <w:szCs w:val="24"/>
          <w:u w:val="none"/>
        </w:rPr>
      </w:pPr>
    </w:p>
    <w:p w:rsidR="00795B2C" w:rsidRPr="007C741F" w:rsidRDefault="00795B2C" w:rsidP="00795B2C">
      <w:pPr>
        <w:spacing w:after="0" w:line="240" w:lineRule="auto"/>
        <w:ind w:firstLine="709"/>
        <w:rPr>
          <w:rFonts w:ascii="Times New Roman" w:hAnsi="Times New Roman"/>
          <w:sz w:val="24"/>
          <w:szCs w:val="24"/>
          <w:lang w:val="uk-UA"/>
        </w:rPr>
      </w:pPr>
    </w:p>
    <w:p w:rsidR="00795B2C" w:rsidRPr="007C741F" w:rsidRDefault="00703D07" w:rsidP="00795B2C">
      <w:pPr>
        <w:pStyle w:val="11"/>
        <w:jc w:val="both"/>
        <w:rPr>
          <w:rFonts w:ascii="Times New Roman" w:hAnsi="Times New Roman"/>
          <w:sz w:val="24"/>
          <w:szCs w:val="24"/>
          <w:lang w:val="uk-UA"/>
        </w:rPr>
      </w:pPr>
      <w:r>
        <w:rPr>
          <w:rFonts w:ascii="Times New Roman" w:hAnsi="Times New Roman"/>
          <w:sz w:val="24"/>
          <w:szCs w:val="24"/>
          <w:lang w:val="uk-UA"/>
        </w:rPr>
        <w:t xml:space="preserve">21 червня 2019 р.                                             </w:t>
      </w:r>
      <w:r w:rsidR="00795B2C" w:rsidRPr="007C741F">
        <w:rPr>
          <w:rFonts w:ascii="Times New Roman" w:hAnsi="Times New Roman"/>
          <w:sz w:val="24"/>
          <w:szCs w:val="24"/>
          <w:lang w:val="uk-UA"/>
        </w:rPr>
        <w:t>Дунаївці                                        №</w:t>
      </w:r>
      <w:r w:rsidR="0044171D">
        <w:rPr>
          <w:rFonts w:ascii="Times New Roman" w:hAnsi="Times New Roman"/>
          <w:sz w:val="24"/>
          <w:szCs w:val="24"/>
          <w:lang w:val="uk-UA"/>
        </w:rPr>
        <w:t>19-55</w:t>
      </w:r>
      <w:r w:rsidR="00795B2C">
        <w:rPr>
          <w:rFonts w:ascii="Times New Roman" w:hAnsi="Times New Roman"/>
          <w:sz w:val="24"/>
          <w:szCs w:val="24"/>
          <w:lang w:val="uk-UA"/>
        </w:rPr>
        <w:t>/2019</w:t>
      </w:r>
    </w:p>
    <w:p w:rsidR="00795B2C" w:rsidRPr="00795B2C" w:rsidRDefault="00795B2C" w:rsidP="00795B2C">
      <w:pPr>
        <w:spacing w:after="0" w:line="240" w:lineRule="auto"/>
        <w:jc w:val="both"/>
        <w:rPr>
          <w:rFonts w:ascii="Times New Roman" w:hAnsi="Times New Roman"/>
          <w:sz w:val="24"/>
          <w:szCs w:val="24"/>
          <w:lang w:val="uk-UA"/>
        </w:rPr>
      </w:pPr>
      <w:r w:rsidRPr="00795B2C">
        <w:rPr>
          <w:rFonts w:ascii="Times New Roman" w:hAnsi="Times New Roman"/>
          <w:sz w:val="24"/>
          <w:szCs w:val="24"/>
        </w:rPr>
        <w:t> </w:t>
      </w:r>
    </w:p>
    <w:p w:rsidR="00795B2C" w:rsidRPr="00795B2C" w:rsidRDefault="008F04C1" w:rsidP="001F56C0">
      <w:pPr>
        <w:spacing w:after="0" w:line="240" w:lineRule="auto"/>
        <w:ind w:right="5386"/>
        <w:rPr>
          <w:rFonts w:ascii="Times New Roman" w:hAnsi="Times New Roman"/>
          <w:sz w:val="24"/>
          <w:szCs w:val="24"/>
          <w:lang w:val="uk-UA"/>
        </w:rPr>
      </w:pPr>
      <w:r>
        <w:rPr>
          <w:rFonts w:ascii="Times New Roman" w:hAnsi="Times New Roman"/>
          <w:color w:val="000000"/>
          <w:sz w:val="24"/>
          <w:szCs w:val="24"/>
          <w:lang w:val="uk-UA"/>
        </w:rPr>
        <w:t xml:space="preserve">Про оптимізацію </w:t>
      </w:r>
      <w:r w:rsidR="00795B2C" w:rsidRPr="00795B2C">
        <w:rPr>
          <w:rFonts w:ascii="Times New Roman" w:hAnsi="Times New Roman"/>
          <w:color w:val="000000"/>
          <w:sz w:val="24"/>
          <w:szCs w:val="24"/>
          <w:lang w:val="uk-UA"/>
        </w:rPr>
        <w:t>Малокужелівського</w:t>
      </w:r>
      <w:r w:rsidR="00795B2C" w:rsidRPr="00795B2C">
        <w:rPr>
          <w:rFonts w:ascii="Times New Roman" w:hAnsi="Times New Roman"/>
          <w:color w:val="000000"/>
          <w:sz w:val="24"/>
          <w:szCs w:val="24"/>
        </w:rPr>
        <w:t> </w:t>
      </w:r>
      <w:r w:rsidR="00795B2C" w:rsidRPr="00795B2C">
        <w:rPr>
          <w:rFonts w:ascii="Times New Roman" w:hAnsi="Times New Roman"/>
          <w:color w:val="000000"/>
          <w:sz w:val="24"/>
          <w:szCs w:val="24"/>
          <w:lang w:val="uk-UA"/>
        </w:rPr>
        <w:t>навчально-виховного комплексу</w:t>
      </w:r>
      <w:r w:rsidR="00795B2C" w:rsidRPr="00795B2C">
        <w:rPr>
          <w:rFonts w:ascii="Times New Roman" w:hAnsi="Times New Roman"/>
          <w:color w:val="000000"/>
          <w:sz w:val="24"/>
          <w:szCs w:val="24"/>
        </w:rPr>
        <w:t> </w:t>
      </w:r>
      <w:r w:rsidR="00795B2C" w:rsidRPr="00795B2C">
        <w:rPr>
          <w:rFonts w:ascii="Times New Roman" w:hAnsi="Times New Roman"/>
          <w:color w:val="000000"/>
          <w:sz w:val="24"/>
          <w:szCs w:val="24"/>
          <w:lang w:val="uk-UA"/>
        </w:rPr>
        <w:t>«ЗОШ І-ІІ ступенів, ДНЗ»</w:t>
      </w:r>
      <w:r w:rsidR="00795B2C" w:rsidRPr="00795B2C">
        <w:rPr>
          <w:rFonts w:ascii="Times New Roman" w:hAnsi="Times New Roman"/>
          <w:color w:val="000000"/>
          <w:sz w:val="24"/>
          <w:szCs w:val="24"/>
        </w:rPr>
        <w:t> </w:t>
      </w:r>
      <w:r w:rsidR="00795B2C" w:rsidRPr="00795B2C">
        <w:rPr>
          <w:rFonts w:ascii="Times New Roman" w:hAnsi="Times New Roman"/>
          <w:color w:val="000000"/>
          <w:sz w:val="24"/>
          <w:szCs w:val="24"/>
          <w:lang w:val="uk-UA"/>
        </w:rPr>
        <w:t>Дунаєвецької міської ради Хмельницької області</w:t>
      </w:r>
    </w:p>
    <w:p w:rsidR="00795B2C" w:rsidRPr="00795B2C" w:rsidRDefault="00795B2C" w:rsidP="00795B2C">
      <w:pPr>
        <w:spacing w:after="0" w:line="240" w:lineRule="auto"/>
        <w:ind w:firstLine="708"/>
        <w:jc w:val="both"/>
        <w:rPr>
          <w:rFonts w:ascii="Times New Roman" w:hAnsi="Times New Roman"/>
          <w:sz w:val="24"/>
          <w:szCs w:val="24"/>
          <w:lang w:val="uk-UA"/>
        </w:rPr>
      </w:pPr>
      <w:r w:rsidRPr="00795B2C">
        <w:rPr>
          <w:rFonts w:ascii="Times New Roman" w:hAnsi="Times New Roman"/>
          <w:sz w:val="24"/>
          <w:szCs w:val="24"/>
        </w:rPr>
        <w:t> </w:t>
      </w:r>
    </w:p>
    <w:p w:rsidR="005F262C" w:rsidRPr="00714521" w:rsidRDefault="00795B2C" w:rsidP="005F262C">
      <w:pPr>
        <w:widowControl w:val="0"/>
        <w:tabs>
          <w:tab w:val="left" w:pos="851"/>
        </w:tabs>
        <w:spacing w:after="0" w:line="240" w:lineRule="auto"/>
        <w:ind w:firstLine="709"/>
        <w:jc w:val="both"/>
        <w:rPr>
          <w:rFonts w:ascii="Times New Roman" w:hAnsi="Times New Roman"/>
          <w:color w:val="000000"/>
          <w:sz w:val="24"/>
          <w:szCs w:val="24"/>
          <w:lang w:val="uk-UA"/>
        </w:rPr>
      </w:pPr>
      <w:r w:rsidRPr="00795B2C">
        <w:rPr>
          <w:rFonts w:ascii="Times New Roman" w:hAnsi="Times New Roman"/>
          <w:color w:val="000000"/>
          <w:sz w:val="24"/>
          <w:szCs w:val="24"/>
          <w:lang w:val="uk-UA"/>
        </w:rPr>
        <w:t xml:space="preserve">Керуючись </w:t>
      </w:r>
      <w:r w:rsidR="008F04C1">
        <w:rPr>
          <w:rFonts w:ascii="Times New Roman" w:hAnsi="Times New Roman"/>
          <w:color w:val="000000"/>
          <w:sz w:val="24"/>
          <w:szCs w:val="24"/>
          <w:lang w:val="uk-UA"/>
        </w:rPr>
        <w:t xml:space="preserve">статтею 26 </w:t>
      </w:r>
      <w:r w:rsidRPr="00795B2C">
        <w:rPr>
          <w:rFonts w:ascii="Times New Roman" w:hAnsi="Times New Roman"/>
          <w:color w:val="000000"/>
          <w:sz w:val="24"/>
          <w:szCs w:val="24"/>
          <w:lang w:val="uk-UA"/>
        </w:rPr>
        <w:t>Закон</w:t>
      </w:r>
      <w:r w:rsidR="008F04C1">
        <w:rPr>
          <w:rFonts w:ascii="Times New Roman" w:hAnsi="Times New Roman"/>
          <w:color w:val="000000"/>
          <w:sz w:val="24"/>
          <w:szCs w:val="24"/>
          <w:lang w:val="uk-UA"/>
        </w:rPr>
        <w:t>у</w:t>
      </w:r>
      <w:r w:rsidRPr="00795B2C">
        <w:rPr>
          <w:rFonts w:ascii="Times New Roman" w:hAnsi="Times New Roman"/>
          <w:color w:val="000000"/>
          <w:sz w:val="24"/>
          <w:szCs w:val="24"/>
          <w:lang w:val="uk-UA"/>
        </w:rPr>
        <w:t xml:space="preserve"> України «Про місцеве самоврядування в Україні», </w:t>
      </w:r>
      <w:r w:rsidR="00C45513">
        <w:rPr>
          <w:rFonts w:ascii="Times New Roman" w:hAnsi="Times New Roman"/>
          <w:color w:val="000000"/>
          <w:sz w:val="24"/>
          <w:szCs w:val="24"/>
          <w:lang w:val="uk-UA"/>
        </w:rPr>
        <w:t>З</w:t>
      </w:r>
      <w:r w:rsidR="008F04C1">
        <w:rPr>
          <w:rFonts w:ascii="Times New Roman" w:hAnsi="Times New Roman"/>
          <w:color w:val="000000"/>
          <w:sz w:val="24"/>
          <w:szCs w:val="24"/>
          <w:lang w:val="uk-UA"/>
        </w:rPr>
        <w:t xml:space="preserve">аконом України </w:t>
      </w:r>
      <w:r w:rsidRPr="00795B2C">
        <w:rPr>
          <w:rFonts w:ascii="Times New Roman" w:hAnsi="Times New Roman"/>
          <w:color w:val="000000"/>
          <w:sz w:val="24"/>
          <w:szCs w:val="24"/>
          <w:lang w:val="uk-UA"/>
        </w:rPr>
        <w:t xml:space="preserve">«Про загальну середню освіту», </w:t>
      </w:r>
      <w:r w:rsidRPr="00795B2C">
        <w:rPr>
          <w:rFonts w:ascii="Times New Roman" w:hAnsi="Times New Roman"/>
          <w:bCs/>
          <w:color w:val="000000"/>
          <w:sz w:val="24"/>
          <w:szCs w:val="24"/>
          <w:lang w:val="uk-UA"/>
        </w:rPr>
        <w:t>розглянувши лист управління освіти, молоді та спорту Дунаєвецької міської ради від 29.05.2019 р. №492 щодо надання згоди на оптимізацію закладів загальної середньої освіти,</w:t>
      </w:r>
      <w:r w:rsidRPr="00795B2C">
        <w:rPr>
          <w:rFonts w:ascii="Times New Roman" w:hAnsi="Times New Roman"/>
          <w:color w:val="000000"/>
          <w:sz w:val="24"/>
          <w:szCs w:val="24"/>
        </w:rPr>
        <w:t> </w:t>
      </w:r>
      <w:r w:rsidRPr="00795B2C">
        <w:rPr>
          <w:rFonts w:ascii="Times New Roman" w:hAnsi="Times New Roman"/>
          <w:color w:val="000000"/>
          <w:sz w:val="24"/>
          <w:szCs w:val="24"/>
          <w:lang w:val="uk-UA"/>
        </w:rPr>
        <w:t xml:space="preserve">у зв’язку із щорічним зменшенням кількості дітей у закладі освіти, </w:t>
      </w:r>
      <w:r w:rsidR="005F262C" w:rsidRPr="00E80582">
        <w:rPr>
          <w:rFonts w:ascii="Times New Roman" w:hAnsi="Times New Roman"/>
          <w:color w:val="000000" w:themeColor="text1"/>
          <w:sz w:val="24"/>
          <w:szCs w:val="24"/>
          <w:lang w:val="uk-UA"/>
        </w:rPr>
        <w:t>враховуючи пропозиції спільних засі</w:t>
      </w:r>
      <w:r w:rsidR="005F262C">
        <w:rPr>
          <w:rFonts w:ascii="Times New Roman" w:hAnsi="Times New Roman"/>
          <w:color w:val="000000" w:themeColor="text1"/>
          <w:sz w:val="24"/>
          <w:szCs w:val="24"/>
          <w:lang w:val="uk-UA"/>
        </w:rPr>
        <w:t>дань постійних комісій від 19.06.</w:t>
      </w:r>
      <w:r w:rsidR="005F262C" w:rsidRPr="00E80582">
        <w:rPr>
          <w:rFonts w:ascii="Times New Roman" w:hAnsi="Times New Roman"/>
          <w:color w:val="000000" w:themeColor="text1"/>
          <w:sz w:val="24"/>
          <w:szCs w:val="24"/>
          <w:lang w:val="uk-UA"/>
        </w:rPr>
        <w:t xml:space="preserve">2019 р. та </w:t>
      </w:r>
      <w:r w:rsidR="005F262C">
        <w:rPr>
          <w:rFonts w:ascii="Times New Roman" w:hAnsi="Times New Roman"/>
          <w:color w:val="000000" w:themeColor="text1"/>
          <w:sz w:val="24"/>
          <w:szCs w:val="24"/>
          <w:lang w:val="uk-UA"/>
        </w:rPr>
        <w:t>20.06.</w:t>
      </w:r>
      <w:r w:rsidR="005F262C" w:rsidRPr="00E80582">
        <w:rPr>
          <w:rFonts w:ascii="Times New Roman" w:hAnsi="Times New Roman"/>
          <w:color w:val="000000" w:themeColor="text1"/>
          <w:sz w:val="24"/>
          <w:szCs w:val="24"/>
          <w:lang w:val="uk-UA"/>
        </w:rPr>
        <w:t xml:space="preserve">2019 р., </w:t>
      </w:r>
      <w:r w:rsidR="005F262C" w:rsidRPr="00E80582">
        <w:rPr>
          <w:rFonts w:ascii="Times New Roman" w:hAnsi="Times New Roman"/>
          <w:sz w:val="24"/>
          <w:szCs w:val="24"/>
          <w:lang w:val="uk-UA"/>
        </w:rPr>
        <w:t>міська рада</w:t>
      </w:r>
    </w:p>
    <w:p w:rsidR="00795B2C" w:rsidRPr="00795B2C" w:rsidRDefault="00795B2C" w:rsidP="005F262C">
      <w:pPr>
        <w:spacing w:after="0" w:line="240" w:lineRule="auto"/>
        <w:ind w:firstLine="709"/>
        <w:jc w:val="both"/>
        <w:rPr>
          <w:rFonts w:ascii="Times New Roman" w:hAnsi="Times New Roman"/>
          <w:sz w:val="24"/>
          <w:szCs w:val="24"/>
          <w:lang w:val="uk-UA"/>
        </w:rPr>
      </w:pPr>
      <w:r w:rsidRPr="00795B2C">
        <w:rPr>
          <w:rFonts w:ascii="Times New Roman" w:hAnsi="Times New Roman"/>
          <w:sz w:val="24"/>
          <w:szCs w:val="24"/>
        </w:rPr>
        <w:t> </w:t>
      </w:r>
    </w:p>
    <w:p w:rsidR="00795B2C" w:rsidRPr="0080434F" w:rsidRDefault="00795B2C" w:rsidP="00795B2C">
      <w:pPr>
        <w:spacing w:after="0" w:line="240" w:lineRule="auto"/>
        <w:ind w:right="-1"/>
        <w:jc w:val="center"/>
        <w:rPr>
          <w:rFonts w:ascii="Times New Roman" w:hAnsi="Times New Roman"/>
          <w:sz w:val="24"/>
          <w:szCs w:val="24"/>
          <w:lang w:val="uk-UA"/>
        </w:rPr>
      </w:pPr>
      <w:r w:rsidRPr="0080434F">
        <w:rPr>
          <w:rFonts w:ascii="Times New Roman" w:hAnsi="Times New Roman"/>
          <w:b/>
          <w:bCs/>
          <w:color w:val="000000"/>
          <w:sz w:val="24"/>
          <w:szCs w:val="24"/>
          <w:lang w:val="uk-UA"/>
        </w:rPr>
        <w:t>ВИРІШИЛА:</w:t>
      </w:r>
    </w:p>
    <w:p w:rsidR="00795B2C" w:rsidRPr="0080434F" w:rsidRDefault="00795B2C" w:rsidP="00795B2C">
      <w:pPr>
        <w:spacing w:after="0" w:line="240" w:lineRule="auto"/>
        <w:ind w:right="-1"/>
        <w:jc w:val="center"/>
        <w:rPr>
          <w:rFonts w:ascii="Times New Roman" w:hAnsi="Times New Roman"/>
          <w:sz w:val="24"/>
          <w:szCs w:val="24"/>
          <w:lang w:val="uk-UA"/>
        </w:rPr>
      </w:pPr>
      <w:r w:rsidRPr="00795B2C">
        <w:rPr>
          <w:rFonts w:ascii="Times New Roman" w:hAnsi="Times New Roman"/>
          <w:sz w:val="24"/>
          <w:szCs w:val="24"/>
        </w:rPr>
        <w:t> </w:t>
      </w:r>
    </w:p>
    <w:p w:rsidR="00795B2C" w:rsidRPr="0080434F" w:rsidRDefault="00795B2C" w:rsidP="00795B2C">
      <w:pPr>
        <w:tabs>
          <w:tab w:val="left" w:pos="0"/>
        </w:tabs>
        <w:spacing w:after="0" w:line="240" w:lineRule="auto"/>
        <w:ind w:firstLine="709"/>
        <w:jc w:val="both"/>
        <w:rPr>
          <w:rFonts w:ascii="Times New Roman" w:hAnsi="Times New Roman"/>
          <w:sz w:val="24"/>
          <w:szCs w:val="24"/>
          <w:lang w:val="uk-UA"/>
        </w:rPr>
      </w:pPr>
      <w:r w:rsidRPr="0080434F">
        <w:rPr>
          <w:rFonts w:ascii="Times New Roman" w:hAnsi="Times New Roman"/>
          <w:color w:val="000000"/>
          <w:sz w:val="24"/>
          <w:szCs w:val="24"/>
          <w:lang w:val="uk-UA"/>
        </w:rPr>
        <w:t xml:space="preserve">1. Оптимізувати Малокужелівський </w:t>
      </w:r>
      <w:r w:rsidRPr="00795B2C">
        <w:rPr>
          <w:rFonts w:ascii="Times New Roman" w:hAnsi="Times New Roman"/>
          <w:color w:val="000000"/>
          <w:sz w:val="24"/>
          <w:szCs w:val="24"/>
        </w:rPr>
        <w:t> </w:t>
      </w:r>
      <w:r w:rsidRPr="0080434F">
        <w:rPr>
          <w:rFonts w:ascii="Times New Roman" w:hAnsi="Times New Roman"/>
          <w:color w:val="000000"/>
          <w:sz w:val="24"/>
          <w:szCs w:val="24"/>
          <w:lang w:val="uk-UA"/>
        </w:rPr>
        <w:t>навчально-виховний комплекс</w:t>
      </w:r>
      <w:r w:rsidRPr="00795B2C">
        <w:rPr>
          <w:rFonts w:ascii="Times New Roman" w:hAnsi="Times New Roman"/>
          <w:color w:val="000000"/>
          <w:sz w:val="24"/>
          <w:szCs w:val="24"/>
        </w:rPr>
        <w:t> </w:t>
      </w:r>
      <w:r w:rsidRPr="0080434F">
        <w:rPr>
          <w:rFonts w:ascii="Times New Roman" w:hAnsi="Times New Roman"/>
          <w:color w:val="000000"/>
          <w:sz w:val="24"/>
          <w:szCs w:val="24"/>
          <w:lang w:val="uk-UA"/>
        </w:rPr>
        <w:t xml:space="preserve"> «ЗОШ І-ІІ ступенів, ДНЗ»</w:t>
      </w:r>
      <w:r w:rsidRPr="00795B2C">
        <w:rPr>
          <w:rFonts w:ascii="Times New Roman" w:hAnsi="Times New Roman"/>
          <w:color w:val="000000"/>
          <w:sz w:val="24"/>
          <w:szCs w:val="24"/>
        </w:rPr>
        <w:t> </w:t>
      </w:r>
      <w:r w:rsidRPr="0080434F">
        <w:rPr>
          <w:rFonts w:ascii="Times New Roman" w:hAnsi="Times New Roman"/>
          <w:color w:val="000000"/>
          <w:sz w:val="24"/>
          <w:szCs w:val="24"/>
          <w:lang w:val="uk-UA"/>
        </w:rPr>
        <w:t xml:space="preserve">Дунаєвецької міської ради Хмельницької області в </w:t>
      </w:r>
      <w:r w:rsidR="0039173D" w:rsidRPr="0080434F">
        <w:rPr>
          <w:rFonts w:ascii="Times New Roman" w:hAnsi="Times New Roman"/>
          <w:color w:val="000000"/>
          <w:sz w:val="24"/>
          <w:szCs w:val="24"/>
          <w:lang w:val="uk-UA"/>
        </w:rPr>
        <w:t xml:space="preserve">Малокужелівський </w:t>
      </w:r>
      <w:r w:rsidR="0039173D" w:rsidRPr="00795B2C">
        <w:rPr>
          <w:rFonts w:ascii="Times New Roman" w:hAnsi="Times New Roman"/>
          <w:color w:val="000000"/>
          <w:sz w:val="24"/>
          <w:szCs w:val="24"/>
        </w:rPr>
        <w:t> </w:t>
      </w:r>
      <w:r w:rsidR="0039173D" w:rsidRPr="0080434F">
        <w:rPr>
          <w:rFonts w:ascii="Times New Roman" w:hAnsi="Times New Roman"/>
          <w:color w:val="000000"/>
          <w:sz w:val="24"/>
          <w:szCs w:val="24"/>
          <w:lang w:val="uk-UA"/>
        </w:rPr>
        <w:t>навчально-виховний комплекс</w:t>
      </w:r>
      <w:r w:rsidR="0039173D" w:rsidRPr="00795B2C">
        <w:rPr>
          <w:rFonts w:ascii="Times New Roman" w:hAnsi="Times New Roman"/>
          <w:color w:val="000000"/>
          <w:sz w:val="24"/>
          <w:szCs w:val="24"/>
        </w:rPr>
        <w:t> </w:t>
      </w:r>
      <w:r w:rsidR="0039173D">
        <w:rPr>
          <w:rFonts w:ascii="Times New Roman" w:hAnsi="Times New Roman"/>
          <w:color w:val="000000"/>
          <w:sz w:val="24"/>
          <w:szCs w:val="24"/>
          <w:lang w:val="uk-UA"/>
        </w:rPr>
        <w:t xml:space="preserve"> «</w:t>
      </w:r>
      <w:r w:rsidRPr="0080434F">
        <w:rPr>
          <w:rFonts w:ascii="Times New Roman" w:hAnsi="Times New Roman"/>
          <w:color w:val="000000"/>
          <w:sz w:val="24"/>
          <w:szCs w:val="24"/>
          <w:lang w:val="uk-UA"/>
        </w:rPr>
        <w:t>ЗОШ І ступеня, ДНЗ</w:t>
      </w:r>
      <w:r w:rsidR="0039173D">
        <w:rPr>
          <w:rFonts w:ascii="Times New Roman" w:hAnsi="Times New Roman"/>
          <w:color w:val="000000"/>
          <w:sz w:val="24"/>
          <w:szCs w:val="24"/>
          <w:lang w:val="uk-UA"/>
        </w:rPr>
        <w:t>»</w:t>
      </w:r>
      <w:r w:rsidRPr="0080434F">
        <w:rPr>
          <w:rFonts w:ascii="Times New Roman" w:hAnsi="Times New Roman"/>
          <w:color w:val="000000"/>
          <w:sz w:val="24"/>
          <w:szCs w:val="24"/>
          <w:lang w:val="uk-UA"/>
        </w:rPr>
        <w:t xml:space="preserve"> Дунаєвецької міської ради Хмельницької області.</w:t>
      </w:r>
    </w:p>
    <w:p w:rsidR="00795B2C" w:rsidRPr="00795B2C" w:rsidRDefault="00795B2C" w:rsidP="00795B2C">
      <w:pPr>
        <w:tabs>
          <w:tab w:val="left" w:pos="0"/>
        </w:tabs>
        <w:spacing w:after="0" w:line="240" w:lineRule="auto"/>
        <w:ind w:firstLine="709"/>
        <w:jc w:val="both"/>
        <w:rPr>
          <w:rFonts w:ascii="Times New Roman" w:hAnsi="Times New Roman"/>
          <w:sz w:val="24"/>
          <w:szCs w:val="24"/>
        </w:rPr>
      </w:pPr>
      <w:r w:rsidRPr="00795B2C">
        <w:rPr>
          <w:rFonts w:ascii="Times New Roman" w:hAnsi="Times New Roman"/>
          <w:color w:val="000000"/>
          <w:sz w:val="24"/>
          <w:szCs w:val="24"/>
        </w:rPr>
        <w:t xml:space="preserve">2. Змінити назву закладу загальної середньої освіти: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785"/>
      </w:tblGrid>
      <w:tr w:rsidR="00795B2C" w:rsidRPr="00795B2C" w:rsidTr="00795B2C">
        <w:trPr>
          <w:trHeight w:val="437"/>
          <w:tblCellSpacing w:w="0" w:type="dxa"/>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795B2C" w:rsidRPr="00795B2C" w:rsidRDefault="00795B2C" w:rsidP="00795B2C">
            <w:pPr>
              <w:tabs>
                <w:tab w:val="left" w:pos="275"/>
              </w:tabs>
              <w:spacing w:after="0" w:line="240" w:lineRule="auto"/>
              <w:ind w:left="74"/>
              <w:jc w:val="center"/>
              <w:rPr>
                <w:rFonts w:ascii="Times New Roman" w:hAnsi="Times New Roman"/>
                <w:sz w:val="24"/>
                <w:szCs w:val="24"/>
              </w:rPr>
            </w:pPr>
            <w:r w:rsidRPr="00795B2C">
              <w:rPr>
                <w:rFonts w:ascii="Times New Roman" w:hAnsi="Times New Roman"/>
                <w:color w:val="000000"/>
                <w:sz w:val="24"/>
                <w:szCs w:val="24"/>
              </w:rPr>
              <w:t>Попередня назва</w:t>
            </w:r>
          </w:p>
        </w:tc>
        <w:tc>
          <w:tcPr>
            <w:tcW w:w="4785" w:type="dxa"/>
            <w:tcBorders>
              <w:top w:val="single" w:sz="4" w:space="0" w:color="000000"/>
              <w:left w:val="single" w:sz="4" w:space="0" w:color="000000"/>
              <w:bottom w:val="single" w:sz="4" w:space="0" w:color="000000"/>
              <w:right w:val="single" w:sz="4" w:space="0" w:color="000000"/>
            </w:tcBorders>
            <w:vAlign w:val="center"/>
            <w:hideMark/>
          </w:tcPr>
          <w:p w:rsidR="00795B2C" w:rsidRPr="00795B2C" w:rsidRDefault="00795B2C" w:rsidP="00795B2C">
            <w:pPr>
              <w:tabs>
                <w:tab w:val="left" w:pos="993"/>
              </w:tabs>
              <w:spacing w:after="0" w:line="240" w:lineRule="auto"/>
              <w:ind w:left="-58"/>
              <w:jc w:val="center"/>
              <w:rPr>
                <w:rFonts w:ascii="Times New Roman" w:hAnsi="Times New Roman"/>
                <w:sz w:val="24"/>
                <w:szCs w:val="24"/>
              </w:rPr>
            </w:pPr>
            <w:r w:rsidRPr="00795B2C">
              <w:rPr>
                <w:rFonts w:ascii="Times New Roman" w:hAnsi="Times New Roman"/>
                <w:color w:val="000000"/>
                <w:sz w:val="24"/>
                <w:szCs w:val="24"/>
              </w:rPr>
              <w:t>Нова назва</w:t>
            </w:r>
          </w:p>
        </w:tc>
      </w:tr>
      <w:tr w:rsidR="00795B2C" w:rsidRPr="00795B2C" w:rsidTr="00795B2C">
        <w:trPr>
          <w:trHeight w:val="786"/>
          <w:tblCellSpacing w:w="0" w:type="dxa"/>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795B2C" w:rsidRPr="00795B2C" w:rsidRDefault="00795B2C" w:rsidP="00795B2C">
            <w:pPr>
              <w:tabs>
                <w:tab w:val="left" w:pos="275"/>
              </w:tabs>
              <w:spacing w:after="0" w:line="240" w:lineRule="auto"/>
              <w:ind w:left="74"/>
              <w:rPr>
                <w:rFonts w:ascii="Times New Roman" w:hAnsi="Times New Roman"/>
                <w:sz w:val="24"/>
                <w:szCs w:val="24"/>
              </w:rPr>
            </w:pPr>
            <w:r w:rsidRPr="00795B2C">
              <w:rPr>
                <w:rFonts w:ascii="Times New Roman" w:hAnsi="Times New Roman"/>
                <w:color w:val="000000"/>
                <w:sz w:val="24"/>
                <w:szCs w:val="24"/>
              </w:rPr>
              <w:t>Малокужелівський  навчально-виховний комплекс  «ЗОШ І-ІІ ступенів, ДНЗ» Дунаєвецької міської ради Хмельницької області</w:t>
            </w:r>
          </w:p>
        </w:tc>
        <w:tc>
          <w:tcPr>
            <w:tcW w:w="4785" w:type="dxa"/>
            <w:tcBorders>
              <w:top w:val="single" w:sz="4" w:space="0" w:color="000000"/>
              <w:left w:val="single" w:sz="4" w:space="0" w:color="000000"/>
              <w:bottom w:val="single" w:sz="4" w:space="0" w:color="000000"/>
              <w:right w:val="single" w:sz="4" w:space="0" w:color="000000"/>
            </w:tcBorders>
            <w:vAlign w:val="center"/>
            <w:hideMark/>
          </w:tcPr>
          <w:p w:rsidR="00795B2C" w:rsidRPr="00795B2C" w:rsidRDefault="00795B2C" w:rsidP="00795B2C">
            <w:pPr>
              <w:tabs>
                <w:tab w:val="left" w:pos="993"/>
              </w:tabs>
              <w:spacing w:after="0" w:line="240" w:lineRule="auto"/>
              <w:ind w:left="-58"/>
              <w:rPr>
                <w:rFonts w:ascii="Times New Roman" w:hAnsi="Times New Roman"/>
                <w:sz w:val="24"/>
                <w:szCs w:val="24"/>
              </w:rPr>
            </w:pPr>
            <w:r w:rsidRPr="00795B2C">
              <w:rPr>
                <w:rFonts w:ascii="Times New Roman" w:hAnsi="Times New Roman"/>
                <w:color w:val="000000"/>
                <w:sz w:val="24"/>
                <w:szCs w:val="24"/>
              </w:rPr>
              <w:t>Малокужелівський  навчально-виховний комплекс  «ЗОШ І ступеня, ДНЗ» Дунаєвецької міської ради Хмельницької області</w:t>
            </w:r>
          </w:p>
        </w:tc>
      </w:tr>
    </w:tbl>
    <w:p w:rsidR="00795B2C" w:rsidRPr="00795B2C" w:rsidRDefault="00795B2C" w:rsidP="00795B2C">
      <w:pPr>
        <w:tabs>
          <w:tab w:val="left" w:pos="993"/>
        </w:tabs>
        <w:spacing w:after="0" w:line="240" w:lineRule="auto"/>
        <w:ind w:firstLine="709"/>
        <w:jc w:val="both"/>
        <w:rPr>
          <w:rFonts w:ascii="Times New Roman" w:hAnsi="Times New Roman"/>
          <w:sz w:val="24"/>
          <w:szCs w:val="24"/>
        </w:rPr>
      </w:pPr>
      <w:r w:rsidRPr="00795B2C">
        <w:rPr>
          <w:rFonts w:ascii="Times New Roman" w:hAnsi="Times New Roman"/>
          <w:sz w:val="24"/>
          <w:szCs w:val="24"/>
        </w:rPr>
        <w:t> </w:t>
      </w:r>
    </w:p>
    <w:p w:rsidR="00795B2C" w:rsidRPr="00795B2C" w:rsidRDefault="005F262C" w:rsidP="00795B2C">
      <w:pPr>
        <w:tabs>
          <w:tab w:val="left" w:pos="993"/>
        </w:tabs>
        <w:spacing w:after="0" w:line="240" w:lineRule="auto"/>
        <w:ind w:firstLine="709"/>
        <w:jc w:val="both"/>
        <w:rPr>
          <w:rFonts w:ascii="Times New Roman" w:hAnsi="Times New Roman"/>
          <w:sz w:val="24"/>
          <w:szCs w:val="24"/>
        </w:rPr>
      </w:pPr>
      <w:r>
        <w:rPr>
          <w:rFonts w:ascii="Times New Roman" w:hAnsi="Times New Roman"/>
          <w:color w:val="000000"/>
          <w:sz w:val="24"/>
          <w:szCs w:val="24"/>
        </w:rPr>
        <w:t>3. Затвердити</w:t>
      </w:r>
      <w:r>
        <w:rPr>
          <w:rFonts w:ascii="Times New Roman" w:hAnsi="Times New Roman"/>
          <w:color w:val="000000"/>
          <w:sz w:val="24"/>
          <w:szCs w:val="24"/>
          <w:lang w:val="uk-UA"/>
        </w:rPr>
        <w:t xml:space="preserve"> С</w:t>
      </w:r>
      <w:r w:rsidR="00795B2C" w:rsidRPr="00795B2C">
        <w:rPr>
          <w:rFonts w:ascii="Times New Roman" w:hAnsi="Times New Roman"/>
          <w:color w:val="000000"/>
          <w:sz w:val="24"/>
          <w:szCs w:val="24"/>
        </w:rPr>
        <w:t>татут Малокужелівського  навчально-виховного комплексу  «ЗОШ І ступеня, ДНЗ» Дунаєвецької міської ради Хмельницької області в новій редакції (додається).</w:t>
      </w:r>
    </w:p>
    <w:p w:rsidR="00795B2C" w:rsidRPr="00C45513" w:rsidRDefault="00795B2C" w:rsidP="00795B2C">
      <w:pPr>
        <w:tabs>
          <w:tab w:val="left" w:pos="993"/>
        </w:tabs>
        <w:spacing w:after="0" w:line="240" w:lineRule="auto"/>
        <w:ind w:firstLine="709"/>
        <w:jc w:val="both"/>
        <w:rPr>
          <w:rFonts w:ascii="Times New Roman" w:hAnsi="Times New Roman"/>
          <w:sz w:val="24"/>
          <w:szCs w:val="24"/>
          <w:lang w:val="uk-UA"/>
        </w:rPr>
      </w:pPr>
      <w:r w:rsidRPr="00795B2C">
        <w:rPr>
          <w:rFonts w:ascii="Times New Roman" w:hAnsi="Times New Roman"/>
          <w:color w:val="000000"/>
          <w:sz w:val="24"/>
          <w:szCs w:val="24"/>
        </w:rPr>
        <w:t xml:space="preserve">4. </w:t>
      </w:r>
      <w:r w:rsidRPr="00C45513">
        <w:rPr>
          <w:rFonts w:ascii="Times New Roman" w:hAnsi="Times New Roman"/>
          <w:color w:val="000000"/>
          <w:sz w:val="24"/>
          <w:szCs w:val="24"/>
          <w:lang w:val="uk-UA"/>
        </w:rPr>
        <w:t>Начальнику управління освіти, молоді та спорту Дунаєвецької  міської ради Коліснику В.В. забезпечити проведення державної реєстрації</w:t>
      </w:r>
      <w:r w:rsidR="00C45513" w:rsidRPr="00C45513">
        <w:rPr>
          <w:rFonts w:ascii="Times New Roman" w:hAnsi="Times New Roman"/>
          <w:color w:val="000000"/>
          <w:sz w:val="24"/>
          <w:szCs w:val="24"/>
          <w:lang w:val="uk-UA"/>
        </w:rPr>
        <w:t xml:space="preserve"> зміни назви та</w:t>
      </w:r>
      <w:r w:rsidRPr="00C45513">
        <w:rPr>
          <w:rFonts w:ascii="Times New Roman" w:hAnsi="Times New Roman"/>
          <w:color w:val="000000"/>
          <w:sz w:val="24"/>
          <w:szCs w:val="24"/>
          <w:lang w:val="uk-UA"/>
        </w:rPr>
        <w:t xml:space="preserve"> </w:t>
      </w:r>
      <w:r w:rsidR="00EE1C09">
        <w:rPr>
          <w:rFonts w:ascii="Times New Roman" w:hAnsi="Times New Roman"/>
          <w:color w:val="000000"/>
          <w:sz w:val="24"/>
          <w:szCs w:val="24"/>
          <w:lang w:val="uk-UA"/>
        </w:rPr>
        <w:t>С</w:t>
      </w:r>
      <w:r w:rsidR="00C45513" w:rsidRPr="00C45513">
        <w:rPr>
          <w:rFonts w:ascii="Times New Roman" w:hAnsi="Times New Roman"/>
          <w:color w:val="000000"/>
          <w:sz w:val="24"/>
          <w:szCs w:val="24"/>
          <w:lang w:val="uk-UA"/>
        </w:rPr>
        <w:t xml:space="preserve">татуту </w:t>
      </w:r>
      <w:r w:rsidRPr="00C45513">
        <w:rPr>
          <w:rFonts w:ascii="Times New Roman" w:hAnsi="Times New Roman"/>
          <w:color w:val="000000"/>
          <w:sz w:val="24"/>
          <w:szCs w:val="24"/>
          <w:lang w:val="uk-UA"/>
        </w:rPr>
        <w:t>закладу загальної середньої освіти.</w:t>
      </w:r>
    </w:p>
    <w:p w:rsidR="00795B2C" w:rsidRPr="00795B2C" w:rsidRDefault="00795B2C" w:rsidP="00795B2C">
      <w:pPr>
        <w:tabs>
          <w:tab w:val="left" w:pos="993"/>
        </w:tabs>
        <w:spacing w:after="0" w:line="240" w:lineRule="auto"/>
        <w:jc w:val="both"/>
        <w:rPr>
          <w:rFonts w:ascii="Times New Roman" w:hAnsi="Times New Roman"/>
          <w:sz w:val="24"/>
          <w:szCs w:val="24"/>
        </w:rPr>
      </w:pPr>
      <w:r w:rsidRPr="00795B2C">
        <w:rPr>
          <w:rFonts w:ascii="Times New Roman" w:hAnsi="Times New Roman"/>
          <w:color w:val="000000"/>
          <w:sz w:val="24"/>
          <w:szCs w:val="24"/>
        </w:rPr>
        <w:tab/>
        <w:t>5. Контроль за виконанням рішення покласти на заступника міського голови з питань діяльності виконавчих органів ради Н.Слюсарчик</w:t>
      </w:r>
      <w:r w:rsidR="008F04C1" w:rsidRPr="008F04C1">
        <w:rPr>
          <w:rFonts w:ascii="Times New Roman" w:hAnsi="Times New Roman"/>
          <w:color w:val="000000"/>
          <w:sz w:val="24"/>
          <w:szCs w:val="24"/>
        </w:rPr>
        <w:t xml:space="preserve"> </w:t>
      </w:r>
      <w:r w:rsidR="008F04C1" w:rsidRPr="00B572DA">
        <w:rPr>
          <w:rFonts w:ascii="Times New Roman" w:hAnsi="Times New Roman"/>
          <w:color w:val="000000"/>
          <w:sz w:val="24"/>
          <w:szCs w:val="24"/>
        </w:rPr>
        <w:t>та постійну комісію з питань освіти, культури, охорони здоров’я, фізкультури, спорту та соціального захисту населення (голова комісії Р.Жовнір)</w:t>
      </w:r>
      <w:r w:rsidRPr="00795B2C">
        <w:rPr>
          <w:rFonts w:ascii="Times New Roman" w:hAnsi="Times New Roman"/>
          <w:color w:val="000000"/>
          <w:sz w:val="24"/>
          <w:szCs w:val="24"/>
        </w:rPr>
        <w:t>.</w:t>
      </w:r>
    </w:p>
    <w:p w:rsidR="00795B2C" w:rsidRPr="00795B2C" w:rsidRDefault="00795B2C" w:rsidP="00795B2C">
      <w:pPr>
        <w:tabs>
          <w:tab w:val="left" w:pos="7089"/>
        </w:tabs>
        <w:spacing w:after="0" w:line="240" w:lineRule="auto"/>
        <w:jc w:val="both"/>
        <w:rPr>
          <w:rFonts w:ascii="Times New Roman" w:hAnsi="Times New Roman"/>
          <w:sz w:val="24"/>
          <w:szCs w:val="24"/>
        </w:rPr>
      </w:pPr>
      <w:r w:rsidRPr="00795B2C">
        <w:rPr>
          <w:rFonts w:ascii="Times New Roman" w:hAnsi="Times New Roman"/>
          <w:sz w:val="24"/>
          <w:szCs w:val="24"/>
        </w:rPr>
        <w:t> </w:t>
      </w:r>
    </w:p>
    <w:p w:rsidR="00795B2C" w:rsidRPr="00795B2C" w:rsidRDefault="00795B2C" w:rsidP="00795B2C">
      <w:pPr>
        <w:tabs>
          <w:tab w:val="left" w:pos="7089"/>
        </w:tabs>
        <w:spacing w:after="0" w:line="240" w:lineRule="auto"/>
        <w:jc w:val="both"/>
        <w:rPr>
          <w:rFonts w:ascii="Times New Roman" w:hAnsi="Times New Roman"/>
          <w:sz w:val="24"/>
          <w:szCs w:val="24"/>
        </w:rPr>
      </w:pPr>
      <w:r w:rsidRPr="00795B2C">
        <w:rPr>
          <w:rFonts w:ascii="Times New Roman" w:hAnsi="Times New Roman"/>
          <w:color w:val="000000"/>
          <w:sz w:val="24"/>
          <w:szCs w:val="24"/>
        </w:rPr>
        <w:t xml:space="preserve">Міський голова            </w:t>
      </w:r>
      <w:r w:rsidRPr="00795B2C">
        <w:rPr>
          <w:rFonts w:ascii="Times New Roman" w:hAnsi="Times New Roman"/>
          <w:color w:val="000000"/>
          <w:sz w:val="24"/>
          <w:szCs w:val="24"/>
        </w:rPr>
        <w:tab/>
        <w:t>В.Заяць</w:t>
      </w:r>
    </w:p>
    <w:p w:rsidR="00EE1C09" w:rsidRDefault="00795B2C" w:rsidP="00EE1C09">
      <w:pPr>
        <w:spacing w:after="0" w:line="240" w:lineRule="auto"/>
        <w:rPr>
          <w:rFonts w:ascii="Times New Roman" w:hAnsi="Times New Roman"/>
          <w:sz w:val="24"/>
          <w:szCs w:val="24"/>
          <w:lang w:val="uk-UA"/>
        </w:rPr>
      </w:pPr>
      <w:r w:rsidRPr="00795B2C">
        <w:rPr>
          <w:rFonts w:ascii="Times New Roman" w:hAnsi="Times New Roman"/>
          <w:sz w:val="24"/>
          <w:szCs w:val="24"/>
        </w:rPr>
        <w:lastRenderedPageBreak/>
        <w:t> </w:t>
      </w:r>
    </w:p>
    <w:p w:rsidR="00795B2C" w:rsidRDefault="00795B2C" w:rsidP="00EE1C09">
      <w:pPr>
        <w:spacing w:after="0" w:line="240" w:lineRule="auto"/>
        <w:rPr>
          <w:rFonts w:ascii="Times New Roman" w:hAnsi="Times New Roman"/>
          <w:b/>
          <w:caps/>
          <w:sz w:val="24"/>
          <w:szCs w:val="24"/>
          <w:lang w:val="uk-UA"/>
        </w:rPr>
      </w:pPr>
      <w:r w:rsidRPr="007C741F">
        <w:rPr>
          <w:rFonts w:ascii="Times New Roman" w:hAnsi="Times New Roman"/>
          <w:b/>
          <w:noProof/>
          <w:sz w:val="24"/>
          <w:szCs w:val="24"/>
        </w:rPr>
        <w:drawing>
          <wp:anchor distT="0" distB="0" distL="114300" distR="114300" simplePos="0" relativeHeight="251716608" behindDoc="0" locked="0" layoutInCell="1" allowOverlap="1" wp14:anchorId="49DAA2BF" wp14:editId="63A2686E">
            <wp:simplePos x="0" y="0"/>
            <wp:positionH relativeFrom="column">
              <wp:posOffset>2961640</wp:posOffset>
            </wp:positionH>
            <wp:positionV relativeFrom="paragraph">
              <wp:posOffset>6350</wp:posOffset>
            </wp:positionV>
            <wp:extent cx="431800" cy="608330"/>
            <wp:effectExtent l="0" t="0" r="6350" b="1270"/>
            <wp:wrapSquare wrapText="right"/>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EE1C09" w:rsidRDefault="00EE1C09" w:rsidP="00EE1C09">
      <w:pPr>
        <w:spacing w:after="0" w:line="240" w:lineRule="auto"/>
        <w:rPr>
          <w:rFonts w:ascii="Times New Roman" w:hAnsi="Times New Roman"/>
          <w:b/>
          <w:caps/>
          <w:sz w:val="24"/>
          <w:szCs w:val="24"/>
          <w:lang w:val="uk-UA"/>
        </w:rPr>
      </w:pPr>
    </w:p>
    <w:p w:rsidR="00EE1C09" w:rsidRDefault="00EE1C09" w:rsidP="00EE1C09">
      <w:pPr>
        <w:spacing w:after="0" w:line="240" w:lineRule="auto"/>
        <w:rPr>
          <w:rFonts w:ascii="Times New Roman" w:hAnsi="Times New Roman"/>
          <w:b/>
          <w:caps/>
          <w:sz w:val="24"/>
          <w:szCs w:val="24"/>
          <w:lang w:val="uk-UA"/>
        </w:rPr>
      </w:pPr>
    </w:p>
    <w:p w:rsidR="00EE1C09" w:rsidRPr="00EE1C09" w:rsidRDefault="00EE1C09" w:rsidP="00EE1C09">
      <w:pPr>
        <w:spacing w:after="0" w:line="240" w:lineRule="auto"/>
        <w:rPr>
          <w:rFonts w:ascii="Times New Roman" w:hAnsi="Times New Roman"/>
          <w:b/>
          <w:caps/>
          <w:sz w:val="24"/>
          <w:szCs w:val="24"/>
          <w:lang w:val="uk-UA"/>
        </w:rPr>
      </w:pPr>
    </w:p>
    <w:p w:rsidR="00795B2C" w:rsidRPr="007C741F" w:rsidRDefault="00795B2C" w:rsidP="00795B2C">
      <w:pPr>
        <w:jc w:val="center"/>
        <w:rPr>
          <w:rFonts w:ascii="Times New Roman" w:hAnsi="Times New Roman"/>
          <w:b/>
          <w:caps/>
          <w:sz w:val="24"/>
          <w:szCs w:val="24"/>
        </w:rPr>
      </w:pPr>
      <w:r w:rsidRPr="007C741F">
        <w:rPr>
          <w:rFonts w:ascii="Times New Roman" w:hAnsi="Times New Roman"/>
          <w:b/>
          <w:caps/>
          <w:sz w:val="24"/>
          <w:szCs w:val="24"/>
        </w:rPr>
        <w:t>Дунаєвецька міська рада</w:t>
      </w:r>
    </w:p>
    <w:p w:rsidR="00795B2C" w:rsidRPr="007C741F" w:rsidRDefault="00795B2C" w:rsidP="00795B2C">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795B2C" w:rsidRPr="007C741F" w:rsidRDefault="00795B2C" w:rsidP="00795B2C">
      <w:pPr>
        <w:spacing w:after="0" w:line="240" w:lineRule="auto"/>
        <w:ind w:firstLine="709"/>
        <w:jc w:val="center"/>
        <w:rPr>
          <w:rFonts w:ascii="Times New Roman" w:hAnsi="Times New Roman"/>
          <w:sz w:val="24"/>
          <w:szCs w:val="24"/>
        </w:rPr>
      </w:pPr>
    </w:p>
    <w:p w:rsidR="00E34931" w:rsidRPr="007C741F" w:rsidRDefault="00E34931" w:rsidP="00E34931">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E34931" w:rsidRPr="007C741F" w:rsidRDefault="00E34931" w:rsidP="00E34931">
      <w:pPr>
        <w:pStyle w:val="3"/>
        <w:ind w:firstLine="709"/>
        <w:rPr>
          <w:rFonts w:ascii="Times New Roman" w:hAnsi="Times New Roman"/>
          <w:sz w:val="24"/>
          <w:szCs w:val="24"/>
          <w:u w:val="none"/>
        </w:rPr>
      </w:pPr>
    </w:p>
    <w:p w:rsidR="00E34931" w:rsidRPr="007C741F" w:rsidRDefault="00E34931" w:rsidP="00E34931">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795B2C" w:rsidRPr="007C741F" w:rsidRDefault="00795B2C" w:rsidP="00795B2C">
      <w:pPr>
        <w:spacing w:after="0" w:line="240" w:lineRule="auto"/>
        <w:ind w:firstLine="709"/>
        <w:rPr>
          <w:rFonts w:ascii="Times New Roman" w:hAnsi="Times New Roman"/>
          <w:sz w:val="24"/>
          <w:szCs w:val="24"/>
          <w:lang w:val="uk-UA"/>
        </w:rPr>
      </w:pPr>
    </w:p>
    <w:p w:rsidR="00795B2C" w:rsidRPr="007C741F" w:rsidRDefault="00703D07" w:rsidP="00795B2C">
      <w:pPr>
        <w:pStyle w:val="11"/>
        <w:jc w:val="both"/>
        <w:rPr>
          <w:rFonts w:ascii="Times New Roman" w:hAnsi="Times New Roman"/>
          <w:sz w:val="24"/>
          <w:szCs w:val="24"/>
          <w:lang w:val="uk-UA"/>
        </w:rPr>
      </w:pPr>
      <w:r>
        <w:rPr>
          <w:rFonts w:ascii="Times New Roman" w:hAnsi="Times New Roman"/>
          <w:sz w:val="24"/>
          <w:szCs w:val="24"/>
          <w:lang w:val="uk-UA"/>
        </w:rPr>
        <w:t xml:space="preserve">21 червня 2019 р.                                             </w:t>
      </w:r>
      <w:r w:rsidR="00795B2C" w:rsidRPr="007C741F">
        <w:rPr>
          <w:rFonts w:ascii="Times New Roman" w:hAnsi="Times New Roman"/>
          <w:sz w:val="24"/>
          <w:szCs w:val="24"/>
          <w:lang w:val="uk-UA"/>
        </w:rPr>
        <w:t>Дунаївці                                        №</w:t>
      </w:r>
      <w:r w:rsidR="0044171D">
        <w:rPr>
          <w:rFonts w:ascii="Times New Roman" w:hAnsi="Times New Roman"/>
          <w:sz w:val="24"/>
          <w:szCs w:val="24"/>
          <w:lang w:val="uk-UA"/>
        </w:rPr>
        <w:t>20-55</w:t>
      </w:r>
      <w:r w:rsidR="00795B2C">
        <w:rPr>
          <w:rFonts w:ascii="Times New Roman" w:hAnsi="Times New Roman"/>
          <w:sz w:val="24"/>
          <w:szCs w:val="24"/>
          <w:lang w:val="uk-UA"/>
        </w:rPr>
        <w:t>/2019</w:t>
      </w:r>
    </w:p>
    <w:p w:rsidR="00795B2C" w:rsidRPr="00795B2C" w:rsidRDefault="00795B2C" w:rsidP="00EE1C09">
      <w:pPr>
        <w:spacing w:after="0" w:line="240" w:lineRule="auto"/>
        <w:rPr>
          <w:rFonts w:ascii="Times New Roman" w:hAnsi="Times New Roman"/>
          <w:sz w:val="24"/>
          <w:szCs w:val="24"/>
          <w:lang w:val="uk-UA"/>
        </w:rPr>
      </w:pPr>
      <w:r w:rsidRPr="00795B2C">
        <w:rPr>
          <w:rFonts w:ascii="Times New Roman" w:hAnsi="Times New Roman"/>
          <w:sz w:val="24"/>
          <w:szCs w:val="24"/>
        </w:rPr>
        <w:t> </w:t>
      </w:r>
    </w:p>
    <w:p w:rsidR="00795B2C" w:rsidRPr="008F04C1" w:rsidRDefault="00795B2C" w:rsidP="00EE1C09">
      <w:pPr>
        <w:spacing w:after="0" w:line="240" w:lineRule="auto"/>
        <w:ind w:right="5386"/>
        <w:rPr>
          <w:rFonts w:ascii="Times New Roman" w:hAnsi="Times New Roman"/>
          <w:sz w:val="24"/>
          <w:szCs w:val="24"/>
          <w:lang w:val="uk-UA"/>
        </w:rPr>
      </w:pPr>
      <w:r w:rsidRPr="00795B2C">
        <w:rPr>
          <w:rFonts w:ascii="Times New Roman" w:hAnsi="Times New Roman"/>
          <w:color w:val="000000"/>
          <w:sz w:val="24"/>
          <w:szCs w:val="24"/>
          <w:lang w:val="uk-UA"/>
        </w:rPr>
        <w:t>Про оптимізацію Великопобіянської</w:t>
      </w:r>
      <w:r w:rsidRPr="00795B2C">
        <w:rPr>
          <w:rFonts w:ascii="Times New Roman" w:hAnsi="Times New Roman"/>
          <w:color w:val="000000"/>
          <w:sz w:val="24"/>
          <w:szCs w:val="24"/>
        </w:rPr>
        <w:t> </w:t>
      </w:r>
      <w:r w:rsidR="00560A5D">
        <w:rPr>
          <w:rFonts w:ascii="Times New Roman" w:hAnsi="Times New Roman"/>
          <w:color w:val="000000"/>
          <w:sz w:val="24"/>
          <w:szCs w:val="24"/>
          <w:lang w:val="uk-UA"/>
        </w:rPr>
        <w:t xml:space="preserve">ЗОШ І-ІІІ ступенів </w:t>
      </w:r>
      <w:r w:rsidRPr="008F04C1">
        <w:rPr>
          <w:rFonts w:ascii="Times New Roman" w:hAnsi="Times New Roman"/>
          <w:color w:val="000000"/>
          <w:sz w:val="24"/>
          <w:szCs w:val="24"/>
          <w:lang w:val="uk-UA"/>
        </w:rPr>
        <w:t>Дунаєвецької міської ради</w:t>
      </w:r>
      <w:r w:rsidR="008F04C1">
        <w:rPr>
          <w:rFonts w:ascii="Times New Roman" w:hAnsi="Times New Roman"/>
          <w:color w:val="000000"/>
          <w:sz w:val="24"/>
          <w:szCs w:val="24"/>
          <w:lang w:val="uk-UA"/>
        </w:rPr>
        <w:t xml:space="preserve"> </w:t>
      </w:r>
      <w:r w:rsidRPr="008F04C1">
        <w:rPr>
          <w:rFonts w:ascii="Times New Roman" w:hAnsi="Times New Roman"/>
          <w:color w:val="000000"/>
          <w:sz w:val="24"/>
          <w:szCs w:val="24"/>
          <w:lang w:val="uk-UA"/>
        </w:rPr>
        <w:t>Хмельницької області</w:t>
      </w:r>
    </w:p>
    <w:p w:rsidR="00795B2C" w:rsidRPr="008F04C1" w:rsidRDefault="00795B2C" w:rsidP="00795B2C">
      <w:pPr>
        <w:spacing w:after="0" w:line="240" w:lineRule="auto"/>
        <w:ind w:firstLine="708"/>
        <w:jc w:val="both"/>
        <w:rPr>
          <w:rFonts w:ascii="Times New Roman" w:hAnsi="Times New Roman"/>
          <w:sz w:val="24"/>
          <w:szCs w:val="24"/>
          <w:lang w:val="uk-UA"/>
        </w:rPr>
      </w:pPr>
      <w:r w:rsidRPr="00795B2C">
        <w:rPr>
          <w:rFonts w:ascii="Times New Roman" w:hAnsi="Times New Roman"/>
          <w:sz w:val="24"/>
          <w:szCs w:val="24"/>
        </w:rPr>
        <w:t> </w:t>
      </w:r>
    </w:p>
    <w:p w:rsidR="005F262C" w:rsidRPr="00714521" w:rsidRDefault="00795B2C" w:rsidP="005F262C">
      <w:pPr>
        <w:widowControl w:val="0"/>
        <w:tabs>
          <w:tab w:val="left" w:pos="851"/>
        </w:tabs>
        <w:spacing w:after="0" w:line="240" w:lineRule="auto"/>
        <w:ind w:firstLine="709"/>
        <w:jc w:val="both"/>
        <w:rPr>
          <w:rFonts w:ascii="Times New Roman" w:hAnsi="Times New Roman"/>
          <w:color w:val="000000"/>
          <w:sz w:val="24"/>
          <w:szCs w:val="24"/>
          <w:lang w:val="uk-UA"/>
        </w:rPr>
      </w:pPr>
      <w:r w:rsidRPr="00C45513">
        <w:rPr>
          <w:rFonts w:ascii="Times New Roman" w:hAnsi="Times New Roman"/>
          <w:color w:val="000000"/>
          <w:sz w:val="24"/>
          <w:szCs w:val="24"/>
          <w:lang w:val="uk-UA"/>
        </w:rPr>
        <w:t xml:space="preserve">Керуючись </w:t>
      </w:r>
      <w:r w:rsidR="00C45513">
        <w:rPr>
          <w:rFonts w:ascii="Times New Roman" w:hAnsi="Times New Roman"/>
          <w:color w:val="000000"/>
          <w:sz w:val="24"/>
          <w:szCs w:val="24"/>
          <w:lang w:val="uk-UA"/>
        </w:rPr>
        <w:t xml:space="preserve">статтею 26 </w:t>
      </w:r>
      <w:r w:rsidR="00C45513" w:rsidRPr="00795B2C">
        <w:rPr>
          <w:rFonts w:ascii="Times New Roman" w:hAnsi="Times New Roman"/>
          <w:color w:val="000000"/>
          <w:sz w:val="24"/>
          <w:szCs w:val="24"/>
          <w:lang w:val="uk-UA"/>
        </w:rPr>
        <w:t>Закон</w:t>
      </w:r>
      <w:r w:rsidR="00C45513">
        <w:rPr>
          <w:rFonts w:ascii="Times New Roman" w:hAnsi="Times New Roman"/>
          <w:color w:val="000000"/>
          <w:sz w:val="24"/>
          <w:szCs w:val="24"/>
          <w:lang w:val="uk-UA"/>
        </w:rPr>
        <w:t>у</w:t>
      </w:r>
      <w:r w:rsidR="00C45513" w:rsidRPr="00795B2C">
        <w:rPr>
          <w:rFonts w:ascii="Times New Roman" w:hAnsi="Times New Roman"/>
          <w:color w:val="000000"/>
          <w:sz w:val="24"/>
          <w:szCs w:val="24"/>
          <w:lang w:val="uk-UA"/>
        </w:rPr>
        <w:t xml:space="preserve"> України </w:t>
      </w:r>
      <w:r w:rsidRPr="00C45513">
        <w:rPr>
          <w:rFonts w:ascii="Times New Roman" w:hAnsi="Times New Roman"/>
          <w:color w:val="000000"/>
          <w:sz w:val="24"/>
          <w:szCs w:val="24"/>
          <w:lang w:val="uk-UA"/>
        </w:rPr>
        <w:t xml:space="preserve">«Про місцеве самоврядування в Україні», </w:t>
      </w:r>
      <w:r w:rsidR="00C45513">
        <w:rPr>
          <w:rFonts w:ascii="Times New Roman" w:hAnsi="Times New Roman"/>
          <w:color w:val="000000"/>
          <w:sz w:val="24"/>
          <w:szCs w:val="24"/>
          <w:lang w:val="uk-UA"/>
        </w:rPr>
        <w:t xml:space="preserve">Законом України </w:t>
      </w:r>
      <w:r w:rsidRPr="00C45513">
        <w:rPr>
          <w:rFonts w:ascii="Times New Roman" w:hAnsi="Times New Roman"/>
          <w:color w:val="000000"/>
          <w:sz w:val="24"/>
          <w:szCs w:val="24"/>
          <w:lang w:val="uk-UA"/>
        </w:rPr>
        <w:t xml:space="preserve">«Про загальну середню освіту», </w:t>
      </w:r>
      <w:r w:rsidRPr="00C45513">
        <w:rPr>
          <w:rFonts w:ascii="Times New Roman" w:hAnsi="Times New Roman"/>
          <w:bCs/>
          <w:color w:val="000000"/>
          <w:sz w:val="24"/>
          <w:szCs w:val="24"/>
          <w:lang w:val="uk-UA"/>
        </w:rPr>
        <w:t>розглянувши лист управління освіти, молоді та спорту Дунаєвецької міської ради від 29.05.2019 р. №492 щодо надання згоди на оптимізацію закладів загальної середньої освіти,</w:t>
      </w:r>
      <w:r w:rsidRPr="00795B2C">
        <w:rPr>
          <w:rFonts w:ascii="Times New Roman" w:hAnsi="Times New Roman"/>
          <w:color w:val="000000"/>
          <w:sz w:val="24"/>
          <w:szCs w:val="24"/>
        </w:rPr>
        <w:t> </w:t>
      </w:r>
      <w:r w:rsidRPr="00C45513">
        <w:rPr>
          <w:rFonts w:ascii="Times New Roman" w:hAnsi="Times New Roman"/>
          <w:color w:val="000000"/>
          <w:sz w:val="24"/>
          <w:szCs w:val="24"/>
          <w:lang w:val="uk-UA"/>
        </w:rPr>
        <w:t xml:space="preserve">у зв’язку із щорічним зменшенням кількості дітей у закладі освіти, </w:t>
      </w:r>
      <w:r w:rsidR="005F262C" w:rsidRPr="00E80582">
        <w:rPr>
          <w:rFonts w:ascii="Times New Roman" w:hAnsi="Times New Roman"/>
          <w:color w:val="000000" w:themeColor="text1"/>
          <w:sz w:val="24"/>
          <w:szCs w:val="24"/>
          <w:lang w:val="uk-UA"/>
        </w:rPr>
        <w:t>враховуючи пропозиції спільних засі</w:t>
      </w:r>
      <w:r w:rsidR="005F262C">
        <w:rPr>
          <w:rFonts w:ascii="Times New Roman" w:hAnsi="Times New Roman"/>
          <w:color w:val="000000" w:themeColor="text1"/>
          <w:sz w:val="24"/>
          <w:szCs w:val="24"/>
          <w:lang w:val="uk-UA"/>
        </w:rPr>
        <w:t>дань постійних комісій від 19.06.</w:t>
      </w:r>
      <w:r w:rsidR="005F262C" w:rsidRPr="00E80582">
        <w:rPr>
          <w:rFonts w:ascii="Times New Roman" w:hAnsi="Times New Roman"/>
          <w:color w:val="000000" w:themeColor="text1"/>
          <w:sz w:val="24"/>
          <w:szCs w:val="24"/>
          <w:lang w:val="uk-UA"/>
        </w:rPr>
        <w:t xml:space="preserve">2019 р. та </w:t>
      </w:r>
      <w:r w:rsidR="005F262C">
        <w:rPr>
          <w:rFonts w:ascii="Times New Roman" w:hAnsi="Times New Roman"/>
          <w:color w:val="000000" w:themeColor="text1"/>
          <w:sz w:val="24"/>
          <w:szCs w:val="24"/>
          <w:lang w:val="uk-UA"/>
        </w:rPr>
        <w:t>20.06.</w:t>
      </w:r>
      <w:r w:rsidR="005F262C" w:rsidRPr="00E80582">
        <w:rPr>
          <w:rFonts w:ascii="Times New Roman" w:hAnsi="Times New Roman"/>
          <w:color w:val="000000" w:themeColor="text1"/>
          <w:sz w:val="24"/>
          <w:szCs w:val="24"/>
          <w:lang w:val="uk-UA"/>
        </w:rPr>
        <w:t xml:space="preserve">2019 р., </w:t>
      </w:r>
      <w:r w:rsidR="005F262C" w:rsidRPr="00E80582">
        <w:rPr>
          <w:rFonts w:ascii="Times New Roman" w:hAnsi="Times New Roman"/>
          <w:sz w:val="24"/>
          <w:szCs w:val="24"/>
          <w:lang w:val="uk-UA"/>
        </w:rPr>
        <w:t>міська рада</w:t>
      </w:r>
    </w:p>
    <w:p w:rsidR="00795B2C" w:rsidRPr="00795B2C" w:rsidRDefault="00795B2C" w:rsidP="00795B2C">
      <w:pPr>
        <w:spacing w:after="0" w:line="240" w:lineRule="auto"/>
        <w:ind w:firstLine="709"/>
        <w:jc w:val="both"/>
        <w:rPr>
          <w:rFonts w:ascii="Times New Roman" w:hAnsi="Times New Roman"/>
          <w:sz w:val="24"/>
          <w:szCs w:val="24"/>
          <w:lang w:val="uk-UA"/>
        </w:rPr>
      </w:pPr>
    </w:p>
    <w:p w:rsidR="00795B2C" w:rsidRPr="00C45513" w:rsidRDefault="00795B2C" w:rsidP="00795B2C">
      <w:pPr>
        <w:spacing w:after="0" w:line="240" w:lineRule="auto"/>
        <w:ind w:right="-1"/>
        <w:jc w:val="center"/>
        <w:rPr>
          <w:rFonts w:ascii="Times New Roman" w:hAnsi="Times New Roman"/>
          <w:sz w:val="24"/>
          <w:szCs w:val="24"/>
          <w:lang w:val="uk-UA"/>
        </w:rPr>
      </w:pPr>
      <w:r w:rsidRPr="00795B2C">
        <w:rPr>
          <w:rFonts w:ascii="Times New Roman" w:hAnsi="Times New Roman"/>
          <w:sz w:val="24"/>
          <w:szCs w:val="24"/>
        </w:rPr>
        <w:t> </w:t>
      </w:r>
    </w:p>
    <w:p w:rsidR="00795B2C" w:rsidRPr="004A01FF" w:rsidRDefault="00795B2C" w:rsidP="00795B2C">
      <w:pPr>
        <w:spacing w:after="0" w:line="240" w:lineRule="auto"/>
        <w:ind w:right="-1"/>
        <w:jc w:val="center"/>
        <w:rPr>
          <w:rFonts w:ascii="Times New Roman" w:hAnsi="Times New Roman"/>
          <w:sz w:val="24"/>
          <w:szCs w:val="24"/>
          <w:lang w:val="uk-UA"/>
        </w:rPr>
      </w:pPr>
      <w:r w:rsidRPr="004A01FF">
        <w:rPr>
          <w:rFonts w:ascii="Times New Roman" w:hAnsi="Times New Roman"/>
          <w:b/>
          <w:bCs/>
          <w:color w:val="000000"/>
          <w:sz w:val="24"/>
          <w:szCs w:val="24"/>
          <w:lang w:val="uk-UA"/>
        </w:rPr>
        <w:t>ВИРІШИЛА:</w:t>
      </w:r>
    </w:p>
    <w:p w:rsidR="00795B2C" w:rsidRPr="004A01FF" w:rsidRDefault="00795B2C" w:rsidP="00795B2C">
      <w:pPr>
        <w:spacing w:after="0" w:line="240" w:lineRule="auto"/>
        <w:ind w:right="-1"/>
        <w:jc w:val="center"/>
        <w:rPr>
          <w:rFonts w:ascii="Times New Roman" w:hAnsi="Times New Roman"/>
          <w:sz w:val="24"/>
          <w:szCs w:val="24"/>
          <w:lang w:val="uk-UA"/>
        </w:rPr>
      </w:pPr>
      <w:r w:rsidRPr="00795B2C">
        <w:rPr>
          <w:rFonts w:ascii="Times New Roman" w:hAnsi="Times New Roman"/>
          <w:sz w:val="24"/>
          <w:szCs w:val="24"/>
        </w:rPr>
        <w:t> </w:t>
      </w:r>
    </w:p>
    <w:p w:rsidR="00795B2C" w:rsidRPr="004A01FF" w:rsidRDefault="00795B2C" w:rsidP="00795B2C">
      <w:pPr>
        <w:tabs>
          <w:tab w:val="left" w:pos="0"/>
        </w:tabs>
        <w:spacing w:after="0" w:line="240" w:lineRule="auto"/>
        <w:ind w:firstLine="709"/>
        <w:jc w:val="both"/>
        <w:rPr>
          <w:rFonts w:ascii="Times New Roman" w:hAnsi="Times New Roman"/>
          <w:sz w:val="24"/>
          <w:szCs w:val="24"/>
          <w:lang w:val="uk-UA"/>
        </w:rPr>
      </w:pPr>
      <w:r w:rsidRPr="004A01FF">
        <w:rPr>
          <w:rFonts w:ascii="Times New Roman" w:hAnsi="Times New Roman"/>
          <w:color w:val="000000"/>
          <w:sz w:val="24"/>
          <w:szCs w:val="24"/>
          <w:lang w:val="uk-UA"/>
        </w:rPr>
        <w:t>1. Оптимізуват</w:t>
      </w:r>
      <w:r w:rsidR="00560A5D" w:rsidRPr="004A01FF">
        <w:rPr>
          <w:rFonts w:ascii="Times New Roman" w:hAnsi="Times New Roman"/>
          <w:color w:val="000000"/>
          <w:sz w:val="24"/>
          <w:szCs w:val="24"/>
          <w:lang w:val="uk-UA"/>
        </w:rPr>
        <w:t>и</w:t>
      </w:r>
      <w:r w:rsidR="00EE1C09">
        <w:rPr>
          <w:rFonts w:ascii="Times New Roman" w:hAnsi="Times New Roman"/>
          <w:color w:val="000000"/>
          <w:sz w:val="24"/>
          <w:szCs w:val="24"/>
          <w:lang w:val="uk-UA"/>
        </w:rPr>
        <w:t>,</w:t>
      </w:r>
      <w:r w:rsidR="00560A5D" w:rsidRPr="004A01FF">
        <w:rPr>
          <w:rFonts w:ascii="Times New Roman" w:hAnsi="Times New Roman"/>
          <w:color w:val="000000"/>
          <w:sz w:val="24"/>
          <w:szCs w:val="24"/>
          <w:lang w:val="uk-UA"/>
        </w:rPr>
        <w:t xml:space="preserve"> </w:t>
      </w:r>
      <w:r w:rsidR="00EE1C09">
        <w:rPr>
          <w:rFonts w:ascii="Times New Roman" w:hAnsi="Times New Roman"/>
          <w:color w:val="000000"/>
          <w:sz w:val="24"/>
          <w:szCs w:val="24"/>
          <w:lang w:val="uk-UA"/>
        </w:rPr>
        <w:t xml:space="preserve">до 01 вересня 2020 року, </w:t>
      </w:r>
      <w:r w:rsidR="00560A5D" w:rsidRPr="004A01FF">
        <w:rPr>
          <w:rFonts w:ascii="Times New Roman" w:hAnsi="Times New Roman"/>
          <w:color w:val="000000"/>
          <w:sz w:val="24"/>
          <w:szCs w:val="24"/>
          <w:lang w:val="uk-UA"/>
        </w:rPr>
        <w:t>Великопобіянську ЗОШ І-ІІІ ст</w:t>
      </w:r>
      <w:r w:rsidR="00560A5D">
        <w:rPr>
          <w:rFonts w:ascii="Times New Roman" w:hAnsi="Times New Roman"/>
          <w:color w:val="000000"/>
          <w:sz w:val="24"/>
          <w:szCs w:val="24"/>
          <w:lang w:val="uk-UA"/>
        </w:rPr>
        <w:t>упенів</w:t>
      </w:r>
      <w:r w:rsidRPr="004A01FF">
        <w:rPr>
          <w:rFonts w:ascii="Times New Roman" w:hAnsi="Times New Roman"/>
          <w:color w:val="000000"/>
          <w:sz w:val="24"/>
          <w:szCs w:val="24"/>
          <w:lang w:val="uk-UA"/>
        </w:rPr>
        <w:t xml:space="preserve"> Дунаєвецької міської ради Хмельницької о</w:t>
      </w:r>
      <w:r w:rsidR="008F04C1" w:rsidRPr="004A01FF">
        <w:rPr>
          <w:rFonts w:ascii="Times New Roman" w:hAnsi="Times New Roman"/>
          <w:color w:val="000000"/>
          <w:sz w:val="24"/>
          <w:szCs w:val="24"/>
          <w:lang w:val="uk-UA"/>
        </w:rPr>
        <w:t>бласті в Великопобіянську ЗОШ І–</w:t>
      </w:r>
      <w:r w:rsidR="00560A5D" w:rsidRPr="004A01FF">
        <w:rPr>
          <w:rFonts w:ascii="Times New Roman" w:hAnsi="Times New Roman"/>
          <w:color w:val="000000"/>
          <w:sz w:val="24"/>
          <w:szCs w:val="24"/>
          <w:lang w:val="uk-UA"/>
        </w:rPr>
        <w:t>ІІ ст</w:t>
      </w:r>
      <w:r w:rsidR="0044171D">
        <w:rPr>
          <w:rFonts w:ascii="Times New Roman" w:hAnsi="Times New Roman"/>
          <w:color w:val="000000"/>
          <w:sz w:val="24"/>
          <w:szCs w:val="24"/>
          <w:lang w:val="uk-UA"/>
        </w:rPr>
        <w:t>упенів</w:t>
      </w:r>
      <w:r w:rsidRPr="004A01FF">
        <w:rPr>
          <w:rFonts w:ascii="Times New Roman" w:hAnsi="Times New Roman"/>
          <w:color w:val="000000"/>
          <w:sz w:val="24"/>
          <w:szCs w:val="24"/>
          <w:lang w:val="uk-UA"/>
        </w:rPr>
        <w:t xml:space="preserve"> Дунаєвецької міської ради Хмельницької області.</w:t>
      </w:r>
    </w:p>
    <w:p w:rsidR="00795B2C" w:rsidRDefault="00795B2C" w:rsidP="00795B2C">
      <w:pPr>
        <w:tabs>
          <w:tab w:val="left" w:pos="0"/>
        </w:tabs>
        <w:spacing w:after="0" w:line="240" w:lineRule="auto"/>
        <w:ind w:firstLine="709"/>
        <w:jc w:val="both"/>
        <w:rPr>
          <w:rFonts w:ascii="Times New Roman" w:hAnsi="Times New Roman"/>
          <w:color w:val="000000"/>
          <w:sz w:val="24"/>
          <w:szCs w:val="24"/>
          <w:lang w:val="uk-UA"/>
        </w:rPr>
      </w:pPr>
      <w:r w:rsidRPr="00795B2C">
        <w:rPr>
          <w:rFonts w:ascii="Times New Roman" w:hAnsi="Times New Roman"/>
          <w:color w:val="000000"/>
          <w:sz w:val="24"/>
          <w:szCs w:val="24"/>
        </w:rPr>
        <w:t xml:space="preserve">2. Змінити назву закладу загальної середньої освіти: </w:t>
      </w:r>
    </w:p>
    <w:p w:rsidR="00EE1C09" w:rsidRPr="00EE1C09" w:rsidRDefault="00EE1C09" w:rsidP="00795B2C">
      <w:pPr>
        <w:tabs>
          <w:tab w:val="left" w:pos="0"/>
        </w:tabs>
        <w:spacing w:after="0" w:line="240" w:lineRule="auto"/>
        <w:ind w:firstLine="709"/>
        <w:jc w:val="both"/>
        <w:rPr>
          <w:rFonts w:ascii="Times New Roman" w:hAnsi="Times New Roman"/>
          <w:sz w:val="24"/>
          <w:szCs w:val="24"/>
          <w:lang w:val="uk-UA"/>
        </w:rPr>
      </w:pP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785"/>
      </w:tblGrid>
      <w:tr w:rsidR="00795B2C" w:rsidRPr="00795B2C" w:rsidTr="00795B2C">
        <w:trPr>
          <w:trHeight w:val="437"/>
          <w:tblCellSpacing w:w="0" w:type="dxa"/>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795B2C" w:rsidRPr="00795B2C" w:rsidRDefault="00795B2C" w:rsidP="00795B2C">
            <w:pPr>
              <w:tabs>
                <w:tab w:val="left" w:pos="275"/>
              </w:tabs>
              <w:spacing w:after="0" w:line="240" w:lineRule="auto"/>
              <w:ind w:left="74"/>
              <w:jc w:val="center"/>
              <w:rPr>
                <w:rFonts w:ascii="Times New Roman" w:hAnsi="Times New Roman"/>
                <w:sz w:val="24"/>
                <w:szCs w:val="24"/>
              </w:rPr>
            </w:pPr>
            <w:r w:rsidRPr="00795B2C">
              <w:rPr>
                <w:rFonts w:ascii="Times New Roman" w:hAnsi="Times New Roman"/>
                <w:color w:val="000000"/>
                <w:sz w:val="24"/>
                <w:szCs w:val="24"/>
              </w:rPr>
              <w:t>Попередня назва</w:t>
            </w:r>
          </w:p>
        </w:tc>
        <w:tc>
          <w:tcPr>
            <w:tcW w:w="4785" w:type="dxa"/>
            <w:tcBorders>
              <w:top w:val="single" w:sz="4" w:space="0" w:color="000000"/>
              <w:left w:val="single" w:sz="4" w:space="0" w:color="000000"/>
              <w:bottom w:val="single" w:sz="4" w:space="0" w:color="000000"/>
              <w:right w:val="single" w:sz="4" w:space="0" w:color="000000"/>
            </w:tcBorders>
            <w:vAlign w:val="center"/>
            <w:hideMark/>
          </w:tcPr>
          <w:p w:rsidR="00795B2C" w:rsidRPr="00795B2C" w:rsidRDefault="00795B2C" w:rsidP="00795B2C">
            <w:pPr>
              <w:tabs>
                <w:tab w:val="left" w:pos="993"/>
              </w:tabs>
              <w:spacing w:after="0" w:line="240" w:lineRule="auto"/>
              <w:ind w:left="-58"/>
              <w:jc w:val="center"/>
              <w:rPr>
                <w:rFonts w:ascii="Times New Roman" w:hAnsi="Times New Roman"/>
                <w:sz w:val="24"/>
                <w:szCs w:val="24"/>
              </w:rPr>
            </w:pPr>
            <w:r w:rsidRPr="00795B2C">
              <w:rPr>
                <w:rFonts w:ascii="Times New Roman" w:hAnsi="Times New Roman"/>
                <w:color w:val="000000"/>
                <w:sz w:val="24"/>
                <w:szCs w:val="24"/>
              </w:rPr>
              <w:t>Нова назва</w:t>
            </w:r>
          </w:p>
        </w:tc>
      </w:tr>
      <w:tr w:rsidR="00795B2C" w:rsidRPr="00795B2C" w:rsidTr="00795B2C">
        <w:trPr>
          <w:trHeight w:val="786"/>
          <w:tblCellSpacing w:w="0" w:type="dxa"/>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795B2C" w:rsidRPr="00795B2C" w:rsidRDefault="0044171D" w:rsidP="00795B2C">
            <w:pPr>
              <w:tabs>
                <w:tab w:val="left" w:pos="275"/>
              </w:tabs>
              <w:spacing w:after="0" w:line="240" w:lineRule="auto"/>
              <w:ind w:left="74"/>
              <w:rPr>
                <w:rFonts w:ascii="Times New Roman" w:hAnsi="Times New Roman"/>
                <w:sz w:val="24"/>
                <w:szCs w:val="24"/>
              </w:rPr>
            </w:pPr>
            <w:r>
              <w:rPr>
                <w:rFonts w:ascii="Times New Roman" w:hAnsi="Times New Roman"/>
                <w:color w:val="000000"/>
                <w:sz w:val="24"/>
                <w:szCs w:val="24"/>
              </w:rPr>
              <w:t>Великопобіянська ЗОШ І-ІІІ ст</w:t>
            </w:r>
            <w:r>
              <w:rPr>
                <w:rFonts w:ascii="Times New Roman" w:hAnsi="Times New Roman"/>
                <w:color w:val="000000"/>
                <w:sz w:val="24"/>
                <w:szCs w:val="24"/>
                <w:lang w:val="uk-UA"/>
              </w:rPr>
              <w:t xml:space="preserve">упенів </w:t>
            </w:r>
            <w:r w:rsidR="00795B2C" w:rsidRPr="00795B2C">
              <w:rPr>
                <w:rFonts w:ascii="Times New Roman" w:hAnsi="Times New Roman"/>
                <w:color w:val="000000"/>
                <w:sz w:val="24"/>
                <w:szCs w:val="24"/>
              </w:rPr>
              <w:t>Дунаєвецької міської ради Хмельницької області</w:t>
            </w:r>
          </w:p>
        </w:tc>
        <w:tc>
          <w:tcPr>
            <w:tcW w:w="4785" w:type="dxa"/>
            <w:tcBorders>
              <w:top w:val="single" w:sz="4" w:space="0" w:color="000000"/>
              <w:left w:val="single" w:sz="4" w:space="0" w:color="000000"/>
              <w:bottom w:val="single" w:sz="4" w:space="0" w:color="000000"/>
              <w:right w:val="single" w:sz="4" w:space="0" w:color="000000"/>
            </w:tcBorders>
            <w:vAlign w:val="center"/>
            <w:hideMark/>
          </w:tcPr>
          <w:p w:rsidR="00795B2C" w:rsidRPr="00795B2C" w:rsidRDefault="0044171D" w:rsidP="00795B2C">
            <w:pPr>
              <w:tabs>
                <w:tab w:val="left" w:pos="993"/>
              </w:tabs>
              <w:spacing w:after="0" w:line="240" w:lineRule="auto"/>
              <w:ind w:left="-58"/>
              <w:rPr>
                <w:rFonts w:ascii="Times New Roman" w:hAnsi="Times New Roman"/>
                <w:sz w:val="24"/>
                <w:szCs w:val="24"/>
              </w:rPr>
            </w:pPr>
            <w:r>
              <w:rPr>
                <w:rFonts w:ascii="Times New Roman" w:hAnsi="Times New Roman"/>
                <w:color w:val="000000"/>
                <w:sz w:val="24"/>
                <w:szCs w:val="24"/>
              </w:rPr>
              <w:t>Великопобіянська ЗОШ І-ІІ ст</w:t>
            </w:r>
            <w:r>
              <w:rPr>
                <w:rFonts w:ascii="Times New Roman" w:hAnsi="Times New Roman"/>
                <w:color w:val="000000"/>
                <w:sz w:val="24"/>
                <w:szCs w:val="24"/>
                <w:lang w:val="uk-UA"/>
              </w:rPr>
              <w:t>упенів</w:t>
            </w:r>
            <w:r w:rsidR="00795B2C" w:rsidRPr="00795B2C">
              <w:rPr>
                <w:rFonts w:ascii="Times New Roman" w:hAnsi="Times New Roman"/>
                <w:color w:val="000000"/>
                <w:sz w:val="24"/>
                <w:szCs w:val="24"/>
              </w:rPr>
              <w:t xml:space="preserve"> Дунаєвецької міської ради Хмельницької області</w:t>
            </w:r>
          </w:p>
        </w:tc>
      </w:tr>
    </w:tbl>
    <w:p w:rsidR="00795B2C" w:rsidRPr="00795B2C" w:rsidRDefault="00795B2C" w:rsidP="00795B2C">
      <w:pPr>
        <w:tabs>
          <w:tab w:val="left" w:pos="993"/>
        </w:tabs>
        <w:spacing w:after="0" w:line="240" w:lineRule="auto"/>
        <w:ind w:firstLine="709"/>
        <w:jc w:val="both"/>
        <w:rPr>
          <w:rFonts w:ascii="Times New Roman" w:hAnsi="Times New Roman"/>
          <w:sz w:val="24"/>
          <w:szCs w:val="24"/>
        </w:rPr>
      </w:pPr>
      <w:r w:rsidRPr="00795B2C">
        <w:rPr>
          <w:rFonts w:ascii="Times New Roman" w:hAnsi="Times New Roman"/>
          <w:sz w:val="24"/>
          <w:szCs w:val="24"/>
        </w:rPr>
        <w:t> </w:t>
      </w:r>
    </w:p>
    <w:p w:rsidR="00795B2C" w:rsidRPr="00795B2C" w:rsidRDefault="005F262C" w:rsidP="00795B2C">
      <w:pPr>
        <w:tabs>
          <w:tab w:val="left" w:pos="993"/>
        </w:tabs>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3. Затвердити </w:t>
      </w:r>
      <w:r>
        <w:rPr>
          <w:rFonts w:ascii="Times New Roman" w:hAnsi="Times New Roman"/>
          <w:color w:val="000000"/>
          <w:sz w:val="24"/>
          <w:szCs w:val="24"/>
          <w:lang w:val="uk-UA"/>
        </w:rPr>
        <w:t>С</w:t>
      </w:r>
      <w:r w:rsidR="00795B2C" w:rsidRPr="00795B2C">
        <w:rPr>
          <w:rFonts w:ascii="Times New Roman" w:hAnsi="Times New Roman"/>
          <w:color w:val="000000"/>
          <w:sz w:val="24"/>
          <w:szCs w:val="24"/>
        </w:rPr>
        <w:t>татут  </w:t>
      </w:r>
      <w:r w:rsidR="008F04C1" w:rsidRPr="00795B2C">
        <w:rPr>
          <w:rFonts w:ascii="Times New Roman" w:hAnsi="Times New Roman"/>
          <w:color w:val="000000"/>
          <w:sz w:val="24"/>
          <w:szCs w:val="24"/>
        </w:rPr>
        <w:t xml:space="preserve"> </w:t>
      </w:r>
      <w:r w:rsidR="0044171D">
        <w:rPr>
          <w:rFonts w:ascii="Times New Roman" w:hAnsi="Times New Roman"/>
          <w:color w:val="000000"/>
          <w:sz w:val="24"/>
          <w:szCs w:val="24"/>
        </w:rPr>
        <w:t>Великопобіянської ЗОШ І-ІІ ст</w:t>
      </w:r>
      <w:r w:rsidR="0044171D">
        <w:rPr>
          <w:rFonts w:ascii="Times New Roman" w:hAnsi="Times New Roman"/>
          <w:color w:val="000000"/>
          <w:sz w:val="24"/>
          <w:szCs w:val="24"/>
          <w:lang w:val="uk-UA"/>
        </w:rPr>
        <w:t>упенів</w:t>
      </w:r>
      <w:r w:rsidR="00795B2C" w:rsidRPr="00795B2C">
        <w:rPr>
          <w:rFonts w:ascii="Times New Roman" w:hAnsi="Times New Roman"/>
          <w:color w:val="000000"/>
          <w:sz w:val="24"/>
          <w:szCs w:val="24"/>
        </w:rPr>
        <w:t xml:space="preserve"> Дунаєвецької міської ради Хмельницької області в новій редакції (додається).</w:t>
      </w:r>
    </w:p>
    <w:p w:rsidR="00795B2C" w:rsidRPr="00C45513" w:rsidRDefault="00795B2C" w:rsidP="00795B2C">
      <w:pPr>
        <w:tabs>
          <w:tab w:val="left" w:pos="993"/>
        </w:tabs>
        <w:spacing w:after="0" w:line="240" w:lineRule="auto"/>
        <w:ind w:firstLine="709"/>
        <w:jc w:val="both"/>
        <w:rPr>
          <w:rFonts w:ascii="Times New Roman" w:hAnsi="Times New Roman"/>
          <w:sz w:val="24"/>
          <w:szCs w:val="24"/>
          <w:lang w:val="uk-UA"/>
        </w:rPr>
      </w:pPr>
      <w:r w:rsidRPr="00795B2C">
        <w:rPr>
          <w:rFonts w:ascii="Times New Roman" w:hAnsi="Times New Roman"/>
          <w:color w:val="000000"/>
          <w:sz w:val="24"/>
          <w:szCs w:val="24"/>
        </w:rPr>
        <w:t xml:space="preserve">4. </w:t>
      </w:r>
      <w:r w:rsidRPr="00C45513">
        <w:rPr>
          <w:rFonts w:ascii="Times New Roman" w:hAnsi="Times New Roman"/>
          <w:color w:val="000000"/>
          <w:sz w:val="24"/>
          <w:szCs w:val="24"/>
          <w:lang w:val="uk-UA"/>
        </w:rPr>
        <w:t xml:space="preserve">Начальнику управління освіти, молоді та спорту Дунаєвецької  міської ради Коліснику В.В. забезпечити проведення державної реєстрації </w:t>
      </w:r>
      <w:r w:rsidR="00EE1C09">
        <w:rPr>
          <w:rFonts w:ascii="Times New Roman" w:hAnsi="Times New Roman"/>
          <w:color w:val="000000"/>
          <w:sz w:val="24"/>
          <w:szCs w:val="24"/>
          <w:lang w:val="uk-UA"/>
        </w:rPr>
        <w:t>зміни назви та С</w:t>
      </w:r>
      <w:r w:rsidR="00C45513" w:rsidRPr="00C45513">
        <w:rPr>
          <w:rFonts w:ascii="Times New Roman" w:hAnsi="Times New Roman"/>
          <w:color w:val="000000"/>
          <w:sz w:val="24"/>
          <w:szCs w:val="24"/>
          <w:lang w:val="uk-UA"/>
        </w:rPr>
        <w:t xml:space="preserve">татуту </w:t>
      </w:r>
      <w:r w:rsidRPr="00C45513">
        <w:rPr>
          <w:rFonts w:ascii="Times New Roman" w:hAnsi="Times New Roman"/>
          <w:color w:val="000000"/>
          <w:sz w:val="24"/>
          <w:szCs w:val="24"/>
          <w:lang w:val="uk-UA"/>
        </w:rPr>
        <w:t>закладу загальної середньої освіти.</w:t>
      </w:r>
    </w:p>
    <w:p w:rsidR="00795B2C" w:rsidRPr="00795B2C" w:rsidRDefault="00795B2C" w:rsidP="005F262C">
      <w:pPr>
        <w:tabs>
          <w:tab w:val="left" w:pos="709"/>
        </w:tabs>
        <w:spacing w:after="0" w:line="240" w:lineRule="auto"/>
        <w:jc w:val="both"/>
        <w:rPr>
          <w:rFonts w:ascii="Times New Roman" w:hAnsi="Times New Roman"/>
          <w:sz w:val="24"/>
          <w:szCs w:val="24"/>
        </w:rPr>
      </w:pPr>
      <w:r w:rsidRPr="00C45513">
        <w:rPr>
          <w:rFonts w:ascii="Times New Roman" w:hAnsi="Times New Roman"/>
          <w:color w:val="000000"/>
          <w:sz w:val="24"/>
          <w:szCs w:val="24"/>
          <w:lang w:val="uk-UA"/>
        </w:rPr>
        <w:tab/>
        <w:t>5. Контроль за виконанням рішення</w:t>
      </w:r>
      <w:r w:rsidRPr="00795B2C">
        <w:rPr>
          <w:rFonts w:ascii="Times New Roman" w:hAnsi="Times New Roman"/>
          <w:color w:val="000000"/>
          <w:sz w:val="24"/>
          <w:szCs w:val="24"/>
        </w:rPr>
        <w:t xml:space="preserve"> покласти на заступника міського голови з питань діяльності виконавчих органів ради Н.Слюсарчик</w:t>
      </w:r>
      <w:r w:rsidR="008F04C1" w:rsidRPr="008F04C1">
        <w:rPr>
          <w:rFonts w:ascii="Times New Roman" w:hAnsi="Times New Roman"/>
          <w:color w:val="000000"/>
          <w:sz w:val="24"/>
          <w:szCs w:val="24"/>
        </w:rPr>
        <w:t xml:space="preserve"> </w:t>
      </w:r>
      <w:r w:rsidR="008F04C1" w:rsidRPr="00B572DA">
        <w:rPr>
          <w:rFonts w:ascii="Times New Roman" w:hAnsi="Times New Roman"/>
          <w:color w:val="000000"/>
          <w:sz w:val="24"/>
          <w:szCs w:val="24"/>
        </w:rPr>
        <w:t>та постійну комісію з питань освіти, культури, охорони здоров’я, фізкультури, спорту та соціального захисту населення (голова комісії Р.Жовнір)</w:t>
      </w:r>
      <w:r w:rsidRPr="00795B2C">
        <w:rPr>
          <w:rFonts w:ascii="Times New Roman" w:hAnsi="Times New Roman"/>
          <w:color w:val="000000"/>
          <w:sz w:val="24"/>
          <w:szCs w:val="24"/>
        </w:rPr>
        <w:t>.</w:t>
      </w:r>
    </w:p>
    <w:p w:rsidR="00795B2C" w:rsidRPr="00795B2C" w:rsidRDefault="00795B2C" w:rsidP="00795B2C">
      <w:pPr>
        <w:tabs>
          <w:tab w:val="left" w:pos="7089"/>
        </w:tabs>
        <w:spacing w:after="0" w:line="240" w:lineRule="auto"/>
        <w:jc w:val="both"/>
        <w:rPr>
          <w:rFonts w:ascii="Times New Roman" w:hAnsi="Times New Roman"/>
          <w:sz w:val="24"/>
          <w:szCs w:val="24"/>
        </w:rPr>
      </w:pPr>
      <w:r w:rsidRPr="00795B2C">
        <w:rPr>
          <w:rFonts w:ascii="Times New Roman" w:hAnsi="Times New Roman"/>
          <w:sz w:val="24"/>
          <w:szCs w:val="24"/>
        </w:rPr>
        <w:t> </w:t>
      </w:r>
    </w:p>
    <w:p w:rsidR="00795B2C" w:rsidRPr="00795B2C" w:rsidRDefault="00795B2C" w:rsidP="00795B2C">
      <w:pPr>
        <w:tabs>
          <w:tab w:val="left" w:pos="7089"/>
        </w:tabs>
        <w:spacing w:after="0" w:line="240" w:lineRule="auto"/>
        <w:jc w:val="both"/>
        <w:rPr>
          <w:rFonts w:ascii="Times New Roman" w:hAnsi="Times New Roman"/>
          <w:sz w:val="24"/>
          <w:szCs w:val="24"/>
        </w:rPr>
      </w:pPr>
      <w:r w:rsidRPr="00795B2C">
        <w:rPr>
          <w:rFonts w:ascii="Times New Roman" w:hAnsi="Times New Roman"/>
          <w:color w:val="000000"/>
          <w:sz w:val="24"/>
          <w:szCs w:val="24"/>
        </w:rPr>
        <w:t xml:space="preserve">Міський голова            </w:t>
      </w:r>
      <w:r w:rsidRPr="00795B2C">
        <w:rPr>
          <w:rFonts w:ascii="Times New Roman" w:hAnsi="Times New Roman"/>
          <w:color w:val="000000"/>
          <w:sz w:val="24"/>
          <w:szCs w:val="24"/>
        </w:rPr>
        <w:tab/>
        <w:t>В.Заяць</w:t>
      </w:r>
    </w:p>
    <w:p w:rsidR="00795B2C" w:rsidRPr="00795B2C" w:rsidRDefault="00795B2C" w:rsidP="00795B2C">
      <w:pPr>
        <w:spacing w:after="0" w:line="240" w:lineRule="auto"/>
        <w:rPr>
          <w:rFonts w:ascii="Times New Roman" w:hAnsi="Times New Roman"/>
          <w:sz w:val="24"/>
          <w:szCs w:val="24"/>
        </w:rPr>
      </w:pPr>
      <w:r w:rsidRPr="00795B2C">
        <w:rPr>
          <w:rFonts w:ascii="Times New Roman" w:hAnsi="Times New Roman"/>
          <w:sz w:val="24"/>
          <w:szCs w:val="24"/>
        </w:rPr>
        <w:t> </w:t>
      </w:r>
    </w:p>
    <w:p w:rsidR="00795B2C" w:rsidRPr="00795B2C" w:rsidRDefault="00795B2C" w:rsidP="00795B2C">
      <w:pPr>
        <w:spacing w:after="0" w:line="240" w:lineRule="auto"/>
        <w:rPr>
          <w:rFonts w:ascii="Times New Roman" w:hAnsi="Times New Roman"/>
          <w:sz w:val="24"/>
          <w:szCs w:val="24"/>
        </w:rPr>
      </w:pPr>
    </w:p>
    <w:p w:rsidR="00E34931" w:rsidRDefault="00795B2C" w:rsidP="00E34931">
      <w:pPr>
        <w:rPr>
          <w:rFonts w:ascii="Times New Roman" w:hAnsi="Times New Roman"/>
          <w:sz w:val="24"/>
          <w:szCs w:val="24"/>
          <w:lang w:val="uk-UA"/>
        </w:rPr>
      </w:pPr>
      <w:r w:rsidRPr="007C741F">
        <w:rPr>
          <w:rFonts w:ascii="Times New Roman" w:hAnsi="Times New Roman"/>
          <w:b/>
          <w:noProof/>
          <w:sz w:val="24"/>
          <w:szCs w:val="24"/>
        </w:rPr>
        <w:lastRenderedPageBreak/>
        <w:drawing>
          <wp:anchor distT="0" distB="0" distL="114300" distR="114300" simplePos="0" relativeHeight="251718656" behindDoc="0" locked="0" layoutInCell="1" allowOverlap="1" wp14:anchorId="042100B2" wp14:editId="012459DA">
            <wp:simplePos x="0" y="0"/>
            <wp:positionH relativeFrom="column">
              <wp:posOffset>2961640</wp:posOffset>
            </wp:positionH>
            <wp:positionV relativeFrom="paragraph">
              <wp:posOffset>6350</wp:posOffset>
            </wp:positionV>
            <wp:extent cx="431800" cy="608330"/>
            <wp:effectExtent l="0" t="0" r="6350" b="1270"/>
            <wp:wrapSquare wrapText="right"/>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E34931" w:rsidRDefault="00E34931" w:rsidP="00E34931">
      <w:pPr>
        <w:rPr>
          <w:rFonts w:ascii="Times New Roman" w:hAnsi="Times New Roman"/>
          <w:sz w:val="24"/>
          <w:szCs w:val="24"/>
          <w:lang w:val="uk-UA"/>
        </w:rPr>
      </w:pPr>
    </w:p>
    <w:p w:rsidR="00795B2C" w:rsidRPr="007C741F" w:rsidRDefault="00795B2C" w:rsidP="00E34931">
      <w:pPr>
        <w:jc w:val="center"/>
        <w:rPr>
          <w:rFonts w:ascii="Times New Roman" w:hAnsi="Times New Roman"/>
          <w:b/>
          <w:caps/>
          <w:sz w:val="24"/>
          <w:szCs w:val="24"/>
        </w:rPr>
      </w:pPr>
      <w:r w:rsidRPr="007C741F">
        <w:rPr>
          <w:rFonts w:ascii="Times New Roman" w:hAnsi="Times New Roman"/>
          <w:b/>
          <w:caps/>
          <w:sz w:val="24"/>
          <w:szCs w:val="24"/>
        </w:rPr>
        <w:t>Дунаєвецька міська рада</w:t>
      </w:r>
    </w:p>
    <w:p w:rsidR="00795B2C" w:rsidRPr="007C741F" w:rsidRDefault="00795B2C" w:rsidP="00795B2C">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795B2C" w:rsidRPr="007C741F" w:rsidRDefault="00795B2C" w:rsidP="00795B2C">
      <w:pPr>
        <w:spacing w:after="0" w:line="240" w:lineRule="auto"/>
        <w:ind w:firstLine="709"/>
        <w:jc w:val="center"/>
        <w:rPr>
          <w:rFonts w:ascii="Times New Roman" w:hAnsi="Times New Roman"/>
          <w:sz w:val="24"/>
          <w:szCs w:val="24"/>
        </w:rPr>
      </w:pPr>
    </w:p>
    <w:p w:rsidR="00E34931" w:rsidRPr="007C741F" w:rsidRDefault="00E34931" w:rsidP="00E34931">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E34931" w:rsidRPr="007C741F" w:rsidRDefault="00E34931" w:rsidP="00E34931">
      <w:pPr>
        <w:pStyle w:val="3"/>
        <w:ind w:firstLine="709"/>
        <w:rPr>
          <w:rFonts w:ascii="Times New Roman" w:hAnsi="Times New Roman"/>
          <w:sz w:val="24"/>
          <w:szCs w:val="24"/>
          <w:u w:val="none"/>
        </w:rPr>
      </w:pPr>
    </w:p>
    <w:p w:rsidR="00E34931" w:rsidRPr="007C741F" w:rsidRDefault="00E34931" w:rsidP="00E34931">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FE5695" w:rsidRDefault="00FE5695" w:rsidP="00795B2C">
      <w:pPr>
        <w:pStyle w:val="11"/>
        <w:jc w:val="both"/>
        <w:rPr>
          <w:rFonts w:ascii="Times New Roman" w:hAnsi="Times New Roman"/>
          <w:sz w:val="24"/>
          <w:szCs w:val="24"/>
          <w:lang w:val="uk-UA"/>
        </w:rPr>
      </w:pPr>
    </w:p>
    <w:p w:rsidR="00795B2C" w:rsidRPr="007C741F" w:rsidRDefault="00703D07" w:rsidP="00795B2C">
      <w:pPr>
        <w:pStyle w:val="11"/>
        <w:jc w:val="both"/>
        <w:rPr>
          <w:rFonts w:ascii="Times New Roman" w:hAnsi="Times New Roman"/>
          <w:sz w:val="24"/>
          <w:szCs w:val="24"/>
          <w:lang w:val="uk-UA"/>
        </w:rPr>
      </w:pPr>
      <w:r>
        <w:rPr>
          <w:rFonts w:ascii="Times New Roman" w:hAnsi="Times New Roman"/>
          <w:sz w:val="24"/>
          <w:szCs w:val="24"/>
          <w:lang w:val="uk-UA"/>
        </w:rPr>
        <w:t xml:space="preserve">21 червня 2019 р.                                             </w:t>
      </w:r>
      <w:r w:rsidR="00795B2C" w:rsidRPr="007C741F">
        <w:rPr>
          <w:rFonts w:ascii="Times New Roman" w:hAnsi="Times New Roman"/>
          <w:sz w:val="24"/>
          <w:szCs w:val="24"/>
          <w:lang w:val="uk-UA"/>
        </w:rPr>
        <w:t>Дунаївці                                        №</w:t>
      </w:r>
      <w:r w:rsidR="0044171D">
        <w:rPr>
          <w:rFonts w:ascii="Times New Roman" w:hAnsi="Times New Roman"/>
          <w:sz w:val="24"/>
          <w:szCs w:val="24"/>
          <w:lang w:val="uk-UA"/>
        </w:rPr>
        <w:t>21-55</w:t>
      </w:r>
      <w:r w:rsidR="00795B2C">
        <w:rPr>
          <w:rFonts w:ascii="Times New Roman" w:hAnsi="Times New Roman"/>
          <w:sz w:val="24"/>
          <w:szCs w:val="24"/>
          <w:lang w:val="uk-UA"/>
        </w:rPr>
        <w:t>/2019</w:t>
      </w:r>
    </w:p>
    <w:p w:rsidR="00795B2C" w:rsidRDefault="00795B2C" w:rsidP="00795B2C">
      <w:pPr>
        <w:spacing w:after="0" w:line="240" w:lineRule="auto"/>
        <w:jc w:val="both"/>
        <w:rPr>
          <w:rFonts w:ascii="Times New Roman" w:hAnsi="Times New Roman"/>
          <w:color w:val="000000"/>
          <w:sz w:val="24"/>
          <w:szCs w:val="24"/>
          <w:lang w:val="uk-UA"/>
        </w:rPr>
      </w:pPr>
    </w:p>
    <w:p w:rsidR="00795B2C" w:rsidRPr="00795B2C" w:rsidRDefault="00795B2C" w:rsidP="00EE1C09">
      <w:pPr>
        <w:spacing w:after="0" w:line="240" w:lineRule="auto"/>
        <w:ind w:right="5386"/>
        <w:rPr>
          <w:rFonts w:ascii="Times New Roman" w:hAnsi="Times New Roman"/>
          <w:sz w:val="24"/>
          <w:szCs w:val="24"/>
          <w:lang w:val="uk-UA"/>
        </w:rPr>
      </w:pPr>
      <w:r w:rsidRPr="00795B2C">
        <w:rPr>
          <w:rFonts w:ascii="Times New Roman" w:hAnsi="Times New Roman"/>
          <w:color w:val="000000"/>
          <w:sz w:val="24"/>
          <w:szCs w:val="24"/>
          <w:lang w:val="uk-UA"/>
        </w:rPr>
        <w:t>Про оптимізацію Лисецької</w:t>
      </w:r>
      <w:r w:rsidRPr="00795B2C">
        <w:rPr>
          <w:rFonts w:ascii="Times New Roman" w:hAnsi="Times New Roman"/>
          <w:color w:val="000000"/>
          <w:sz w:val="24"/>
          <w:szCs w:val="24"/>
        </w:rPr>
        <w:t> </w:t>
      </w:r>
      <w:r w:rsidR="00EE1C09">
        <w:rPr>
          <w:rFonts w:ascii="Times New Roman" w:hAnsi="Times New Roman"/>
          <w:color w:val="000000"/>
          <w:sz w:val="24"/>
          <w:szCs w:val="24"/>
          <w:lang w:val="uk-UA"/>
        </w:rPr>
        <w:t>ЗОШ І-ІІІ ступенів</w:t>
      </w:r>
      <w:r w:rsidR="00560A5D">
        <w:rPr>
          <w:rFonts w:ascii="Times New Roman" w:hAnsi="Times New Roman"/>
          <w:color w:val="000000"/>
          <w:sz w:val="24"/>
          <w:szCs w:val="24"/>
          <w:lang w:val="uk-UA"/>
        </w:rPr>
        <w:t xml:space="preserve"> </w:t>
      </w:r>
      <w:r w:rsidRPr="00795B2C">
        <w:rPr>
          <w:rFonts w:ascii="Times New Roman" w:hAnsi="Times New Roman"/>
          <w:color w:val="000000"/>
          <w:sz w:val="24"/>
          <w:szCs w:val="24"/>
          <w:lang w:val="uk-UA"/>
        </w:rPr>
        <w:t>Дунаєвецької міської ради</w:t>
      </w:r>
      <w:r w:rsidRPr="00795B2C">
        <w:rPr>
          <w:rFonts w:ascii="Times New Roman" w:hAnsi="Times New Roman"/>
          <w:color w:val="000000"/>
          <w:sz w:val="24"/>
          <w:szCs w:val="24"/>
        </w:rPr>
        <w:t> </w:t>
      </w:r>
      <w:r w:rsidRPr="00795B2C">
        <w:rPr>
          <w:rFonts w:ascii="Times New Roman" w:hAnsi="Times New Roman"/>
          <w:color w:val="000000"/>
          <w:sz w:val="24"/>
          <w:szCs w:val="24"/>
          <w:lang w:val="uk-UA"/>
        </w:rPr>
        <w:t>Хмельницької області</w:t>
      </w:r>
      <w:r w:rsidRPr="00795B2C">
        <w:rPr>
          <w:rFonts w:ascii="Times New Roman" w:hAnsi="Times New Roman"/>
          <w:color w:val="000000"/>
          <w:sz w:val="24"/>
          <w:szCs w:val="24"/>
        </w:rPr>
        <w:t> </w:t>
      </w:r>
    </w:p>
    <w:p w:rsidR="00795B2C" w:rsidRPr="00795B2C" w:rsidRDefault="00795B2C" w:rsidP="00EE1C09">
      <w:pPr>
        <w:spacing w:after="0" w:line="240" w:lineRule="auto"/>
        <w:ind w:firstLine="708"/>
        <w:rPr>
          <w:rFonts w:ascii="Times New Roman" w:hAnsi="Times New Roman"/>
          <w:sz w:val="24"/>
          <w:szCs w:val="24"/>
          <w:lang w:val="uk-UA"/>
        </w:rPr>
      </w:pPr>
      <w:r w:rsidRPr="00795B2C">
        <w:rPr>
          <w:rFonts w:ascii="Times New Roman" w:hAnsi="Times New Roman"/>
          <w:sz w:val="24"/>
          <w:szCs w:val="24"/>
        </w:rPr>
        <w:t> </w:t>
      </w:r>
    </w:p>
    <w:p w:rsidR="005F262C" w:rsidRPr="00714521" w:rsidRDefault="00795B2C" w:rsidP="005F262C">
      <w:pPr>
        <w:widowControl w:val="0"/>
        <w:tabs>
          <w:tab w:val="left" w:pos="851"/>
        </w:tabs>
        <w:spacing w:after="0" w:line="240" w:lineRule="auto"/>
        <w:ind w:firstLine="709"/>
        <w:jc w:val="both"/>
        <w:rPr>
          <w:rFonts w:ascii="Times New Roman" w:hAnsi="Times New Roman"/>
          <w:color w:val="000000"/>
          <w:sz w:val="24"/>
          <w:szCs w:val="24"/>
          <w:lang w:val="uk-UA"/>
        </w:rPr>
      </w:pPr>
      <w:r w:rsidRPr="00795B2C">
        <w:rPr>
          <w:rFonts w:ascii="Times New Roman" w:hAnsi="Times New Roman"/>
          <w:color w:val="000000"/>
          <w:sz w:val="24"/>
          <w:szCs w:val="24"/>
          <w:lang w:val="uk-UA"/>
        </w:rPr>
        <w:t xml:space="preserve">Керуючись </w:t>
      </w:r>
      <w:r w:rsidR="00C45513">
        <w:rPr>
          <w:rFonts w:ascii="Times New Roman" w:hAnsi="Times New Roman"/>
          <w:color w:val="000000"/>
          <w:sz w:val="24"/>
          <w:szCs w:val="24"/>
          <w:lang w:val="uk-UA"/>
        </w:rPr>
        <w:t xml:space="preserve">статтею 26 </w:t>
      </w:r>
      <w:r w:rsidR="00C45513" w:rsidRPr="00795B2C">
        <w:rPr>
          <w:rFonts w:ascii="Times New Roman" w:hAnsi="Times New Roman"/>
          <w:color w:val="000000"/>
          <w:sz w:val="24"/>
          <w:szCs w:val="24"/>
          <w:lang w:val="uk-UA"/>
        </w:rPr>
        <w:t>Закон</w:t>
      </w:r>
      <w:r w:rsidR="00C45513">
        <w:rPr>
          <w:rFonts w:ascii="Times New Roman" w:hAnsi="Times New Roman"/>
          <w:color w:val="000000"/>
          <w:sz w:val="24"/>
          <w:szCs w:val="24"/>
          <w:lang w:val="uk-UA"/>
        </w:rPr>
        <w:t>у</w:t>
      </w:r>
      <w:r w:rsidR="00C45513" w:rsidRPr="00795B2C">
        <w:rPr>
          <w:rFonts w:ascii="Times New Roman" w:hAnsi="Times New Roman"/>
          <w:color w:val="000000"/>
          <w:sz w:val="24"/>
          <w:szCs w:val="24"/>
          <w:lang w:val="uk-UA"/>
        </w:rPr>
        <w:t xml:space="preserve"> України </w:t>
      </w:r>
      <w:r w:rsidR="00C45513" w:rsidRPr="00C45513">
        <w:rPr>
          <w:rFonts w:ascii="Times New Roman" w:hAnsi="Times New Roman"/>
          <w:color w:val="000000"/>
          <w:sz w:val="24"/>
          <w:szCs w:val="24"/>
          <w:lang w:val="uk-UA"/>
        </w:rPr>
        <w:t xml:space="preserve">«Про місцеве самоврядування в Україні», </w:t>
      </w:r>
      <w:r w:rsidR="00C45513">
        <w:rPr>
          <w:rFonts w:ascii="Times New Roman" w:hAnsi="Times New Roman"/>
          <w:color w:val="000000"/>
          <w:sz w:val="24"/>
          <w:szCs w:val="24"/>
          <w:lang w:val="uk-UA"/>
        </w:rPr>
        <w:t>Законом України</w:t>
      </w:r>
      <w:r w:rsidRPr="00795B2C">
        <w:rPr>
          <w:rFonts w:ascii="Times New Roman" w:hAnsi="Times New Roman"/>
          <w:color w:val="000000"/>
          <w:sz w:val="24"/>
          <w:szCs w:val="24"/>
          <w:lang w:val="uk-UA"/>
        </w:rPr>
        <w:t xml:space="preserve"> «Про загальну середню освіту», </w:t>
      </w:r>
      <w:r w:rsidRPr="00795B2C">
        <w:rPr>
          <w:rFonts w:ascii="Times New Roman" w:hAnsi="Times New Roman"/>
          <w:bCs/>
          <w:color w:val="000000"/>
          <w:sz w:val="24"/>
          <w:szCs w:val="24"/>
          <w:lang w:val="uk-UA"/>
        </w:rPr>
        <w:t>розглянувши лист управління освіти, молоді та спорту Дунаєвецької міської ради від 29.05.2019 р. №492 щодо надання згоди на оптимізацію закладів загальної середньої освіти,</w:t>
      </w:r>
      <w:r w:rsidRPr="00795B2C">
        <w:rPr>
          <w:rFonts w:ascii="Times New Roman" w:hAnsi="Times New Roman"/>
          <w:color w:val="000000"/>
          <w:sz w:val="24"/>
          <w:szCs w:val="24"/>
        </w:rPr>
        <w:t> </w:t>
      </w:r>
      <w:r w:rsidRPr="00795B2C">
        <w:rPr>
          <w:rFonts w:ascii="Times New Roman" w:hAnsi="Times New Roman"/>
          <w:color w:val="000000"/>
          <w:sz w:val="24"/>
          <w:szCs w:val="24"/>
          <w:lang w:val="uk-UA"/>
        </w:rPr>
        <w:t xml:space="preserve">у зв’язку із щорічним зменшенням кількості дітей у закладі освіти, </w:t>
      </w:r>
      <w:r w:rsidR="005F262C" w:rsidRPr="00E80582">
        <w:rPr>
          <w:rFonts w:ascii="Times New Roman" w:hAnsi="Times New Roman"/>
          <w:color w:val="000000" w:themeColor="text1"/>
          <w:sz w:val="24"/>
          <w:szCs w:val="24"/>
          <w:lang w:val="uk-UA"/>
        </w:rPr>
        <w:t>враховуючи пропозиції спільних засі</w:t>
      </w:r>
      <w:r w:rsidR="005F262C">
        <w:rPr>
          <w:rFonts w:ascii="Times New Roman" w:hAnsi="Times New Roman"/>
          <w:color w:val="000000" w:themeColor="text1"/>
          <w:sz w:val="24"/>
          <w:szCs w:val="24"/>
          <w:lang w:val="uk-UA"/>
        </w:rPr>
        <w:t>дань постійних комісій від 19.06.</w:t>
      </w:r>
      <w:r w:rsidR="005F262C" w:rsidRPr="00E80582">
        <w:rPr>
          <w:rFonts w:ascii="Times New Roman" w:hAnsi="Times New Roman"/>
          <w:color w:val="000000" w:themeColor="text1"/>
          <w:sz w:val="24"/>
          <w:szCs w:val="24"/>
          <w:lang w:val="uk-UA"/>
        </w:rPr>
        <w:t xml:space="preserve">2019 р. та </w:t>
      </w:r>
      <w:r w:rsidR="005F262C">
        <w:rPr>
          <w:rFonts w:ascii="Times New Roman" w:hAnsi="Times New Roman"/>
          <w:color w:val="000000" w:themeColor="text1"/>
          <w:sz w:val="24"/>
          <w:szCs w:val="24"/>
          <w:lang w:val="uk-UA"/>
        </w:rPr>
        <w:t>20.06.</w:t>
      </w:r>
      <w:r w:rsidR="005F262C" w:rsidRPr="00E80582">
        <w:rPr>
          <w:rFonts w:ascii="Times New Roman" w:hAnsi="Times New Roman"/>
          <w:color w:val="000000" w:themeColor="text1"/>
          <w:sz w:val="24"/>
          <w:szCs w:val="24"/>
          <w:lang w:val="uk-UA"/>
        </w:rPr>
        <w:t xml:space="preserve">2019 р., </w:t>
      </w:r>
      <w:r w:rsidR="005F262C" w:rsidRPr="00E80582">
        <w:rPr>
          <w:rFonts w:ascii="Times New Roman" w:hAnsi="Times New Roman"/>
          <w:sz w:val="24"/>
          <w:szCs w:val="24"/>
          <w:lang w:val="uk-UA"/>
        </w:rPr>
        <w:t>міська рада</w:t>
      </w:r>
    </w:p>
    <w:p w:rsidR="00795B2C" w:rsidRPr="00795B2C" w:rsidRDefault="00795B2C" w:rsidP="005F262C">
      <w:pPr>
        <w:spacing w:after="0" w:line="240" w:lineRule="auto"/>
        <w:ind w:firstLine="709"/>
        <w:jc w:val="both"/>
        <w:rPr>
          <w:rFonts w:ascii="Times New Roman" w:hAnsi="Times New Roman"/>
          <w:sz w:val="24"/>
          <w:szCs w:val="24"/>
          <w:lang w:val="uk-UA"/>
        </w:rPr>
      </w:pPr>
      <w:r w:rsidRPr="00795B2C">
        <w:rPr>
          <w:rFonts w:ascii="Times New Roman" w:hAnsi="Times New Roman"/>
          <w:sz w:val="24"/>
          <w:szCs w:val="24"/>
        </w:rPr>
        <w:t> </w:t>
      </w:r>
    </w:p>
    <w:p w:rsidR="00795B2C" w:rsidRPr="0080434F" w:rsidRDefault="00795B2C" w:rsidP="00795B2C">
      <w:pPr>
        <w:spacing w:after="0" w:line="240" w:lineRule="auto"/>
        <w:ind w:right="-1"/>
        <w:jc w:val="center"/>
        <w:rPr>
          <w:rFonts w:ascii="Times New Roman" w:hAnsi="Times New Roman"/>
          <w:sz w:val="24"/>
          <w:szCs w:val="24"/>
          <w:lang w:val="uk-UA"/>
        </w:rPr>
      </w:pPr>
      <w:r w:rsidRPr="0080434F">
        <w:rPr>
          <w:rFonts w:ascii="Times New Roman" w:hAnsi="Times New Roman"/>
          <w:b/>
          <w:bCs/>
          <w:color w:val="000000"/>
          <w:sz w:val="24"/>
          <w:szCs w:val="24"/>
          <w:lang w:val="uk-UA"/>
        </w:rPr>
        <w:t>ВИРІШИЛА:</w:t>
      </w:r>
    </w:p>
    <w:p w:rsidR="00795B2C" w:rsidRPr="0080434F" w:rsidRDefault="00795B2C" w:rsidP="00795B2C">
      <w:pPr>
        <w:spacing w:after="0" w:line="240" w:lineRule="auto"/>
        <w:ind w:right="-1"/>
        <w:jc w:val="center"/>
        <w:rPr>
          <w:rFonts w:ascii="Times New Roman" w:hAnsi="Times New Roman"/>
          <w:sz w:val="24"/>
          <w:szCs w:val="24"/>
          <w:lang w:val="uk-UA"/>
        </w:rPr>
      </w:pPr>
      <w:r w:rsidRPr="00795B2C">
        <w:rPr>
          <w:rFonts w:ascii="Times New Roman" w:hAnsi="Times New Roman"/>
          <w:sz w:val="24"/>
          <w:szCs w:val="24"/>
        </w:rPr>
        <w:t> </w:t>
      </w:r>
    </w:p>
    <w:p w:rsidR="00560A5D" w:rsidRDefault="00795B2C" w:rsidP="00795B2C">
      <w:pPr>
        <w:tabs>
          <w:tab w:val="left" w:pos="0"/>
        </w:tabs>
        <w:spacing w:after="0" w:line="240" w:lineRule="auto"/>
        <w:ind w:firstLine="709"/>
        <w:jc w:val="both"/>
        <w:rPr>
          <w:rFonts w:ascii="Times New Roman" w:hAnsi="Times New Roman"/>
          <w:color w:val="000000"/>
          <w:sz w:val="24"/>
          <w:szCs w:val="24"/>
          <w:lang w:val="uk-UA"/>
        </w:rPr>
      </w:pPr>
      <w:r w:rsidRPr="0080434F">
        <w:rPr>
          <w:rFonts w:ascii="Times New Roman" w:hAnsi="Times New Roman"/>
          <w:color w:val="000000"/>
          <w:sz w:val="24"/>
          <w:szCs w:val="24"/>
          <w:lang w:val="uk-UA"/>
        </w:rPr>
        <w:t>1. Опт</w:t>
      </w:r>
      <w:r w:rsidR="0044171D">
        <w:rPr>
          <w:rFonts w:ascii="Times New Roman" w:hAnsi="Times New Roman"/>
          <w:color w:val="000000"/>
          <w:sz w:val="24"/>
          <w:szCs w:val="24"/>
          <w:lang w:val="uk-UA"/>
        </w:rPr>
        <w:t>имізувати</w:t>
      </w:r>
      <w:r w:rsidR="00DE3461">
        <w:rPr>
          <w:rFonts w:ascii="Times New Roman" w:hAnsi="Times New Roman"/>
          <w:color w:val="000000"/>
          <w:sz w:val="24"/>
          <w:szCs w:val="24"/>
          <w:lang w:val="uk-UA"/>
        </w:rPr>
        <w:t xml:space="preserve">, до 01 вересня 2020 року, </w:t>
      </w:r>
      <w:r w:rsidR="0044171D">
        <w:rPr>
          <w:rFonts w:ascii="Times New Roman" w:hAnsi="Times New Roman"/>
          <w:color w:val="000000"/>
          <w:sz w:val="24"/>
          <w:szCs w:val="24"/>
          <w:lang w:val="uk-UA"/>
        </w:rPr>
        <w:t>Лисецьку ЗОШ І-ІІІ ступенів</w:t>
      </w:r>
      <w:r w:rsidRPr="0080434F">
        <w:rPr>
          <w:rFonts w:ascii="Times New Roman" w:hAnsi="Times New Roman"/>
          <w:color w:val="000000"/>
          <w:sz w:val="24"/>
          <w:szCs w:val="24"/>
          <w:lang w:val="uk-UA"/>
        </w:rPr>
        <w:t xml:space="preserve"> Дунаєвецької міської ради Хмельницької о</w:t>
      </w:r>
      <w:r w:rsidR="00EE1C09">
        <w:rPr>
          <w:rFonts w:ascii="Times New Roman" w:hAnsi="Times New Roman"/>
          <w:color w:val="000000"/>
          <w:sz w:val="24"/>
          <w:szCs w:val="24"/>
          <w:lang w:val="uk-UA"/>
        </w:rPr>
        <w:t>бласті в Лисецьку ЗОШ І-</w:t>
      </w:r>
      <w:r w:rsidR="0044171D">
        <w:rPr>
          <w:rFonts w:ascii="Times New Roman" w:hAnsi="Times New Roman"/>
          <w:color w:val="000000"/>
          <w:sz w:val="24"/>
          <w:szCs w:val="24"/>
          <w:lang w:val="uk-UA"/>
        </w:rPr>
        <w:t>ІІ ступенів</w:t>
      </w:r>
      <w:r w:rsidRPr="0080434F">
        <w:rPr>
          <w:rFonts w:ascii="Times New Roman" w:hAnsi="Times New Roman"/>
          <w:color w:val="000000"/>
          <w:sz w:val="24"/>
          <w:szCs w:val="24"/>
          <w:lang w:val="uk-UA"/>
        </w:rPr>
        <w:t xml:space="preserve"> Дунаєвецької мі</w:t>
      </w:r>
      <w:r w:rsidR="00560A5D">
        <w:rPr>
          <w:rFonts w:ascii="Times New Roman" w:hAnsi="Times New Roman"/>
          <w:color w:val="000000"/>
          <w:sz w:val="24"/>
          <w:szCs w:val="24"/>
          <w:lang w:val="uk-UA"/>
        </w:rPr>
        <w:t>ської ради Хмельницької області.</w:t>
      </w:r>
    </w:p>
    <w:p w:rsidR="00795B2C" w:rsidRPr="004A01FF" w:rsidRDefault="00795B2C" w:rsidP="00795B2C">
      <w:pPr>
        <w:tabs>
          <w:tab w:val="left" w:pos="0"/>
        </w:tabs>
        <w:spacing w:after="0" w:line="240" w:lineRule="auto"/>
        <w:ind w:firstLine="709"/>
        <w:jc w:val="both"/>
        <w:rPr>
          <w:rFonts w:ascii="Times New Roman" w:hAnsi="Times New Roman"/>
          <w:sz w:val="24"/>
          <w:szCs w:val="24"/>
          <w:lang w:val="uk-UA"/>
        </w:rPr>
      </w:pPr>
      <w:r w:rsidRPr="004A01FF">
        <w:rPr>
          <w:rFonts w:ascii="Times New Roman" w:hAnsi="Times New Roman"/>
          <w:color w:val="000000"/>
          <w:sz w:val="24"/>
          <w:szCs w:val="24"/>
          <w:lang w:val="uk-UA"/>
        </w:rPr>
        <w:t>2. Змінити назву закладу загальної середньої освіти:</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785"/>
      </w:tblGrid>
      <w:tr w:rsidR="00795B2C" w:rsidRPr="00795B2C" w:rsidTr="00795B2C">
        <w:trPr>
          <w:trHeight w:val="437"/>
          <w:tblCellSpacing w:w="0" w:type="dxa"/>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795B2C" w:rsidRPr="00795B2C" w:rsidRDefault="00795B2C" w:rsidP="00795B2C">
            <w:pPr>
              <w:tabs>
                <w:tab w:val="left" w:pos="275"/>
              </w:tabs>
              <w:spacing w:after="0" w:line="240" w:lineRule="auto"/>
              <w:ind w:left="74"/>
              <w:jc w:val="center"/>
              <w:rPr>
                <w:rFonts w:ascii="Times New Roman" w:hAnsi="Times New Roman"/>
                <w:sz w:val="24"/>
                <w:szCs w:val="24"/>
              </w:rPr>
            </w:pPr>
            <w:r w:rsidRPr="00795B2C">
              <w:rPr>
                <w:rFonts w:ascii="Times New Roman" w:hAnsi="Times New Roman"/>
                <w:color w:val="000000"/>
                <w:sz w:val="24"/>
                <w:szCs w:val="24"/>
              </w:rPr>
              <w:t>Попередня назва</w:t>
            </w:r>
          </w:p>
        </w:tc>
        <w:tc>
          <w:tcPr>
            <w:tcW w:w="4785" w:type="dxa"/>
            <w:tcBorders>
              <w:top w:val="single" w:sz="4" w:space="0" w:color="000000"/>
              <w:left w:val="single" w:sz="4" w:space="0" w:color="000000"/>
              <w:bottom w:val="single" w:sz="4" w:space="0" w:color="000000"/>
              <w:right w:val="single" w:sz="4" w:space="0" w:color="000000"/>
            </w:tcBorders>
            <w:vAlign w:val="center"/>
            <w:hideMark/>
          </w:tcPr>
          <w:p w:rsidR="00795B2C" w:rsidRPr="00795B2C" w:rsidRDefault="00795B2C" w:rsidP="00795B2C">
            <w:pPr>
              <w:tabs>
                <w:tab w:val="left" w:pos="993"/>
              </w:tabs>
              <w:spacing w:after="0" w:line="240" w:lineRule="auto"/>
              <w:ind w:left="-58"/>
              <w:jc w:val="center"/>
              <w:rPr>
                <w:rFonts w:ascii="Times New Roman" w:hAnsi="Times New Roman"/>
                <w:sz w:val="24"/>
                <w:szCs w:val="24"/>
              </w:rPr>
            </w:pPr>
            <w:r w:rsidRPr="00795B2C">
              <w:rPr>
                <w:rFonts w:ascii="Times New Roman" w:hAnsi="Times New Roman"/>
                <w:color w:val="000000"/>
                <w:sz w:val="24"/>
                <w:szCs w:val="24"/>
              </w:rPr>
              <w:t>Нова назва</w:t>
            </w:r>
          </w:p>
        </w:tc>
      </w:tr>
      <w:tr w:rsidR="00795B2C" w:rsidRPr="00795B2C" w:rsidTr="00795B2C">
        <w:trPr>
          <w:trHeight w:val="786"/>
          <w:tblCellSpacing w:w="0" w:type="dxa"/>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795B2C" w:rsidRPr="00795B2C" w:rsidRDefault="0044171D" w:rsidP="00795B2C">
            <w:pPr>
              <w:tabs>
                <w:tab w:val="left" w:pos="275"/>
              </w:tabs>
              <w:spacing w:after="0" w:line="240" w:lineRule="auto"/>
              <w:ind w:left="74"/>
              <w:rPr>
                <w:rFonts w:ascii="Times New Roman" w:hAnsi="Times New Roman"/>
                <w:sz w:val="24"/>
                <w:szCs w:val="24"/>
              </w:rPr>
            </w:pPr>
            <w:r>
              <w:rPr>
                <w:rFonts w:ascii="Times New Roman" w:hAnsi="Times New Roman"/>
                <w:color w:val="000000"/>
                <w:sz w:val="24"/>
                <w:szCs w:val="24"/>
              </w:rPr>
              <w:t>Лисецька ЗОШ І-ІІІ ст</w:t>
            </w:r>
            <w:r>
              <w:rPr>
                <w:rFonts w:ascii="Times New Roman" w:hAnsi="Times New Roman"/>
                <w:color w:val="000000"/>
                <w:sz w:val="24"/>
                <w:szCs w:val="24"/>
                <w:lang w:val="uk-UA"/>
              </w:rPr>
              <w:t>упенів</w:t>
            </w:r>
            <w:r w:rsidR="00795B2C" w:rsidRPr="00795B2C">
              <w:rPr>
                <w:rFonts w:ascii="Times New Roman" w:hAnsi="Times New Roman"/>
                <w:color w:val="000000"/>
                <w:sz w:val="24"/>
                <w:szCs w:val="24"/>
              </w:rPr>
              <w:t xml:space="preserve"> Дунаєвецької міської ради Хмельницької області </w:t>
            </w:r>
          </w:p>
        </w:tc>
        <w:tc>
          <w:tcPr>
            <w:tcW w:w="4785" w:type="dxa"/>
            <w:tcBorders>
              <w:top w:val="single" w:sz="4" w:space="0" w:color="000000"/>
              <w:left w:val="single" w:sz="4" w:space="0" w:color="000000"/>
              <w:bottom w:val="single" w:sz="4" w:space="0" w:color="000000"/>
              <w:right w:val="single" w:sz="4" w:space="0" w:color="000000"/>
            </w:tcBorders>
            <w:vAlign w:val="center"/>
            <w:hideMark/>
          </w:tcPr>
          <w:p w:rsidR="00795B2C" w:rsidRPr="00795B2C" w:rsidRDefault="00795B2C" w:rsidP="0044171D">
            <w:pPr>
              <w:tabs>
                <w:tab w:val="left" w:pos="993"/>
              </w:tabs>
              <w:spacing w:after="0" w:line="240" w:lineRule="auto"/>
              <w:ind w:left="-58"/>
              <w:rPr>
                <w:rFonts w:ascii="Times New Roman" w:hAnsi="Times New Roman"/>
                <w:sz w:val="24"/>
                <w:szCs w:val="24"/>
              </w:rPr>
            </w:pPr>
            <w:r w:rsidRPr="00795B2C">
              <w:rPr>
                <w:rFonts w:ascii="Times New Roman" w:hAnsi="Times New Roman"/>
                <w:color w:val="000000"/>
                <w:sz w:val="24"/>
                <w:szCs w:val="24"/>
              </w:rPr>
              <w:t>Лисецька ЗОШ І-ІІ ст</w:t>
            </w:r>
            <w:r w:rsidR="0044171D">
              <w:rPr>
                <w:rFonts w:ascii="Times New Roman" w:hAnsi="Times New Roman"/>
                <w:color w:val="000000"/>
                <w:sz w:val="24"/>
                <w:szCs w:val="24"/>
                <w:lang w:val="uk-UA"/>
              </w:rPr>
              <w:t>упенів</w:t>
            </w:r>
            <w:r w:rsidRPr="00795B2C">
              <w:rPr>
                <w:rFonts w:ascii="Times New Roman" w:hAnsi="Times New Roman"/>
                <w:color w:val="000000"/>
                <w:sz w:val="24"/>
                <w:szCs w:val="24"/>
              </w:rPr>
              <w:t xml:space="preserve"> Дунаєвецької міської ради Хмельницької області </w:t>
            </w:r>
          </w:p>
        </w:tc>
      </w:tr>
    </w:tbl>
    <w:p w:rsidR="00795B2C" w:rsidRPr="00795B2C" w:rsidRDefault="00795B2C" w:rsidP="00795B2C">
      <w:pPr>
        <w:tabs>
          <w:tab w:val="left" w:pos="993"/>
        </w:tabs>
        <w:spacing w:after="0" w:line="240" w:lineRule="auto"/>
        <w:ind w:firstLine="709"/>
        <w:jc w:val="both"/>
        <w:rPr>
          <w:rFonts w:ascii="Times New Roman" w:hAnsi="Times New Roman"/>
          <w:sz w:val="24"/>
          <w:szCs w:val="24"/>
        </w:rPr>
      </w:pPr>
      <w:r w:rsidRPr="00795B2C">
        <w:rPr>
          <w:rFonts w:ascii="Times New Roman" w:hAnsi="Times New Roman"/>
          <w:sz w:val="24"/>
          <w:szCs w:val="24"/>
        </w:rPr>
        <w:t> </w:t>
      </w:r>
    </w:p>
    <w:p w:rsidR="00795B2C" w:rsidRPr="00795B2C" w:rsidRDefault="005F262C" w:rsidP="00795B2C">
      <w:pPr>
        <w:tabs>
          <w:tab w:val="left" w:pos="993"/>
        </w:tabs>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3. Затвердити </w:t>
      </w:r>
      <w:r>
        <w:rPr>
          <w:rFonts w:ascii="Times New Roman" w:hAnsi="Times New Roman"/>
          <w:color w:val="000000"/>
          <w:sz w:val="24"/>
          <w:szCs w:val="24"/>
          <w:lang w:val="uk-UA"/>
        </w:rPr>
        <w:t>С</w:t>
      </w:r>
      <w:r w:rsidR="00795B2C" w:rsidRPr="00795B2C">
        <w:rPr>
          <w:rFonts w:ascii="Times New Roman" w:hAnsi="Times New Roman"/>
          <w:color w:val="000000"/>
          <w:sz w:val="24"/>
          <w:szCs w:val="24"/>
        </w:rPr>
        <w:t>татут  Лисецької З</w:t>
      </w:r>
      <w:r w:rsidR="00C45513">
        <w:rPr>
          <w:rFonts w:ascii="Times New Roman" w:hAnsi="Times New Roman"/>
          <w:color w:val="000000"/>
          <w:sz w:val="24"/>
          <w:szCs w:val="24"/>
        </w:rPr>
        <w:t>ОШ І–</w:t>
      </w:r>
      <w:r w:rsidR="0044171D">
        <w:rPr>
          <w:rFonts w:ascii="Times New Roman" w:hAnsi="Times New Roman"/>
          <w:color w:val="000000"/>
          <w:sz w:val="24"/>
          <w:szCs w:val="24"/>
        </w:rPr>
        <w:t>ІІ ст</w:t>
      </w:r>
      <w:r w:rsidR="0044171D">
        <w:rPr>
          <w:rFonts w:ascii="Times New Roman" w:hAnsi="Times New Roman"/>
          <w:color w:val="000000"/>
          <w:sz w:val="24"/>
          <w:szCs w:val="24"/>
          <w:lang w:val="uk-UA"/>
        </w:rPr>
        <w:t>упенів</w:t>
      </w:r>
      <w:r w:rsidR="00795B2C" w:rsidRPr="00795B2C">
        <w:rPr>
          <w:rFonts w:ascii="Times New Roman" w:hAnsi="Times New Roman"/>
          <w:color w:val="000000"/>
          <w:sz w:val="24"/>
          <w:szCs w:val="24"/>
        </w:rPr>
        <w:t xml:space="preserve"> Дунаєвецької міської ради Хмельницької області в новій редакції (додається).</w:t>
      </w:r>
    </w:p>
    <w:p w:rsidR="00795B2C" w:rsidRPr="00C45513" w:rsidRDefault="00795B2C" w:rsidP="00795B2C">
      <w:pPr>
        <w:tabs>
          <w:tab w:val="left" w:pos="993"/>
        </w:tabs>
        <w:spacing w:after="0" w:line="240" w:lineRule="auto"/>
        <w:ind w:firstLine="709"/>
        <w:jc w:val="both"/>
        <w:rPr>
          <w:rFonts w:ascii="Times New Roman" w:hAnsi="Times New Roman"/>
          <w:sz w:val="24"/>
          <w:szCs w:val="24"/>
          <w:lang w:val="uk-UA"/>
        </w:rPr>
      </w:pPr>
      <w:r w:rsidRPr="00795B2C">
        <w:rPr>
          <w:rFonts w:ascii="Times New Roman" w:hAnsi="Times New Roman"/>
          <w:color w:val="000000"/>
          <w:sz w:val="24"/>
          <w:szCs w:val="24"/>
        </w:rPr>
        <w:t>4</w:t>
      </w:r>
      <w:r w:rsidRPr="00C45513">
        <w:rPr>
          <w:rFonts w:ascii="Times New Roman" w:hAnsi="Times New Roman"/>
          <w:color w:val="000000"/>
          <w:sz w:val="24"/>
          <w:szCs w:val="24"/>
          <w:lang w:val="uk-UA"/>
        </w:rPr>
        <w:t xml:space="preserve">. Начальнику управління освіти, молоді та спорту Дунаєвецької  міської ради Коліснику В.В. забезпечити проведення державної реєстрації </w:t>
      </w:r>
      <w:r w:rsidR="00EE1C09">
        <w:rPr>
          <w:rFonts w:ascii="Times New Roman" w:hAnsi="Times New Roman"/>
          <w:color w:val="000000"/>
          <w:sz w:val="24"/>
          <w:szCs w:val="24"/>
          <w:lang w:val="uk-UA"/>
        </w:rPr>
        <w:t>зміни назви та С</w:t>
      </w:r>
      <w:r w:rsidR="00C45513" w:rsidRPr="00C45513">
        <w:rPr>
          <w:rFonts w:ascii="Times New Roman" w:hAnsi="Times New Roman"/>
          <w:color w:val="000000"/>
          <w:sz w:val="24"/>
          <w:szCs w:val="24"/>
          <w:lang w:val="uk-UA"/>
        </w:rPr>
        <w:t xml:space="preserve">татуту </w:t>
      </w:r>
      <w:r w:rsidRPr="00C45513">
        <w:rPr>
          <w:rFonts w:ascii="Times New Roman" w:hAnsi="Times New Roman"/>
          <w:color w:val="000000"/>
          <w:sz w:val="24"/>
          <w:szCs w:val="24"/>
          <w:lang w:val="uk-UA"/>
        </w:rPr>
        <w:t>закладу загальної середньої освіти.</w:t>
      </w:r>
    </w:p>
    <w:p w:rsidR="00795B2C" w:rsidRPr="00EE1C09" w:rsidRDefault="00795B2C" w:rsidP="00795B2C">
      <w:pPr>
        <w:tabs>
          <w:tab w:val="left" w:pos="993"/>
        </w:tabs>
        <w:spacing w:after="0" w:line="240" w:lineRule="auto"/>
        <w:jc w:val="both"/>
        <w:rPr>
          <w:rFonts w:ascii="Times New Roman" w:hAnsi="Times New Roman"/>
          <w:sz w:val="24"/>
          <w:szCs w:val="24"/>
          <w:lang w:val="uk-UA"/>
        </w:rPr>
      </w:pPr>
      <w:r w:rsidRPr="00795B2C">
        <w:rPr>
          <w:rFonts w:ascii="Times New Roman" w:hAnsi="Times New Roman"/>
          <w:color w:val="000000"/>
          <w:sz w:val="24"/>
          <w:szCs w:val="24"/>
        </w:rPr>
        <w:t>            5. Контроль за виконанням рішення покласти на заступника міського голови з питань діяльності виконавчих органів ради Н.Слюсарчик</w:t>
      </w:r>
      <w:r w:rsidR="00C45513" w:rsidRPr="00C45513">
        <w:rPr>
          <w:rFonts w:ascii="Times New Roman" w:hAnsi="Times New Roman"/>
          <w:color w:val="000000"/>
          <w:sz w:val="24"/>
          <w:szCs w:val="24"/>
        </w:rPr>
        <w:t xml:space="preserve"> </w:t>
      </w:r>
      <w:r w:rsidR="00C45513" w:rsidRPr="00B572DA">
        <w:rPr>
          <w:rFonts w:ascii="Times New Roman" w:hAnsi="Times New Roman"/>
          <w:color w:val="000000"/>
          <w:sz w:val="24"/>
          <w:szCs w:val="24"/>
        </w:rPr>
        <w:t>та постійну комісію з питань освіти, культури, охорони здоров’я, фізкультури, спорту та соціального захисту населення (голова комісії Р.Жовнір)</w:t>
      </w:r>
      <w:r w:rsidR="00C45513" w:rsidRPr="00795B2C">
        <w:rPr>
          <w:rFonts w:ascii="Times New Roman" w:hAnsi="Times New Roman"/>
          <w:color w:val="000000"/>
          <w:sz w:val="24"/>
          <w:szCs w:val="24"/>
        </w:rPr>
        <w:t>.</w:t>
      </w:r>
    </w:p>
    <w:p w:rsidR="00795B2C" w:rsidRPr="00795B2C" w:rsidRDefault="00795B2C" w:rsidP="00795B2C">
      <w:pPr>
        <w:tabs>
          <w:tab w:val="left" w:pos="7089"/>
        </w:tabs>
        <w:spacing w:after="0" w:line="240" w:lineRule="auto"/>
        <w:jc w:val="both"/>
        <w:rPr>
          <w:rFonts w:ascii="Times New Roman" w:hAnsi="Times New Roman"/>
          <w:sz w:val="24"/>
          <w:szCs w:val="24"/>
        </w:rPr>
      </w:pPr>
      <w:r w:rsidRPr="00795B2C">
        <w:rPr>
          <w:rFonts w:ascii="Times New Roman" w:hAnsi="Times New Roman"/>
          <w:sz w:val="24"/>
          <w:szCs w:val="24"/>
        </w:rPr>
        <w:t> </w:t>
      </w:r>
    </w:p>
    <w:p w:rsidR="00795B2C" w:rsidRDefault="00795B2C" w:rsidP="00795B2C">
      <w:pPr>
        <w:tabs>
          <w:tab w:val="left" w:pos="7089"/>
        </w:tabs>
        <w:spacing w:after="0" w:line="240" w:lineRule="auto"/>
        <w:jc w:val="both"/>
        <w:rPr>
          <w:rFonts w:ascii="Times New Roman" w:hAnsi="Times New Roman"/>
          <w:color w:val="000000"/>
          <w:sz w:val="24"/>
          <w:szCs w:val="24"/>
          <w:lang w:val="uk-UA"/>
        </w:rPr>
      </w:pPr>
    </w:p>
    <w:p w:rsidR="00795B2C" w:rsidRDefault="00795B2C" w:rsidP="00795B2C">
      <w:pPr>
        <w:tabs>
          <w:tab w:val="left" w:pos="7089"/>
        </w:tabs>
        <w:spacing w:after="0" w:line="240" w:lineRule="auto"/>
        <w:jc w:val="both"/>
        <w:rPr>
          <w:rFonts w:ascii="Times New Roman" w:hAnsi="Times New Roman"/>
          <w:color w:val="000000"/>
          <w:sz w:val="24"/>
          <w:szCs w:val="24"/>
          <w:lang w:val="uk-UA"/>
        </w:rPr>
      </w:pPr>
    </w:p>
    <w:p w:rsidR="00795B2C" w:rsidRPr="00795B2C" w:rsidRDefault="00795B2C" w:rsidP="00795B2C">
      <w:pPr>
        <w:tabs>
          <w:tab w:val="left" w:pos="7089"/>
        </w:tabs>
        <w:spacing w:after="0" w:line="240" w:lineRule="auto"/>
        <w:jc w:val="both"/>
        <w:rPr>
          <w:rFonts w:ascii="Times New Roman" w:hAnsi="Times New Roman"/>
          <w:sz w:val="24"/>
          <w:szCs w:val="24"/>
        </w:rPr>
      </w:pPr>
      <w:r w:rsidRPr="00795B2C">
        <w:rPr>
          <w:rFonts w:ascii="Times New Roman" w:hAnsi="Times New Roman"/>
          <w:color w:val="000000"/>
          <w:sz w:val="24"/>
          <w:szCs w:val="24"/>
        </w:rPr>
        <w:t xml:space="preserve">Міський голова            </w:t>
      </w:r>
      <w:r w:rsidRPr="00795B2C">
        <w:rPr>
          <w:rFonts w:ascii="Times New Roman" w:hAnsi="Times New Roman"/>
          <w:color w:val="000000"/>
          <w:sz w:val="24"/>
          <w:szCs w:val="24"/>
        </w:rPr>
        <w:tab/>
        <w:t>В.Заяць</w:t>
      </w:r>
    </w:p>
    <w:p w:rsidR="00795B2C" w:rsidRPr="00795B2C" w:rsidRDefault="00795B2C" w:rsidP="00795B2C">
      <w:pPr>
        <w:spacing w:after="0" w:line="240" w:lineRule="auto"/>
        <w:rPr>
          <w:rFonts w:ascii="Times New Roman" w:hAnsi="Times New Roman"/>
          <w:sz w:val="24"/>
          <w:szCs w:val="24"/>
        </w:rPr>
      </w:pPr>
      <w:r w:rsidRPr="00795B2C">
        <w:rPr>
          <w:rFonts w:ascii="Times New Roman" w:hAnsi="Times New Roman"/>
          <w:sz w:val="24"/>
          <w:szCs w:val="24"/>
        </w:rPr>
        <w:t> </w:t>
      </w:r>
    </w:p>
    <w:p w:rsidR="00795B2C" w:rsidRPr="00795B2C" w:rsidRDefault="00795B2C" w:rsidP="00795B2C">
      <w:pPr>
        <w:spacing w:after="0" w:line="240" w:lineRule="auto"/>
        <w:rPr>
          <w:rFonts w:ascii="Times New Roman" w:hAnsi="Times New Roman"/>
          <w:sz w:val="24"/>
          <w:szCs w:val="24"/>
        </w:rPr>
      </w:pPr>
    </w:p>
    <w:p w:rsidR="00795B2C" w:rsidRPr="00795B2C" w:rsidRDefault="00795B2C" w:rsidP="00795B2C">
      <w:pPr>
        <w:tabs>
          <w:tab w:val="left" w:pos="4153"/>
          <w:tab w:val="left" w:pos="8307"/>
        </w:tabs>
        <w:spacing w:after="0" w:line="240" w:lineRule="auto"/>
        <w:jc w:val="center"/>
        <w:rPr>
          <w:rFonts w:ascii="Times New Roman" w:hAnsi="Times New Roman"/>
          <w:sz w:val="24"/>
          <w:szCs w:val="24"/>
        </w:rPr>
      </w:pPr>
      <w:r w:rsidRPr="00795B2C">
        <w:rPr>
          <w:rFonts w:ascii="Times New Roman" w:hAnsi="Times New Roman"/>
          <w:sz w:val="24"/>
          <w:szCs w:val="24"/>
        </w:rPr>
        <w:t> </w:t>
      </w:r>
    </w:p>
    <w:p w:rsidR="00795B2C" w:rsidRDefault="00795B2C">
      <w:pPr>
        <w:rPr>
          <w:rFonts w:ascii="Times New Roman" w:hAnsi="Times New Roman"/>
          <w:b/>
          <w:bCs/>
          <w:color w:val="000000"/>
          <w:sz w:val="24"/>
          <w:szCs w:val="24"/>
        </w:rPr>
      </w:pPr>
      <w:r>
        <w:rPr>
          <w:rFonts w:ascii="Times New Roman" w:hAnsi="Times New Roman"/>
          <w:b/>
          <w:bCs/>
          <w:color w:val="000000"/>
          <w:sz w:val="24"/>
          <w:szCs w:val="24"/>
        </w:rPr>
        <w:br w:type="page"/>
      </w:r>
    </w:p>
    <w:p w:rsidR="00795B2C" w:rsidRPr="0080434F" w:rsidRDefault="00795B2C" w:rsidP="00795B2C">
      <w:pPr>
        <w:rPr>
          <w:rFonts w:ascii="Times New Roman" w:hAnsi="Times New Roman"/>
          <w:sz w:val="24"/>
          <w:szCs w:val="24"/>
        </w:rPr>
      </w:pPr>
      <w:r w:rsidRPr="007C741F">
        <w:rPr>
          <w:rFonts w:ascii="Times New Roman" w:hAnsi="Times New Roman"/>
          <w:b/>
          <w:noProof/>
          <w:sz w:val="24"/>
          <w:szCs w:val="24"/>
        </w:rPr>
        <w:lastRenderedPageBreak/>
        <w:drawing>
          <wp:anchor distT="0" distB="0" distL="114300" distR="114300" simplePos="0" relativeHeight="251720704" behindDoc="0" locked="0" layoutInCell="1" allowOverlap="1" wp14:anchorId="69C48CBB" wp14:editId="3457D480">
            <wp:simplePos x="0" y="0"/>
            <wp:positionH relativeFrom="column">
              <wp:posOffset>2961640</wp:posOffset>
            </wp:positionH>
            <wp:positionV relativeFrom="paragraph">
              <wp:posOffset>6350</wp:posOffset>
            </wp:positionV>
            <wp:extent cx="431800" cy="608330"/>
            <wp:effectExtent l="0" t="0" r="6350" b="1270"/>
            <wp:wrapSquare wrapText="right"/>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795B2C" w:rsidRPr="0080434F" w:rsidRDefault="00795B2C" w:rsidP="00795B2C">
      <w:pPr>
        <w:rPr>
          <w:rFonts w:ascii="Times New Roman" w:hAnsi="Times New Roman"/>
          <w:b/>
          <w:caps/>
          <w:sz w:val="24"/>
          <w:szCs w:val="24"/>
        </w:rPr>
      </w:pPr>
    </w:p>
    <w:p w:rsidR="00795B2C" w:rsidRPr="007C741F" w:rsidRDefault="00795B2C" w:rsidP="00795B2C">
      <w:pPr>
        <w:jc w:val="center"/>
        <w:rPr>
          <w:rFonts w:ascii="Times New Roman" w:hAnsi="Times New Roman"/>
          <w:b/>
          <w:caps/>
          <w:sz w:val="24"/>
          <w:szCs w:val="24"/>
        </w:rPr>
      </w:pPr>
      <w:r w:rsidRPr="007C741F">
        <w:rPr>
          <w:rFonts w:ascii="Times New Roman" w:hAnsi="Times New Roman"/>
          <w:b/>
          <w:caps/>
          <w:sz w:val="24"/>
          <w:szCs w:val="24"/>
        </w:rPr>
        <w:t>Дунаєвецька міська рада</w:t>
      </w:r>
    </w:p>
    <w:p w:rsidR="00795B2C" w:rsidRPr="007C741F" w:rsidRDefault="00795B2C" w:rsidP="00795B2C">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795B2C" w:rsidRPr="007C741F" w:rsidRDefault="00795B2C" w:rsidP="00795B2C">
      <w:pPr>
        <w:spacing w:after="0" w:line="240" w:lineRule="auto"/>
        <w:ind w:firstLine="709"/>
        <w:jc w:val="center"/>
        <w:rPr>
          <w:rFonts w:ascii="Times New Roman" w:hAnsi="Times New Roman"/>
          <w:sz w:val="24"/>
          <w:szCs w:val="24"/>
        </w:rPr>
      </w:pPr>
    </w:p>
    <w:p w:rsidR="00FE5695" w:rsidRPr="007C741F" w:rsidRDefault="00FE5695" w:rsidP="00FE5695">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FE5695" w:rsidRPr="007C741F" w:rsidRDefault="00FE5695" w:rsidP="00FE5695">
      <w:pPr>
        <w:pStyle w:val="3"/>
        <w:ind w:firstLine="709"/>
        <w:rPr>
          <w:rFonts w:ascii="Times New Roman" w:hAnsi="Times New Roman"/>
          <w:sz w:val="24"/>
          <w:szCs w:val="24"/>
          <w:u w:val="none"/>
        </w:rPr>
      </w:pPr>
    </w:p>
    <w:p w:rsidR="00FE5695" w:rsidRPr="007C741F" w:rsidRDefault="00FE5695" w:rsidP="00FE5695">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795B2C" w:rsidRPr="007C741F" w:rsidRDefault="00795B2C" w:rsidP="00795B2C">
      <w:pPr>
        <w:spacing w:after="0" w:line="240" w:lineRule="auto"/>
        <w:ind w:firstLine="709"/>
        <w:rPr>
          <w:rFonts w:ascii="Times New Roman" w:hAnsi="Times New Roman"/>
          <w:sz w:val="24"/>
          <w:szCs w:val="24"/>
          <w:lang w:val="uk-UA"/>
        </w:rPr>
      </w:pPr>
    </w:p>
    <w:p w:rsidR="00795B2C" w:rsidRPr="007C741F" w:rsidRDefault="00703D07" w:rsidP="00795B2C">
      <w:pPr>
        <w:pStyle w:val="11"/>
        <w:jc w:val="both"/>
        <w:rPr>
          <w:rFonts w:ascii="Times New Roman" w:hAnsi="Times New Roman"/>
          <w:sz w:val="24"/>
          <w:szCs w:val="24"/>
          <w:lang w:val="uk-UA"/>
        </w:rPr>
      </w:pPr>
      <w:r>
        <w:rPr>
          <w:rFonts w:ascii="Times New Roman" w:hAnsi="Times New Roman"/>
          <w:sz w:val="24"/>
          <w:szCs w:val="24"/>
          <w:lang w:val="uk-UA"/>
        </w:rPr>
        <w:t xml:space="preserve">21 червня 2019 р.                                             </w:t>
      </w:r>
      <w:r w:rsidR="00795B2C" w:rsidRPr="007C741F">
        <w:rPr>
          <w:rFonts w:ascii="Times New Roman" w:hAnsi="Times New Roman"/>
          <w:sz w:val="24"/>
          <w:szCs w:val="24"/>
          <w:lang w:val="uk-UA"/>
        </w:rPr>
        <w:t>Дунаївці                                        №</w:t>
      </w:r>
      <w:r w:rsidR="0044171D">
        <w:rPr>
          <w:rFonts w:ascii="Times New Roman" w:hAnsi="Times New Roman"/>
          <w:sz w:val="24"/>
          <w:szCs w:val="24"/>
          <w:lang w:val="uk-UA"/>
        </w:rPr>
        <w:t>22-55</w:t>
      </w:r>
      <w:r w:rsidR="00795B2C">
        <w:rPr>
          <w:rFonts w:ascii="Times New Roman" w:hAnsi="Times New Roman"/>
          <w:sz w:val="24"/>
          <w:szCs w:val="24"/>
          <w:lang w:val="uk-UA"/>
        </w:rPr>
        <w:t>/2019</w:t>
      </w:r>
    </w:p>
    <w:p w:rsidR="00795B2C" w:rsidRPr="00795B2C" w:rsidRDefault="00795B2C" w:rsidP="00795B2C">
      <w:pPr>
        <w:spacing w:after="0" w:line="240" w:lineRule="auto"/>
        <w:ind w:right="5386"/>
        <w:rPr>
          <w:rFonts w:ascii="Times New Roman" w:hAnsi="Times New Roman"/>
          <w:sz w:val="24"/>
          <w:szCs w:val="24"/>
          <w:lang w:val="uk-UA"/>
        </w:rPr>
      </w:pPr>
      <w:r w:rsidRPr="00795B2C">
        <w:rPr>
          <w:rFonts w:ascii="Times New Roman" w:hAnsi="Times New Roman"/>
          <w:sz w:val="24"/>
          <w:szCs w:val="24"/>
        </w:rPr>
        <w:t> </w:t>
      </w:r>
    </w:p>
    <w:p w:rsidR="00DE3461" w:rsidRDefault="00795B2C" w:rsidP="00DE3461">
      <w:pPr>
        <w:spacing w:after="0" w:line="240" w:lineRule="auto"/>
        <w:ind w:right="5386"/>
        <w:rPr>
          <w:rFonts w:ascii="Times New Roman" w:hAnsi="Times New Roman"/>
          <w:color w:val="000000"/>
          <w:sz w:val="24"/>
          <w:szCs w:val="24"/>
          <w:lang w:val="uk-UA"/>
        </w:rPr>
      </w:pPr>
      <w:r>
        <w:rPr>
          <w:rFonts w:ascii="Times New Roman" w:hAnsi="Times New Roman"/>
          <w:color w:val="000000"/>
          <w:sz w:val="24"/>
          <w:szCs w:val="24"/>
          <w:lang w:val="uk-UA"/>
        </w:rPr>
        <w:t>Про р</w:t>
      </w:r>
      <w:r w:rsidRPr="00795B2C">
        <w:rPr>
          <w:rFonts w:ascii="Times New Roman" w:hAnsi="Times New Roman"/>
          <w:color w:val="000000"/>
          <w:sz w:val="24"/>
          <w:szCs w:val="24"/>
          <w:lang w:val="uk-UA"/>
        </w:rPr>
        <w:t>еорганізац</w:t>
      </w:r>
      <w:r>
        <w:rPr>
          <w:rFonts w:ascii="Times New Roman" w:hAnsi="Times New Roman"/>
          <w:color w:val="000000"/>
          <w:sz w:val="24"/>
          <w:szCs w:val="24"/>
          <w:lang w:val="uk-UA"/>
        </w:rPr>
        <w:t>ію</w:t>
      </w:r>
      <w:r w:rsidRPr="00795B2C">
        <w:rPr>
          <w:rFonts w:ascii="Times New Roman" w:hAnsi="Times New Roman"/>
          <w:color w:val="000000"/>
          <w:sz w:val="24"/>
          <w:szCs w:val="24"/>
        </w:rPr>
        <w:t> </w:t>
      </w:r>
      <w:r w:rsidRPr="00795B2C">
        <w:rPr>
          <w:rFonts w:ascii="Times New Roman" w:hAnsi="Times New Roman"/>
          <w:color w:val="000000"/>
          <w:sz w:val="24"/>
          <w:szCs w:val="24"/>
          <w:lang w:val="uk-UA"/>
        </w:rPr>
        <w:t>Рачинецького</w:t>
      </w:r>
    </w:p>
    <w:p w:rsidR="00795B2C" w:rsidRPr="00795B2C" w:rsidRDefault="00DE3461" w:rsidP="00DE3461">
      <w:pPr>
        <w:spacing w:after="0" w:line="240" w:lineRule="auto"/>
        <w:ind w:right="5386"/>
        <w:rPr>
          <w:rFonts w:ascii="Times New Roman" w:hAnsi="Times New Roman"/>
          <w:sz w:val="24"/>
          <w:szCs w:val="24"/>
          <w:lang w:val="uk-UA"/>
        </w:rPr>
      </w:pPr>
      <w:r>
        <w:rPr>
          <w:rFonts w:ascii="Times New Roman" w:hAnsi="Times New Roman"/>
          <w:color w:val="000000"/>
          <w:sz w:val="24"/>
          <w:szCs w:val="24"/>
          <w:lang w:val="uk-UA"/>
        </w:rPr>
        <w:t>навчальн</w:t>
      </w:r>
      <w:r w:rsidR="00795B2C" w:rsidRPr="00795B2C">
        <w:rPr>
          <w:rFonts w:ascii="Times New Roman" w:hAnsi="Times New Roman"/>
          <w:color w:val="000000"/>
          <w:sz w:val="24"/>
          <w:szCs w:val="24"/>
          <w:lang w:val="uk-UA"/>
        </w:rPr>
        <w:t>о-виховний комплексу</w:t>
      </w:r>
      <w:r w:rsidR="00795B2C" w:rsidRPr="00795B2C">
        <w:rPr>
          <w:rFonts w:ascii="Times New Roman" w:hAnsi="Times New Roman"/>
          <w:color w:val="000000"/>
          <w:sz w:val="24"/>
          <w:szCs w:val="24"/>
        </w:rPr>
        <w:t> </w:t>
      </w:r>
      <w:r w:rsidR="00795B2C" w:rsidRPr="00795B2C">
        <w:rPr>
          <w:rFonts w:ascii="Times New Roman" w:hAnsi="Times New Roman"/>
          <w:color w:val="000000"/>
          <w:sz w:val="24"/>
          <w:szCs w:val="24"/>
          <w:lang w:val="uk-UA"/>
        </w:rPr>
        <w:t xml:space="preserve"> «ЗОШ І ступеня, ДНЗ» Дунаєвецької міської ради</w:t>
      </w:r>
    </w:p>
    <w:p w:rsidR="00795B2C" w:rsidRPr="00795B2C" w:rsidRDefault="00795B2C" w:rsidP="00795B2C">
      <w:pPr>
        <w:spacing w:after="0" w:line="240" w:lineRule="auto"/>
        <w:ind w:firstLine="708"/>
        <w:jc w:val="both"/>
        <w:rPr>
          <w:rFonts w:ascii="Times New Roman" w:hAnsi="Times New Roman"/>
          <w:sz w:val="24"/>
          <w:szCs w:val="24"/>
          <w:lang w:val="uk-UA"/>
        </w:rPr>
      </w:pPr>
      <w:r w:rsidRPr="00795B2C">
        <w:rPr>
          <w:rFonts w:ascii="Times New Roman" w:hAnsi="Times New Roman"/>
          <w:sz w:val="24"/>
          <w:szCs w:val="24"/>
        </w:rPr>
        <w:t> </w:t>
      </w:r>
    </w:p>
    <w:p w:rsidR="005F262C" w:rsidRPr="00714521" w:rsidRDefault="00795B2C" w:rsidP="005F262C">
      <w:pPr>
        <w:widowControl w:val="0"/>
        <w:tabs>
          <w:tab w:val="left" w:pos="851"/>
        </w:tabs>
        <w:spacing w:after="0" w:line="240" w:lineRule="auto"/>
        <w:ind w:firstLine="709"/>
        <w:jc w:val="both"/>
        <w:rPr>
          <w:rFonts w:ascii="Times New Roman" w:hAnsi="Times New Roman"/>
          <w:color w:val="000000"/>
          <w:sz w:val="24"/>
          <w:szCs w:val="24"/>
          <w:lang w:val="uk-UA"/>
        </w:rPr>
      </w:pPr>
      <w:r w:rsidRPr="00795B2C">
        <w:rPr>
          <w:rFonts w:ascii="Times New Roman" w:hAnsi="Times New Roman"/>
          <w:color w:val="000000"/>
          <w:sz w:val="24"/>
          <w:szCs w:val="24"/>
          <w:lang w:val="uk-UA"/>
        </w:rPr>
        <w:t xml:space="preserve">Керуючись </w:t>
      </w:r>
      <w:r w:rsidR="00C45513">
        <w:rPr>
          <w:rFonts w:ascii="Times New Roman" w:hAnsi="Times New Roman"/>
          <w:color w:val="000000"/>
          <w:sz w:val="24"/>
          <w:szCs w:val="24"/>
          <w:lang w:val="uk-UA"/>
        </w:rPr>
        <w:t xml:space="preserve">статтею 26 </w:t>
      </w:r>
      <w:r w:rsidR="00C45513" w:rsidRPr="00795B2C">
        <w:rPr>
          <w:rFonts w:ascii="Times New Roman" w:hAnsi="Times New Roman"/>
          <w:color w:val="000000"/>
          <w:sz w:val="24"/>
          <w:szCs w:val="24"/>
          <w:lang w:val="uk-UA"/>
        </w:rPr>
        <w:t>Закон</w:t>
      </w:r>
      <w:r w:rsidR="00C45513">
        <w:rPr>
          <w:rFonts w:ascii="Times New Roman" w:hAnsi="Times New Roman"/>
          <w:color w:val="000000"/>
          <w:sz w:val="24"/>
          <w:szCs w:val="24"/>
          <w:lang w:val="uk-UA"/>
        </w:rPr>
        <w:t>у</w:t>
      </w:r>
      <w:r w:rsidR="00C45513" w:rsidRPr="00795B2C">
        <w:rPr>
          <w:rFonts w:ascii="Times New Roman" w:hAnsi="Times New Roman"/>
          <w:color w:val="000000"/>
          <w:sz w:val="24"/>
          <w:szCs w:val="24"/>
          <w:lang w:val="uk-UA"/>
        </w:rPr>
        <w:t xml:space="preserve"> України </w:t>
      </w:r>
      <w:r w:rsidR="00C45513" w:rsidRPr="00C45513">
        <w:rPr>
          <w:rFonts w:ascii="Times New Roman" w:hAnsi="Times New Roman"/>
          <w:color w:val="000000"/>
          <w:sz w:val="24"/>
          <w:szCs w:val="24"/>
          <w:lang w:val="uk-UA"/>
        </w:rPr>
        <w:t xml:space="preserve">«Про місцеве самоврядування в Україні», </w:t>
      </w:r>
      <w:r w:rsidR="00C45513">
        <w:rPr>
          <w:rFonts w:ascii="Times New Roman" w:hAnsi="Times New Roman"/>
          <w:color w:val="000000"/>
          <w:sz w:val="24"/>
          <w:szCs w:val="24"/>
          <w:lang w:val="uk-UA"/>
        </w:rPr>
        <w:t xml:space="preserve">Законом України </w:t>
      </w:r>
      <w:r w:rsidRPr="00795B2C">
        <w:rPr>
          <w:rFonts w:ascii="Times New Roman" w:hAnsi="Times New Roman"/>
          <w:color w:val="000000"/>
          <w:sz w:val="24"/>
          <w:szCs w:val="24"/>
          <w:lang w:val="uk-UA"/>
        </w:rPr>
        <w:t xml:space="preserve">«Про загальну середню освіту», </w:t>
      </w:r>
      <w:r w:rsidRPr="00795B2C">
        <w:rPr>
          <w:rFonts w:ascii="Times New Roman" w:hAnsi="Times New Roman"/>
          <w:bCs/>
          <w:color w:val="000000"/>
          <w:sz w:val="24"/>
          <w:szCs w:val="24"/>
          <w:lang w:val="uk-UA"/>
        </w:rPr>
        <w:t>розглянувши лист управління освіти, молоді та спорту Дунаєвецької міської ради від 29.05.2019 р. №492 щодо надання згоди на оптимізацію закладів загальної середньої освіти,</w:t>
      </w:r>
      <w:r w:rsidRPr="00795B2C">
        <w:rPr>
          <w:rFonts w:ascii="Times New Roman" w:hAnsi="Times New Roman"/>
          <w:color w:val="000000"/>
          <w:sz w:val="24"/>
          <w:szCs w:val="24"/>
        </w:rPr>
        <w:t> </w:t>
      </w:r>
      <w:r w:rsidRPr="00795B2C">
        <w:rPr>
          <w:rFonts w:ascii="Times New Roman" w:hAnsi="Times New Roman"/>
          <w:color w:val="000000"/>
          <w:sz w:val="24"/>
          <w:szCs w:val="24"/>
          <w:lang w:val="uk-UA"/>
        </w:rPr>
        <w:t xml:space="preserve">у зв’язку із щорічним зменшенням кількості дітей у закладі освіти, </w:t>
      </w:r>
      <w:r w:rsidR="005F262C" w:rsidRPr="00E80582">
        <w:rPr>
          <w:rFonts w:ascii="Times New Roman" w:hAnsi="Times New Roman"/>
          <w:color w:val="000000" w:themeColor="text1"/>
          <w:sz w:val="24"/>
          <w:szCs w:val="24"/>
          <w:lang w:val="uk-UA"/>
        </w:rPr>
        <w:t>враховуючи пропозиції спільних засі</w:t>
      </w:r>
      <w:r w:rsidR="005F262C">
        <w:rPr>
          <w:rFonts w:ascii="Times New Roman" w:hAnsi="Times New Roman"/>
          <w:color w:val="000000" w:themeColor="text1"/>
          <w:sz w:val="24"/>
          <w:szCs w:val="24"/>
          <w:lang w:val="uk-UA"/>
        </w:rPr>
        <w:t>дань постійних комісій від 19.06.</w:t>
      </w:r>
      <w:r w:rsidR="005F262C" w:rsidRPr="00E80582">
        <w:rPr>
          <w:rFonts w:ascii="Times New Roman" w:hAnsi="Times New Roman"/>
          <w:color w:val="000000" w:themeColor="text1"/>
          <w:sz w:val="24"/>
          <w:szCs w:val="24"/>
          <w:lang w:val="uk-UA"/>
        </w:rPr>
        <w:t xml:space="preserve">2019 р. та </w:t>
      </w:r>
      <w:r w:rsidR="005F262C">
        <w:rPr>
          <w:rFonts w:ascii="Times New Roman" w:hAnsi="Times New Roman"/>
          <w:color w:val="000000" w:themeColor="text1"/>
          <w:sz w:val="24"/>
          <w:szCs w:val="24"/>
          <w:lang w:val="uk-UA"/>
        </w:rPr>
        <w:t>20.06.</w:t>
      </w:r>
      <w:r w:rsidR="005F262C" w:rsidRPr="00E80582">
        <w:rPr>
          <w:rFonts w:ascii="Times New Roman" w:hAnsi="Times New Roman"/>
          <w:color w:val="000000" w:themeColor="text1"/>
          <w:sz w:val="24"/>
          <w:szCs w:val="24"/>
          <w:lang w:val="uk-UA"/>
        </w:rPr>
        <w:t xml:space="preserve">2019 р., </w:t>
      </w:r>
      <w:r w:rsidR="005F262C" w:rsidRPr="00E80582">
        <w:rPr>
          <w:rFonts w:ascii="Times New Roman" w:hAnsi="Times New Roman"/>
          <w:sz w:val="24"/>
          <w:szCs w:val="24"/>
          <w:lang w:val="uk-UA"/>
        </w:rPr>
        <w:t>міська рада</w:t>
      </w:r>
    </w:p>
    <w:p w:rsidR="00795B2C" w:rsidRPr="00795B2C" w:rsidRDefault="00795B2C" w:rsidP="005F262C">
      <w:pPr>
        <w:spacing w:after="0" w:line="240" w:lineRule="auto"/>
        <w:ind w:firstLine="709"/>
        <w:jc w:val="both"/>
        <w:rPr>
          <w:rFonts w:ascii="Times New Roman" w:hAnsi="Times New Roman"/>
          <w:sz w:val="24"/>
          <w:szCs w:val="24"/>
          <w:lang w:val="uk-UA"/>
        </w:rPr>
      </w:pPr>
      <w:r w:rsidRPr="00795B2C">
        <w:rPr>
          <w:rFonts w:ascii="Times New Roman" w:hAnsi="Times New Roman"/>
          <w:sz w:val="24"/>
          <w:szCs w:val="24"/>
        </w:rPr>
        <w:t> </w:t>
      </w:r>
    </w:p>
    <w:p w:rsidR="00795B2C" w:rsidRPr="0080434F" w:rsidRDefault="00795B2C" w:rsidP="00795B2C">
      <w:pPr>
        <w:spacing w:after="0" w:line="240" w:lineRule="auto"/>
        <w:ind w:right="-1"/>
        <w:jc w:val="center"/>
        <w:rPr>
          <w:rFonts w:ascii="Times New Roman" w:hAnsi="Times New Roman"/>
          <w:sz w:val="24"/>
          <w:szCs w:val="24"/>
          <w:lang w:val="uk-UA"/>
        </w:rPr>
      </w:pPr>
      <w:r w:rsidRPr="0080434F">
        <w:rPr>
          <w:rFonts w:ascii="Times New Roman" w:hAnsi="Times New Roman"/>
          <w:b/>
          <w:bCs/>
          <w:color w:val="000000"/>
          <w:sz w:val="24"/>
          <w:szCs w:val="24"/>
          <w:lang w:val="uk-UA"/>
        </w:rPr>
        <w:t>ВИРІШИЛА:</w:t>
      </w:r>
    </w:p>
    <w:p w:rsidR="00795B2C" w:rsidRPr="0080434F" w:rsidRDefault="00795B2C" w:rsidP="00795B2C">
      <w:pPr>
        <w:spacing w:after="0" w:line="240" w:lineRule="auto"/>
        <w:ind w:right="-1"/>
        <w:jc w:val="center"/>
        <w:rPr>
          <w:rFonts w:ascii="Times New Roman" w:hAnsi="Times New Roman"/>
          <w:sz w:val="24"/>
          <w:szCs w:val="24"/>
          <w:lang w:val="uk-UA"/>
        </w:rPr>
      </w:pPr>
      <w:r w:rsidRPr="00795B2C">
        <w:rPr>
          <w:rFonts w:ascii="Times New Roman" w:hAnsi="Times New Roman"/>
          <w:sz w:val="24"/>
          <w:szCs w:val="24"/>
        </w:rPr>
        <w:t> </w:t>
      </w:r>
    </w:p>
    <w:p w:rsidR="00795B2C" w:rsidRPr="0080434F" w:rsidRDefault="00795B2C" w:rsidP="00795B2C">
      <w:pPr>
        <w:tabs>
          <w:tab w:val="left" w:pos="0"/>
        </w:tabs>
        <w:spacing w:after="0" w:line="240" w:lineRule="auto"/>
        <w:ind w:firstLine="709"/>
        <w:jc w:val="both"/>
        <w:rPr>
          <w:rFonts w:ascii="Times New Roman" w:hAnsi="Times New Roman"/>
          <w:sz w:val="24"/>
          <w:szCs w:val="24"/>
          <w:lang w:val="uk-UA"/>
        </w:rPr>
      </w:pPr>
      <w:r w:rsidRPr="0080434F">
        <w:rPr>
          <w:rFonts w:ascii="Times New Roman" w:hAnsi="Times New Roman"/>
          <w:color w:val="000000"/>
          <w:sz w:val="24"/>
          <w:szCs w:val="24"/>
          <w:lang w:val="uk-UA"/>
        </w:rPr>
        <w:t>1. Реорганізувати Рачинецький навчально-виховний комплекс</w:t>
      </w:r>
      <w:r w:rsidRPr="00795B2C">
        <w:rPr>
          <w:rFonts w:ascii="Times New Roman" w:hAnsi="Times New Roman"/>
          <w:color w:val="000000"/>
          <w:sz w:val="24"/>
          <w:szCs w:val="24"/>
        </w:rPr>
        <w:t> </w:t>
      </w:r>
      <w:r w:rsidRPr="0080434F">
        <w:rPr>
          <w:rFonts w:ascii="Times New Roman" w:hAnsi="Times New Roman"/>
          <w:color w:val="000000"/>
          <w:sz w:val="24"/>
          <w:szCs w:val="24"/>
          <w:lang w:val="uk-UA"/>
        </w:rPr>
        <w:t xml:space="preserve"> «ЗОШ І ступеня, ДНЗ» Дунаєвецької міської ради Хмельницької області в Рачинецький ДНЗ Дунаєвецької міської ради Хмельницької області.</w:t>
      </w:r>
    </w:p>
    <w:p w:rsidR="00795B2C" w:rsidRPr="00795B2C" w:rsidRDefault="00795B2C" w:rsidP="00795B2C">
      <w:pPr>
        <w:tabs>
          <w:tab w:val="left" w:pos="0"/>
        </w:tabs>
        <w:spacing w:after="0" w:line="240" w:lineRule="auto"/>
        <w:ind w:firstLine="709"/>
        <w:jc w:val="both"/>
        <w:rPr>
          <w:rFonts w:ascii="Times New Roman" w:hAnsi="Times New Roman"/>
          <w:sz w:val="24"/>
          <w:szCs w:val="24"/>
        </w:rPr>
      </w:pPr>
      <w:r w:rsidRPr="00795B2C">
        <w:rPr>
          <w:rFonts w:ascii="Times New Roman" w:hAnsi="Times New Roman"/>
          <w:color w:val="000000"/>
          <w:sz w:val="24"/>
          <w:szCs w:val="24"/>
        </w:rPr>
        <w:t xml:space="preserve">2. Змінити назву закладу загальної середньої освіти: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785"/>
      </w:tblGrid>
      <w:tr w:rsidR="00795B2C" w:rsidRPr="00795B2C" w:rsidTr="00795B2C">
        <w:trPr>
          <w:trHeight w:val="437"/>
          <w:tblCellSpacing w:w="0" w:type="dxa"/>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795B2C" w:rsidRPr="00795B2C" w:rsidRDefault="00795B2C" w:rsidP="00795B2C">
            <w:pPr>
              <w:tabs>
                <w:tab w:val="left" w:pos="275"/>
              </w:tabs>
              <w:spacing w:after="0" w:line="240" w:lineRule="auto"/>
              <w:ind w:left="74"/>
              <w:jc w:val="center"/>
              <w:rPr>
                <w:rFonts w:ascii="Times New Roman" w:hAnsi="Times New Roman"/>
                <w:sz w:val="24"/>
                <w:szCs w:val="24"/>
              </w:rPr>
            </w:pPr>
            <w:r w:rsidRPr="00795B2C">
              <w:rPr>
                <w:rFonts w:ascii="Times New Roman" w:hAnsi="Times New Roman"/>
                <w:color w:val="000000"/>
                <w:sz w:val="24"/>
                <w:szCs w:val="24"/>
              </w:rPr>
              <w:t>Попередня назва</w:t>
            </w:r>
          </w:p>
        </w:tc>
        <w:tc>
          <w:tcPr>
            <w:tcW w:w="4785" w:type="dxa"/>
            <w:tcBorders>
              <w:top w:val="single" w:sz="4" w:space="0" w:color="000000"/>
              <w:left w:val="single" w:sz="4" w:space="0" w:color="000000"/>
              <w:bottom w:val="single" w:sz="4" w:space="0" w:color="000000"/>
              <w:right w:val="single" w:sz="4" w:space="0" w:color="000000"/>
            </w:tcBorders>
            <w:vAlign w:val="center"/>
            <w:hideMark/>
          </w:tcPr>
          <w:p w:rsidR="00795B2C" w:rsidRPr="00795B2C" w:rsidRDefault="00795B2C" w:rsidP="00795B2C">
            <w:pPr>
              <w:tabs>
                <w:tab w:val="left" w:pos="993"/>
              </w:tabs>
              <w:spacing w:after="0" w:line="240" w:lineRule="auto"/>
              <w:ind w:left="-58"/>
              <w:jc w:val="center"/>
              <w:rPr>
                <w:rFonts w:ascii="Times New Roman" w:hAnsi="Times New Roman"/>
                <w:sz w:val="24"/>
                <w:szCs w:val="24"/>
              </w:rPr>
            </w:pPr>
            <w:r w:rsidRPr="00795B2C">
              <w:rPr>
                <w:rFonts w:ascii="Times New Roman" w:hAnsi="Times New Roman"/>
                <w:color w:val="000000"/>
                <w:sz w:val="24"/>
                <w:szCs w:val="24"/>
              </w:rPr>
              <w:t>Нова назва</w:t>
            </w:r>
          </w:p>
        </w:tc>
      </w:tr>
      <w:tr w:rsidR="00795B2C" w:rsidRPr="00795B2C" w:rsidTr="00795B2C">
        <w:trPr>
          <w:trHeight w:val="786"/>
          <w:tblCellSpacing w:w="0" w:type="dxa"/>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795B2C" w:rsidRPr="00795B2C" w:rsidRDefault="00795B2C" w:rsidP="00795B2C">
            <w:pPr>
              <w:tabs>
                <w:tab w:val="left" w:pos="275"/>
              </w:tabs>
              <w:spacing w:after="0" w:line="240" w:lineRule="auto"/>
              <w:ind w:left="74"/>
              <w:rPr>
                <w:rFonts w:ascii="Times New Roman" w:hAnsi="Times New Roman"/>
                <w:sz w:val="24"/>
                <w:szCs w:val="24"/>
              </w:rPr>
            </w:pPr>
            <w:r w:rsidRPr="00795B2C">
              <w:rPr>
                <w:rFonts w:ascii="Times New Roman" w:hAnsi="Times New Roman"/>
                <w:color w:val="000000"/>
                <w:sz w:val="24"/>
                <w:szCs w:val="24"/>
              </w:rPr>
              <w:t>Рачинецький навчально-виховний комплекс  «ЗОШ І ступеня, ДНЗ» Дунаєвецької міської ради Хмельницької області</w:t>
            </w:r>
          </w:p>
        </w:tc>
        <w:tc>
          <w:tcPr>
            <w:tcW w:w="4785" w:type="dxa"/>
            <w:tcBorders>
              <w:top w:val="single" w:sz="4" w:space="0" w:color="000000"/>
              <w:left w:val="single" w:sz="4" w:space="0" w:color="000000"/>
              <w:bottom w:val="single" w:sz="4" w:space="0" w:color="000000"/>
              <w:right w:val="single" w:sz="4" w:space="0" w:color="000000"/>
            </w:tcBorders>
            <w:vAlign w:val="center"/>
            <w:hideMark/>
          </w:tcPr>
          <w:p w:rsidR="00795B2C" w:rsidRPr="00795B2C" w:rsidRDefault="00795B2C" w:rsidP="00795B2C">
            <w:pPr>
              <w:tabs>
                <w:tab w:val="left" w:pos="993"/>
              </w:tabs>
              <w:spacing w:after="0" w:line="240" w:lineRule="auto"/>
              <w:ind w:left="-58"/>
              <w:rPr>
                <w:rFonts w:ascii="Times New Roman" w:hAnsi="Times New Roman"/>
                <w:sz w:val="24"/>
                <w:szCs w:val="24"/>
              </w:rPr>
            </w:pPr>
            <w:r w:rsidRPr="00795B2C">
              <w:rPr>
                <w:rFonts w:ascii="Times New Roman" w:hAnsi="Times New Roman"/>
                <w:color w:val="000000"/>
                <w:sz w:val="24"/>
                <w:szCs w:val="24"/>
              </w:rPr>
              <w:t>Рачинецький ДНЗ Дунаєвецької міської ради Хмельницької області</w:t>
            </w:r>
          </w:p>
        </w:tc>
      </w:tr>
    </w:tbl>
    <w:p w:rsidR="00795B2C" w:rsidRPr="00795B2C" w:rsidRDefault="00795B2C" w:rsidP="00795B2C">
      <w:pPr>
        <w:tabs>
          <w:tab w:val="left" w:pos="993"/>
        </w:tabs>
        <w:spacing w:after="0" w:line="240" w:lineRule="auto"/>
        <w:ind w:firstLine="709"/>
        <w:jc w:val="both"/>
        <w:rPr>
          <w:rFonts w:ascii="Times New Roman" w:hAnsi="Times New Roman"/>
          <w:sz w:val="24"/>
          <w:szCs w:val="24"/>
        </w:rPr>
      </w:pPr>
      <w:r w:rsidRPr="00795B2C">
        <w:rPr>
          <w:rFonts w:ascii="Times New Roman" w:hAnsi="Times New Roman"/>
          <w:sz w:val="24"/>
          <w:szCs w:val="24"/>
        </w:rPr>
        <w:t> </w:t>
      </w:r>
    </w:p>
    <w:p w:rsidR="00795B2C" w:rsidRPr="00795B2C" w:rsidRDefault="005F262C" w:rsidP="00795B2C">
      <w:pPr>
        <w:tabs>
          <w:tab w:val="left" w:pos="993"/>
        </w:tabs>
        <w:spacing w:after="0" w:line="240" w:lineRule="auto"/>
        <w:ind w:firstLine="709"/>
        <w:jc w:val="both"/>
        <w:rPr>
          <w:rFonts w:ascii="Times New Roman" w:hAnsi="Times New Roman"/>
          <w:sz w:val="24"/>
          <w:szCs w:val="24"/>
        </w:rPr>
      </w:pPr>
      <w:r>
        <w:rPr>
          <w:rFonts w:ascii="Times New Roman" w:hAnsi="Times New Roman"/>
          <w:color w:val="000000"/>
          <w:sz w:val="24"/>
          <w:szCs w:val="24"/>
        </w:rPr>
        <w:t>3. Затвердити</w:t>
      </w:r>
      <w:r>
        <w:rPr>
          <w:rFonts w:ascii="Times New Roman" w:hAnsi="Times New Roman"/>
          <w:color w:val="000000"/>
          <w:sz w:val="24"/>
          <w:szCs w:val="24"/>
          <w:lang w:val="uk-UA"/>
        </w:rPr>
        <w:t xml:space="preserve"> С</w:t>
      </w:r>
      <w:r w:rsidR="00795B2C" w:rsidRPr="00795B2C">
        <w:rPr>
          <w:rFonts w:ascii="Times New Roman" w:hAnsi="Times New Roman"/>
          <w:color w:val="000000"/>
          <w:sz w:val="24"/>
          <w:szCs w:val="24"/>
        </w:rPr>
        <w:t>татут </w:t>
      </w:r>
      <w:r w:rsidR="00C45513" w:rsidRPr="00795B2C">
        <w:rPr>
          <w:rFonts w:ascii="Times New Roman" w:hAnsi="Times New Roman"/>
          <w:color w:val="000000"/>
          <w:sz w:val="24"/>
          <w:szCs w:val="24"/>
        </w:rPr>
        <w:t xml:space="preserve"> </w:t>
      </w:r>
      <w:r w:rsidR="00795B2C" w:rsidRPr="00795B2C">
        <w:rPr>
          <w:rFonts w:ascii="Times New Roman" w:hAnsi="Times New Roman"/>
          <w:color w:val="000000"/>
          <w:sz w:val="24"/>
          <w:szCs w:val="24"/>
        </w:rPr>
        <w:t>Рачинецького ДНЗ Дунаєвецької міської ради Хмельницької області  в новій редакції (додається).</w:t>
      </w:r>
    </w:p>
    <w:p w:rsidR="00795B2C" w:rsidRPr="00C45513" w:rsidRDefault="00795B2C" w:rsidP="00795B2C">
      <w:pPr>
        <w:tabs>
          <w:tab w:val="left" w:pos="993"/>
        </w:tabs>
        <w:spacing w:after="0" w:line="240" w:lineRule="auto"/>
        <w:ind w:firstLine="709"/>
        <w:jc w:val="both"/>
        <w:rPr>
          <w:rFonts w:ascii="Times New Roman" w:hAnsi="Times New Roman"/>
          <w:sz w:val="24"/>
          <w:szCs w:val="24"/>
          <w:lang w:val="uk-UA"/>
        </w:rPr>
      </w:pPr>
      <w:r w:rsidRPr="00795B2C">
        <w:rPr>
          <w:rFonts w:ascii="Times New Roman" w:hAnsi="Times New Roman"/>
          <w:color w:val="000000"/>
          <w:sz w:val="24"/>
          <w:szCs w:val="24"/>
        </w:rPr>
        <w:t xml:space="preserve">4. </w:t>
      </w:r>
      <w:r w:rsidRPr="00C45513">
        <w:rPr>
          <w:rFonts w:ascii="Times New Roman" w:hAnsi="Times New Roman"/>
          <w:color w:val="000000"/>
          <w:sz w:val="24"/>
          <w:szCs w:val="24"/>
          <w:lang w:val="uk-UA"/>
        </w:rPr>
        <w:t xml:space="preserve">Начальнику управління освіти, молоді та спорту Дунаєвецької  міської ради Коліснику В.В. забезпечити проведення державної реєстрації </w:t>
      </w:r>
      <w:r w:rsidR="00DE3461">
        <w:rPr>
          <w:rFonts w:ascii="Times New Roman" w:hAnsi="Times New Roman"/>
          <w:color w:val="000000"/>
          <w:sz w:val="24"/>
          <w:szCs w:val="24"/>
          <w:lang w:val="uk-UA"/>
        </w:rPr>
        <w:t xml:space="preserve"> зміни назви та С</w:t>
      </w:r>
      <w:r w:rsidR="00C45513" w:rsidRPr="00C45513">
        <w:rPr>
          <w:rFonts w:ascii="Times New Roman" w:hAnsi="Times New Roman"/>
          <w:color w:val="000000"/>
          <w:sz w:val="24"/>
          <w:szCs w:val="24"/>
          <w:lang w:val="uk-UA"/>
        </w:rPr>
        <w:t xml:space="preserve">татуту </w:t>
      </w:r>
      <w:r w:rsidRPr="00C45513">
        <w:rPr>
          <w:rFonts w:ascii="Times New Roman" w:hAnsi="Times New Roman"/>
          <w:color w:val="000000"/>
          <w:sz w:val="24"/>
          <w:szCs w:val="24"/>
          <w:lang w:val="uk-UA"/>
        </w:rPr>
        <w:t>дошкільного навчального закладу.</w:t>
      </w:r>
    </w:p>
    <w:p w:rsidR="00795B2C" w:rsidRPr="00DE3461" w:rsidRDefault="00795B2C" w:rsidP="00795B2C">
      <w:pPr>
        <w:tabs>
          <w:tab w:val="left" w:pos="993"/>
        </w:tabs>
        <w:spacing w:after="0" w:line="240" w:lineRule="auto"/>
        <w:jc w:val="both"/>
        <w:rPr>
          <w:rFonts w:ascii="Times New Roman" w:hAnsi="Times New Roman"/>
          <w:sz w:val="24"/>
          <w:szCs w:val="24"/>
          <w:lang w:val="uk-UA"/>
        </w:rPr>
      </w:pPr>
      <w:r w:rsidRPr="00795B2C">
        <w:rPr>
          <w:rFonts w:ascii="Times New Roman" w:hAnsi="Times New Roman"/>
          <w:color w:val="000000"/>
          <w:sz w:val="24"/>
          <w:szCs w:val="24"/>
        </w:rPr>
        <w:t>            5. Контроль за виконанням рішення покласти на заступника міського голови з питань діяльності виконавчих органів ради Н.Слюсарчик</w:t>
      </w:r>
      <w:r w:rsidR="00C45513">
        <w:rPr>
          <w:rFonts w:ascii="Times New Roman" w:hAnsi="Times New Roman"/>
          <w:color w:val="000000"/>
          <w:sz w:val="24"/>
          <w:szCs w:val="24"/>
          <w:lang w:val="uk-UA"/>
        </w:rPr>
        <w:t xml:space="preserve"> </w:t>
      </w:r>
      <w:r w:rsidR="00C45513" w:rsidRPr="00B572DA">
        <w:rPr>
          <w:rFonts w:ascii="Times New Roman" w:hAnsi="Times New Roman"/>
          <w:color w:val="000000"/>
          <w:sz w:val="24"/>
          <w:szCs w:val="24"/>
        </w:rPr>
        <w:t>та постійну комісію з питань освіти, культури, охорони здоров’я, фізкультури, спорту та соціального захисту населення (голова комісії Р.Жовнір)</w:t>
      </w:r>
      <w:r w:rsidR="00C45513" w:rsidRPr="00795B2C">
        <w:rPr>
          <w:rFonts w:ascii="Times New Roman" w:hAnsi="Times New Roman"/>
          <w:color w:val="000000"/>
          <w:sz w:val="24"/>
          <w:szCs w:val="24"/>
        </w:rPr>
        <w:t>.</w:t>
      </w:r>
    </w:p>
    <w:p w:rsidR="00795B2C" w:rsidRPr="00795B2C" w:rsidRDefault="00795B2C" w:rsidP="00795B2C">
      <w:pPr>
        <w:tabs>
          <w:tab w:val="left" w:pos="7089"/>
        </w:tabs>
        <w:spacing w:after="0" w:line="240" w:lineRule="auto"/>
        <w:jc w:val="both"/>
        <w:rPr>
          <w:rFonts w:ascii="Times New Roman" w:hAnsi="Times New Roman"/>
          <w:sz w:val="24"/>
          <w:szCs w:val="24"/>
        </w:rPr>
      </w:pPr>
      <w:r w:rsidRPr="00795B2C">
        <w:rPr>
          <w:rFonts w:ascii="Times New Roman" w:hAnsi="Times New Roman"/>
          <w:sz w:val="24"/>
          <w:szCs w:val="24"/>
        </w:rPr>
        <w:t> </w:t>
      </w:r>
    </w:p>
    <w:p w:rsidR="00795B2C" w:rsidRDefault="00795B2C" w:rsidP="00795B2C">
      <w:pPr>
        <w:tabs>
          <w:tab w:val="left" w:pos="7089"/>
        </w:tabs>
        <w:spacing w:after="0" w:line="240" w:lineRule="auto"/>
        <w:jc w:val="both"/>
        <w:rPr>
          <w:rFonts w:ascii="Times New Roman" w:hAnsi="Times New Roman"/>
          <w:color w:val="000000"/>
          <w:sz w:val="24"/>
          <w:szCs w:val="24"/>
          <w:lang w:val="uk-UA"/>
        </w:rPr>
      </w:pPr>
    </w:p>
    <w:p w:rsidR="00795B2C" w:rsidRDefault="00795B2C" w:rsidP="00795B2C">
      <w:pPr>
        <w:tabs>
          <w:tab w:val="left" w:pos="7089"/>
        </w:tabs>
        <w:spacing w:after="0" w:line="240" w:lineRule="auto"/>
        <w:jc w:val="both"/>
        <w:rPr>
          <w:rFonts w:ascii="Times New Roman" w:hAnsi="Times New Roman"/>
          <w:color w:val="000000"/>
          <w:sz w:val="24"/>
          <w:szCs w:val="24"/>
          <w:lang w:val="uk-UA"/>
        </w:rPr>
      </w:pPr>
    </w:p>
    <w:p w:rsidR="00795B2C" w:rsidRPr="00795B2C" w:rsidRDefault="00795B2C" w:rsidP="00795B2C">
      <w:pPr>
        <w:tabs>
          <w:tab w:val="left" w:pos="7089"/>
        </w:tabs>
        <w:spacing w:after="0" w:line="240" w:lineRule="auto"/>
        <w:jc w:val="both"/>
        <w:rPr>
          <w:rFonts w:ascii="Times New Roman" w:hAnsi="Times New Roman"/>
          <w:sz w:val="24"/>
          <w:szCs w:val="24"/>
        </w:rPr>
      </w:pPr>
      <w:r w:rsidRPr="00795B2C">
        <w:rPr>
          <w:rFonts w:ascii="Times New Roman" w:hAnsi="Times New Roman"/>
          <w:color w:val="000000"/>
          <w:sz w:val="24"/>
          <w:szCs w:val="24"/>
        </w:rPr>
        <w:t xml:space="preserve">Міський голова            </w:t>
      </w:r>
      <w:r w:rsidRPr="00795B2C">
        <w:rPr>
          <w:rFonts w:ascii="Times New Roman" w:hAnsi="Times New Roman"/>
          <w:color w:val="000000"/>
          <w:sz w:val="24"/>
          <w:szCs w:val="24"/>
        </w:rPr>
        <w:tab/>
        <w:t>В.Заяць</w:t>
      </w:r>
    </w:p>
    <w:p w:rsidR="00795B2C" w:rsidRPr="00795B2C" w:rsidRDefault="00795B2C" w:rsidP="00795B2C">
      <w:pPr>
        <w:tabs>
          <w:tab w:val="left" w:pos="4153"/>
          <w:tab w:val="left" w:pos="8307"/>
        </w:tabs>
        <w:spacing w:after="0" w:line="240" w:lineRule="auto"/>
        <w:rPr>
          <w:rFonts w:ascii="Times New Roman" w:hAnsi="Times New Roman"/>
          <w:sz w:val="24"/>
          <w:szCs w:val="24"/>
        </w:rPr>
      </w:pPr>
      <w:r w:rsidRPr="00795B2C">
        <w:rPr>
          <w:rFonts w:ascii="Times New Roman" w:hAnsi="Times New Roman"/>
          <w:sz w:val="24"/>
          <w:szCs w:val="24"/>
        </w:rPr>
        <w:t> </w:t>
      </w:r>
    </w:p>
    <w:p w:rsidR="00795B2C" w:rsidRDefault="00795B2C">
      <w:pPr>
        <w:rPr>
          <w:rFonts w:ascii="Times New Roman" w:hAnsi="Times New Roman"/>
          <w:color w:val="000000"/>
          <w:sz w:val="24"/>
          <w:szCs w:val="24"/>
        </w:rPr>
      </w:pPr>
      <w:r>
        <w:rPr>
          <w:rFonts w:ascii="Times New Roman" w:hAnsi="Times New Roman"/>
          <w:color w:val="000000"/>
          <w:sz w:val="24"/>
          <w:szCs w:val="24"/>
        </w:rPr>
        <w:br w:type="page"/>
      </w:r>
    </w:p>
    <w:p w:rsidR="007C332B" w:rsidRPr="00340FCF" w:rsidRDefault="007C332B" w:rsidP="007C332B">
      <w:pPr>
        <w:pStyle w:val="a3"/>
        <w:rPr>
          <w:rFonts w:ascii="Times New Roman" w:hAnsi="Times New Roman"/>
          <w:b/>
          <w:sz w:val="24"/>
          <w:szCs w:val="24"/>
          <w:lang w:val="uk-UA"/>
        </w:rPr>
      </w:pPr>
      <w:r w:rsidRPr="007C741F">
        <w:rPr>
          <w:rFonts w:ascii="Times New Roman" w:hAnsi="Times New Roman"/>
          <w:b/>
          <w:noProof/>
          <w:sz w:val="24"/>
          <w:szCs w:val="24"/>
          <w:lang w:eastAsia="ru-RU"/>
        </w:rPr>
        <w:lastRenderedPageBreak/>
        <w:drawing>
          <wp:anchor distT="0" distB="0" distL="114300" distR="114300" simplePos="0" relativeHeight="251687936" behindDoc="0" locked="0" layoutInCell="1" allowOverlap="1" wp14:anchorId="75A0FE09" wp14:editId="3C3E83D3">
            <wp:simplePos x="0" y="0"/>
            <wp:positionH relativeFrom="column">
              <wp:posOffset>2961640</wp:posOffset>
            </wp:positionH>
            <wp:positionV relativeFrom="paragraph">
              <wp:posOffset>6350</wp:posOffset>
            </wp:positionV>
            <wp:extent cx="431800" cy="608330"/>
            <wp:effectExtent l="0" t="0" r="6350" b="1270"/>
            <wp:wrapSquare wrapText="right"/>
            <wp:docPr id="4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7C332B" w:rsidRPr="007C741F" w:rsidRDefault="007C332B" w:rsidP="007C332B">
      <w:pPr>
        <w:spacing w:after="0" w:line="240" w:lineRule="auto"/>
        <w:ind w:firstLine="709"/>
        <w:jc w:val="center"/>
        <w:rPr>
          <w:rFonts w:ascii="Times New Roman" w:hAnsi="Times New Roman"/>
          <w:b/>
          <w:sz w:val="24"/>
          <w:szCs w:val="24"/>
          <w:lang w:val="uk-UA"/>
        </w:rPr>
      </w:pPr>
    </w:p>
    <w:p w:rsidR="007C332B" w:rsidRPr="007C741F" w:rsidRDefault="007C332B" w:rsidP="007C332B">
      <w:pPr>
        <w:spacing w:after="0" w:line="240" w:lineRule="auto"/>
        <w:ind w:firstLine="709"/>
        <w:jc w:val="center"/>
        <w:rPr>
          <w:rFonts w:ascii="Times New Roman" w:hAnsi="Times New Roman"/>
          <w:b/>
          <w:sz w:val="24"/>
          <w:szCs w:val="24"/>
          <w:lang w:val="uk-UA"/>
        </w:rPr>
      </w:pPr>
    </w:p>
    <w:p w:rsidR="007C332B" w:rsidRPr="007C741F" w:rsidRDefault="007C332B" w:rsidP="007C332B">
      <w:pPr>
        <w:spacing w:after="0" w:line="240" w:lineRule="auto"/>
        <w:ind w:firstLine="709"/>
        <w:jc w:val="center"/>
        <w:rPr>
          <w:rFonts w:ascii="Times New Roman" w:hAnsi="Times New Roman"/>
          <w:b/>
          <w:sz w:val="24"/>
          <w:szCs w:val="24"/>
        </w:rPr>
      </w:pPr>
    </w:p>
    <w:p w:rsidR="007C332B" w:rsidRPr="007C741F" w:rsidRDefault="007C332B" w:rsidP="007C332B">
      <w:pPr>
        <w:pStyle w:val="ab"/>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7C332B" w:rsidRPr="007C741F" w:rsidRDefault="007C332B" w:rsidP="007C332B">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7C332B" w:rsidRPr="007C741F" w:rsidRDefault="007C332B" w:rsidP="007C332B">
      <w:pPr>
        <w:spacing w:after="0" w:line="240" w:lineRule="auto"/>
        <w:ind w:firstLine="709"/>
        <w:jc w:val="center"/>
        <w:rPr>
          <w:rFonts w:ascii="Times New Roman" w:hAnsi="Times New Roman"/>
          <w:sz w:val="24"/>
          <w:szCs w:val="24"/>
        </w:rPr>
      </w:pPr>
    </w:p>
    <w:p w:rsidR="00FE5695" w:rsidRPr="007C741F" w:rsidRDefault="00FE5695" w:rsidP="00FE5695">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FE5695" w:rsidRPr="007C741F" w:rsidRDefault="00FE5695" w:rsidP="00FE5695">
      <w:pPr>
        <w:pStyle w:val="3"/>
        <w:ind w:firstLine="709"/>
        <w:rPr>
          <w:rFonts w:ascii="Times New Roman" w:hAnsi="Times New Roman"/>
          <w:sz w:val="24"/>
          <w:szCs w:val="24"/>
          <w:u w:val="none"/>
        </w:rPr>
      </w:pPr>
    </w:p>
    <w:p w:rsidR="00FE5695" w:rsidRPr="007C741F" w:rsidRDefault="00FE5695" w:rsidP="00FE5695">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7C332B" w:rsidRPr="007C741F" w:rsidRDefault="007C332B" w:rsidP="007C332B">
      <w:pPr>
        <w:spacing w:after="0" w:line="240" w:lineRule="auto"/>
        <w:ind w:firstLine="709"/>
        <w:rPr>
          <w:rFonts w:ascii="Times New Roman" w:hAnsi="Times New Roman"/>
          <w:sz w:val="24"/>
          <w:szCs w:val="24"/>
          <w:lang w:val="uk-UA"/>
        </w:rPr>
      </w:pPr>
    </w:p>
    <w:p w:rsidR="007C332B" w:rsidRPr="007C741F" w:rsidRDefault="00703D07" w:rsidP="007C332B">
      <w:pPr>
        <w:pStyle w:val="11"/>
        <w:jc w:val="both"/>
        <w:rPr>
          <w:rFonts w:ascii="Times New Roman" w:hAnsi="Times New Roman"/>
          <w:sz w:val="24"/>
          <w:szCs w:val="24"/>
          <w:lang w:val="uk-UA"/>
        </w:rPr>
      </w:pPr>
      <w:r>
        <w:rPr>
          <w:rFonts w:ascii="Times New Roman" w:hAnsi="Times New Roman"/>
          <w:sz w:val="24"/>
          <w:szCs w:val="24"/>
          <w:lang w:val="uk-UA"/>
        </w:rPr>
        <w:t xml:space="preserve">21 червня 2019 р.                                             </w:t>
      </w:r>
      <w:r w:rsidR="007C332B" w:rsidRPr="007C741F">
        <w:rPr>
          <w:rFonts w:ascii="Times New Roman" w:hAnsi="Times New Roman"/>
          <w:sz w:val="24"/>
          <w:szCs w:val="24"/>
          <w:lang w:val="uk-UA"/>
        </w:rPr>
        <w:t>Дунаївці                                        №</w:t>
      </w:r>
      <w:r w:rsidR="0044171D">
        <w:rPr>
          <w:rFonts w:ascii="Times New Roman" w:hAnsi="Times New Roman"/>
          <w:sz w:val="24"/>
          <w:szCs w:val="24"/>
          <w:lang w:val="uk-UA"/>
        </w:rPr>
        <w:t>23-55</w:t>
      </w:r>
      <w:r w:rsidR="007C332B">
        <w:rPr>
          <w:rFonts w:ascii="Times New Roman" w:hAnsi="Times New Roman"/>
          <w:sz w:val="24"/>
          <w:szCs w:val="24"/>
          <w:lang w:val="uk-UA"/>
        </w:rPr>
        <w:t>/2019</w:t>
      </w:r>
    </w:p>
    <w:p w:rsidR="00C806FF" w:rsidRDefault="00C806FF" w:rsidP="00B51364">
      <w:pPr>
        <w:pStyle w:val="docdata"/>
        <w:tabs>
          <w:tab w:val="left" w:pos="900"/>
        </w:tabs>
        <w:spacing w:before="0" w:beforeAutospacing="0" w:after="0" w:afterAutospacing="0"/>
        <w:ind w:right="5386"/>
        <w:jc w:val="both"/>
        <w:rPr>
          <w:color w:val="000000"/>
          <w:lang w:val="uk-UA"/>
        </w:rPr>
      </w:pPr>
    </w:p>
    <w:p w:rsidR="00B51364" w:rsidRPr="00CD1CB9" w:rsidRDefault="00B51364" w:rsidP="00B51364">
      <w:pPr>
        <w:pStyle w:val="docdata"/>
        <w:tabs>
          <w:tab w:val="left" w:pos="900"/>
        </w:tabs>
        <w:spacing w:before="0" w:beforeAutospacing="0" w:after="0" w:afterAutospacing="0"/>
        <w:ind w:right="5386"/>
        <w:jc w:val="both"/>
        <w:rPr>
          <w:lang w:val="uk-UA"/>
        </w:rPr>
      </w:pPr>
      <w:r w:rsidRPr="00CD1CB9">
        <w:rPr>
          <w:color w:val="000000"/>
          <w:lang w:val="uk-UA"/>
        </w:rPr>
        <w:t>Про встановлення місцевих податків і зборів на території Дунаєвецької міської ради на 2020</w:t>
      </w:r>
      <w:r>
        <w:rPr>
          <w:color w:val="000000"/>
        </w:rPr>
        <w:t> </w:t>
      </w:r>
      <w:r w:rsidRPr="00CD1CB9">
        <w:rPr>
          <w:color w:val="000000"/>
          <w:lang w:val="uk-UA"/>
        </w:rPr>
        <w:t xml:space="preserve"> рік</w:t>
      </w:r>
    </w:p>
    <w:p w:rsidR="00B51364" w:rsidRPr="00CD1CB9" w:rsidRDefault="00B51364" w:rsidP="00B51364">
      <w:pPr>
        <w:pStyle w:val="a9"/>
        <w:spacing w:before="0" w:beforeAutospacing="0" w:after="0" w:afterAutospacing="0"/>
        <w:jc w:val="both"/>
        <w:rPr>
          <w:lang w:val="uk-UA"/>
        </w:rPr>
      </w:pPr>
      <w:r w:rsidRPr="00CD1CB9">
        <w:rPr>
          <w:color w:val="000000"/>
          <w:lang w:val="uk-UA"/>
        </w:rPr>
        <w:tab/>
      </w:r>
    </w:p>
    <w:p w:rsidR="005F262C" w:rsidRDefault="00B51364" w:rsidP="00CD1CB9">
      <w:pPr>
        <w:widowControl w:val="0"/>
        <w:tabs>
          <w:tab w:val="left" w:pos="851"/>
        </w:tabs>
        <w:spacing w:after="0" w:line="240" w:lineRule="auto"/>
        <w:ind w:firstLine="709"/>
        <w:jc w:val="both"/>
        <w:rPr>
          <w:b/>
          <w:bCs/>
          <w:color w:val="000000"/>
          <w:lang w:val="uk-UA"/>
        </w:rPr>
      </w:pPr>
      <w:r w:rsidRPr="00CD1CB9">
        <w:rPr>
          <w:rFonts w:ascii="Times New Roman" w:hAnsi="Times New Roman"/>
          <w:color w:val="000000"/>
          <w:sz w:val="24"/>
          <w:szCs w:val="24"/>
          <w:lang w:val="uk-UA"/>
        </w:rPr>
        <w:t>Керуючись ст</w:t>
      </w:r>
      <w:r w:rsidR="00CD1CB9">
        <w:rPr>
          <w:rFonts w:ascii="Times New Roman" w:hAnsi="Times New Roman"/>
          <w:color w:val="000000"/>
          <w:sz w:val="24"/>
          <w:szCs w:val="24"/>
          <w:lang w:val="uk-UA"/>
        </w:rPr>
        <w:t>атті</w:t>
      </w:r>
      <w:r w:rsidRPr="00CD1CB9">
        <w:rPr>
          <w:rFonts w:ascii="Times New Roman" w:hAnsi="Times New Roman"/>
          <w:color w:val="000000"/>
          <w:sz w:val="24"/>
          <w:szCs w:val="24"/>
          <w:lang w:val="uk-UA"/>
        </w:rPr>
        <w:t xml:space="preserve"> 143</w:t>
      </w:r>
      <w:r w:rsidRPr="005F262C">
        <w:rPr>
          <w:rFonts w:ascii="Times New Roman" w:hAnsi="Times New Roman"/>
          <w:color w:val="000000"/>
          <w:sz w:val="24"/>
          <w:szCs w:val="24"/>
        </w:rPr>
        <w:t> </w:t>
      </w:r>
      <w:r w:rsidRPr="00CD1CB9">
        <w:rPr>
          <w:rFonts w:ascii="Times New Roman" w:hAnsi="Times New Roman"/>
          <w:color w:val="000000"/>
          <w:sz w:val="24"/>
          <w:szCs w:val="24"/>
          <w:lang w:val="uk-UA"/>
        </w:rPr>
        <w:t xml:space="preserve"> Конституції України, п. 24 ст. 26, ст. 59, 69 Закону України «Про місцеве самоврядування в Україні», ст. 8, 10, 12, 212-222, 265-289, 295 Податкового кодексу України зі змінами та доповненнями, відповідно до Податкового кодексу України, з метою зміцнення матеріальної і фінансової бази місцевого самоврядування, сприяння соціально-економічного розвитку Дунаєвецької міської об’єднаної територіальної громади та</w:t>
      </w:r>
      <w:r w:rsidRPr="005F262C">
        <w:rPr>
          <w:rFonts w:ascii="Times New Roman" w:hAnsi="Times New Roman"/>
          <w:color w:val="000000"/>
          <w:sz w:val="24"/>
          <w:szCs w:val="24"/>
        </w:rPr>
        <w:t> </w:t>
      </w:r>
      <w:r w:rsidRPr="00CD1CB9">
        <w:rPr>
          <w:rFonts w:ascii="Times New Roman" w:hAnsi="Times New Roman"/>
          <w:color w:val="000000"/>
          <w:sz w:val="24"/>
          <w:szCs w:val="24"/>
          <w:lang w:val="uk-UA"/>
        </w:rPr>
        <w:t xml:space="preserve"> поповнення дохідної частини місцевого бюджету,</w:t>
      </w:r>
      <w:r w:rsidRPr="005F262C">
        <w:rPr>
          <w:rFonts w:ascii="Times New Roman" w:hAnsi="Times New Roman"/>
          <w:color w:val="000000"/>
          <w:sz w:val="24"/>
          <w:szCs w:val="24"/>
        </w:rPr>
        <w:t> </w:t>
      </w:r>
      <w:r w:rsidRPr="00CD1CB9">
        <w:rPr>
          <w:rFonts w:ascii="Times New Roman" w:hAnsi="Times New Roman"/>
          <w:color w:val="000000"/>
          <w:sz w:val="24"/>
          <w:szCs w:val="24"/>
          <w:lang w:val="uk-UA"/>
        </w:rPr>
        <w:t xml:space="preserve"> </w:t>
      </w:r>
      <w:r w:rsidR="005F262C" w:rsidRPr="005F262C">
        <w:rPr>
          <w:rFonts w:ascii="Times New Roman" w:hAnsi="Times New Roman"/>
          <w:color w:val="000000" w:themeColor="text1"/>
          <w:sz w:val="24"/>
          <w:szCs w:val="24"/>
          <w:lang w:val="uk-UA"/>
        </w:rPr>
        <w:t xml:space="preserve">враховуючи пропозиції спільних засідань постійних комісій від 19.06.2019 р. та 20.06.2019 р., </w:t>
      </w:r>
      <w:r w:rsidR="005F262C" w:rsidRPr="005F262C">
        <w:rPr>
          <w:rFonts w:ascii="Times New Roman" w:hAnsi="Times New Roman"/>
          <w:sz w:val="24"/>
          <w:szCs w:val="24"/>
          <w:lang w:val="uk-UA"/>
        </w:rPr>
        <w:t>міська рада</w:t>
      </w:r>
    </w:p>
    <w:p w:rsidR="00B51364" w:rsidRDefault="00B51364" w:rsidP="005F262C">
      <w:pPr>
        <w:pStyle w:val="a9"/>
        <w:spacing w:before="0" w:beforeAutospacing="0" w:after="0" w:afterAutospacing="0"/>
        <w:ind w:firstLine="709"/>
        <w:jc w:val="center"/>
        <w:rPr>
          <w:b/>
          <w:bCs/>
          <w:color w:val="000000"/>
          <w:lang w:val="uk-UA"/>
        </w:rPr>
      </w:pPr>
      <w:r>
        <w:rPr>
          <w:b/>
          <w:bCs/>
          <w:color w:val="000000"/>
        </w:rPr>
        <w:t>ВИРІШИЛА:</w:t>
      </w:r>
    </w:p>
    <w:p w:rsidR="00B51364" w:rsidRPr="00B51364" w:rsidRDefault="00B51364" w:rsidP="00B51364">
      <w:pPr>
        <w:pStyle w:val="a9"/>
        <w:spacing w:before="0" w:beforeAutospacing="0" w:after="0" w:afterAutospacing="0"/>
        <w:ind w:firstLine="709"/>
        <w:jc w:val="both"/>
      </w:pPr>
      <w:r>
        <w:rPr>
          <w:color w:val="000000"/>
        </w:rPr>
        <w:t xml:space="preserve">1. Встановити з 01.01.2020 року на території Дунаєвецької міської ради податок на майно що складається з: податку на нерухоме майно, відмінне від земельної ділянки, </w:t>
      </w:r>
      <w:r w:rsidRPr="00B51364">
        <w:rPr>
          <w:color w:val="000000"/>
        </w:rPr>
        <w:t xml:space="preserve">транспортного податку, плати за землю. </w:t>
      </w:r>
    </w:p>
    <w:p w:rsidR="00B51364" w:rsidRPr="00B51364" w:rsidRDefault="00B51364" w:rsidP="00B51364">
      <w:pPr>
        <w:pStyle w:val="2"/>
        <w:spacing w:before="0"/>
        <w:ind w:firstLine="709"/>
        <w:jc w:val="both"/>
        <w:rPr>
          <w:rFonts w:ascii="Times New Roman" w:hAnsi="Times New Roman" w:cs="Times New Roman"/>
          <w:b w:val="0"/>
        </w:rPr>
      </w:pPr>
      <w:r w:rsidRPr="00B51364">
        <w:rPr>
          <w:rFonts w:ascii="Times New Roman" w:hAnsi="Times New Roman" w:cs="Times New Roman"/>
          <w:b w:val="0"/>
          <w:color w:val="000000"/>
          <w:sz w:val="24"/>
          <w:szCs w:val="24"/>
        </w:rPr>
        <w:t>1.1. Затвердити  податок на нерухоме майно, відмінне від земельної  ділянки на території Дунаєвецької міської ради (додаток 1).</w:t>
      </w:r>
    </w:p>
    <w:p w:rsidR="00B51364" w:rsidRDefault="00B51364" w:rsidP="00B51364">
      <w:pPr>
        <w:pStyle w:val="a9"/>
        <w:spacing w:before="0" w:beforeAutospacing="0" w:after="0" w:afterAutospacing="0"/>
        <w:ind w:firstLine="709"/>
        <w:jc w:val="both"/>
      </w:pPr>
      <w:r>
        <w:rPr>
          <w:color w:val="000000"/>
        </w:rPr>
        <w:t>1.1.1. Встановити розмір ставок податку на нерухоме майно, відмінне  від  земельного податку, для об’єктів житлової та нежитлової нерухомості на території Дунаєвецької міської ради (додаток 1.1.).</w:t>
      </w:r>
    </w:p>
    <w:p w:rsidR="00B51364" w:rsidRDefault="00B51364" w:rsidP="00B51364">
      <w:pPr>
        <w:pStyle w:val="a9"/>
        <w:spacing w:before="0" w:beforeAutospacing="0" w:after="0" w:afterAutospacing="0"/>
        <w:ind w:firstLine="709"/>
        <w:jc w:val="both"/>
      </w:pPr>
      <w:r>
        <w:rPr>
          <w:color w:val="000000"/>
        </w:rPr>
        <w:t>1.2. Затвердити податок на майно, в частині транспортного податку на території Дунаєвецької міської ради (додаток 2).</w:t>
      </w:r>
    </w:p>
    <w:p w:rsidR="00B51364" w:rsidRDefault="00B51364" w:rsidP="00CD1CB9">
      <w:pPr>
        <w:pStyle w:val="a9"/>
        <w:shd w:val="clear" w:color="auto" w:fill="FFFFFF"/>
        <w:spacing w:before="0" w:beforeAutospacing="0" w:after="0" w:afterAutospacing="0"/>
        <w:ind w:firstLine="709"/>
        <w:jc w:val="both"/>
        <w:rPr>
          <w:color w:val="000000"/>
          <w:lang w:val="uk-UA"/>
        </w:rPr>
      </w:pPr>
      <w:r>
        <w:rPr>
          <w:color w:val="000000"/>
        </w:rPr>
        <w:t>1.3. Затвердити податок на землю на території Дунаєвецької міської ради (додаток 3).</w:t>
      </w:r>
    </w:p>
    <w:p w:rsidR="00CD1CB9" w:rsidRDefault="00CD1CB9" w:rsidP="00CD1CB9">
      <w:pPr>
        <w:pStyle w:val="a9"/>
        <w:shd w:val="clear" w:color="auto" w:fill="FFFFFF"/>
        <w:spacing w:before="0" w:beforeAutospacing="0" w:after="0" w:afterAutospacing="0"/>
        <w:ind w:firstLine="709"/>
        <w:jc w:val="both"/>
        <w:rPr>
          <w:color w:val="000000"/>
          <w:lang w:val="uk-UA"/>
        </w:rPr>
      </w:pPr>
      <w:r>
        <w:rPr>
          <w:color w:val="000000"/>
          <w:lang w:val="uk-UA"/>
        </w:rPr>
        <w:t xml:space="preserve">1.4. </w:t>
      </w:r>
      <w:r>
        <w:rPr>
          <w:color w:val="000000"/>
        </w:rPr>
        <w:t xml:space="preserve">Встановити розмір ставок </w:t>
      </w:r>
      <w:r>
        <w:rPr>
          <w:color w:val="000000"/>
          <w:lang w:val="uk-UA"/>
        </w:rPr>
        <w:t xml:space="preserve">земельного </w:t>
      </w:r>
      <w:r>
        <w:rPr>
          <w:color w:val="000000"/>
        </w:rPr>
        <w:t>податку</w:t>
      </w:r>
      <w:r>
        <w:rPr>
          <w:color w:val="000000"/>
          <w:lang w:val="uk-UA"/>
        </w:rPr>
        <w:t xml:space="preserve"> (додаток 3.1.)</w:t>
      </w:r>
    </w:p>
    <w:p w:rsidR="00CD1CB9" w:rsidRPr="00CD1CB9" w:rsidRDefault="00CD1CB9" w:rsidP="00CD1CB9">
      <w:pPr>
        <w:spacing w:after="0" w:line="240" w:lineRule="auto"/>
        <w:ind w:firstLine="709"/>
        <w:jc w:val="both"/>
        <w:rPr>
          <w:rFonts w:ascii="Times New Roman" w:hAnsi="Times New Roman"/>
          <w:sz w:val="24"/>
          <w:szCs w:val="24"/>
          <w:lang w:val="uk-UA"/>
        </w:rPr>
      </w:pPr>
      <w:r w:rsidRPr="00CD1CB9">
        <w:rPr>
          <w:rFonts w:ascii="Times New Roman" w:hAnsi="Times New Roman"/>
          <w:color w:val="000000"/>
          <w:sz w:val="24"/>
          <w:szCs w:val="24"/>
          <w:lang w:val="uk-UA"/>
        </w:rPr>
        <w:t xml:space="preserve">1.5. </w:t>
      </w:r>
      <w:r>
        <w:rPr>
          <w:rFonts w:ascii="Times New Roman" w:hAnsi="Times New Roman"/>
          <w:color w:val="000000"/>
          <w:sz w:val="24"/>
          <w:szCs w:val="24"/>
          <w:lang w:val="uk-UA"/>
        </w:rPr>
        <w:t>Затвердити п</w:t>
      </w:r>
      <w:r w:rsidRPr="00CD1CB9">
        <w:rPr>
          <w:rFonts w:ascii="Times New Roman" w:hAnsi="Times New Roman"/>
          <w:sz w:val="24"/>
          <w:szCs w:val="24"/>
        </w:rPr>
        <w:t>ерелік</w:t>
      </w:r>
      <w:r>
        <w:rPr>
          <w:rFonts w:ascii="Times New Roman" w:hAnsi="Times New Roman"/>
          <w:sz w:val="24"/>
          <w:szCs w:val="24"/>
          <w:lang w:val="uk-UA"/>
        </w:rPr>
        <w:t xml:space="preserve"> </w:t>
      </w:r>
      <w:r w:rsidRPr="00CD1CB9">
        <w:rPr>
          <w:rFonts w:ascii="Times New Roman" w:hAnsi="Times New Roman"/>
          <w:sz w:val="24"/>
          <w:szCs w:val="24"/>
        </w:rPr>
        <w:t xml:space="preserve">пільг </w:t>
      </w:r>
      <w:r>
        <w:rPr>
          <w:rFonts w:ascii="Times New Roman" w:hAnsi="Times New Roman"/>
          <w:sz w:val="24"/>
          <w:szCs w:val="24"/>
        </w:rPr>
        <w:t>для фізичних та юридичних осіб</w:t>
      </w:r>
      <w:r>
        <w:rPr>
          <w:rFonts w:ascii="Times New Roman" w:hAnsi="Times New Roman"/>
          <w:sz w:val="24"/>
          <w:szCs w:val="24"/>
          <w:lang w:val="uk-UA"/>
        </w:rPr>
        <w:t xml:space="preserve"> </w:t>
      </w:r>
      <w:r w:rsidRPr="00CD1CB9">
        <w:rPr>
          <w:rFonts w:ascii="Times New Roman" w:hAnsi="Times New Roman"/>
          <w:sz w:val="24"/>
          <w:szCs w:val="24"/>
        </w:rPr>
        <w:t>із сплати земельного податку</w:t>
      </w:r>
      <w:r>
        <w:rPr>
          <w:rFonts w:ascii="Times New Roman" w:hAnsi="Times New Roman"/>
          <w:sz w:val="24"/>
          <w:szCs w:val="24"/>
          <w:lang w:val="uk-UA"/>
        </w:rPr>
        <w:t xml:space="preserve"> (додаток 3.2.)</w:t>
      </w:r>
    </w:p>
    <w:p w:rsidR="00B51364" w:rsidRDefault="00B51364" w:rsidP="00CD1CB9">
      <w:pPr>
        <w:pStyle w:val="a9"/>
        <w:spacing w:before="0" w:beforeAutospacing="0" w:after="0" w:afterAutospacing="0"/>
        <w:ind w:firstLine="709"/>
        <w:jc w:val="both"/>
      </w:pPr>
      <w:r>
        <w:rPr>
          <w:color w:val="000000"/>
        </w:rPr>
        <w:t>2. Затвердити збір за місця для паркування транспортних засобів на території Дунаєвецької міської ради (додаток 4.)</w:t>
      </w:r>
    </w:p>
    <w:p w:rsidR="00B51364" w:rsidRDefault="00B51364" w:rsidP="00B51364">
      <w:pPr>
        <w:pStyle w:val="a9"/>
        <w:spacing w:before="0" w:beforeAutospacing="0" w:after="0" w:afterAutospacing="0"/>
        <w:ind w:firstLine="709"/>
        <w:jc w:val="both"/>
      </w:pPr>
      <w:r>
        <w:rPr>
          <w:color w:val="000000"/>
        </w:rPr>
        <w:t>3.  Затвердити єдиний податок на території Дунаєвецької міської ради (додаток 5.)</w:t>
      </w:r>
    </w:p>
    <w:p w:rsidR="00B51364" w:rsidRDefault="00B51364" w:rsidP="00B51364">
      <w:pPr>
        <w:pStyle w:val="a9"/>
        <w:spacing w:before="0" w:beforeAutospacing="0" w:after="0" w:afterAutospacing="0"/>
        <w:ind w:firstLine="709"/>
        <w:jc w:val="both"/>
      </w:pPr>
      <w:r>
        <w:rPr>
          <w:color w:val="000000"/>
        </w:rPr>
        <w:t xml:space="preserve">4. Затвердити  </w:t>
      </w:r>
      <w:r w:rsidR="00CD1CB9">
        <w:rPr>
          <w:color w:val="000000"/>
          <w:lang w:val="uk-UA"/>
        </w:rPr>
        <w:t xml:space="preserve">Положення про </w:t>
      </w:r>
      <w:r>
        <w:rPr>
          <w:color w:val="000000"/>
        </w:rPr>
        <w:t>туристичний збір (додаток 6).</w:t>
      </w:r>
    </w:p>
    <w:p w:rsidR="00B51364" w:rsidRDefault="00B51364" w:rsidP="00B51364">
      <w:pPr>
        <w:pStyle w:val="a9"/>
        <w:spacing w:before="0" w:beforeAutospacing="0" w:after="0" w:afterAutospacing="0"/>
        <w:ind w:firstLine="709"/>
        <w:jc w:val="both"/>
      </w:pPr>
      <w:r>
        <w:rPr>
          <w:color w:val="000000"/>
        </w:rPr>
        <w:t xml:space="preserve">5. </w:t>
      </w:r>
      <w:r>
        <w:rPr>
          <w:color w:val="000000"/>
          <w:shd w:val="clear" w:color="auto" w:fill="FFFFFF"/>
        </w:rPr>
        <w:t>Оприлюднити рішення в засобах масової інформації та на офіційному сайті Дунаєвецької міської ради.</w:t>
      </w:r>
    </w:p>
    <w:p w:rsidR="00B51364" w:rsidRDefault="00B51364" w:rsidP="00B51364">
      <w:pPr>
        <w:pStyle w:val="a9"/>
        <w:spacing w:before="0" w:beforeAutospacing="0" w:after="0" w:afterAutospacing="0"/>
        <w:ind w:firstLine="709"/>
        <w:jc w:val="both"/>
        <w:rPr>
          <w:color w:val="000000"/>
          <w:lang w:val="uk-UA"/>
        </w:rPr>
      </w:pPr>
      <w:r>
        <w:rPr>
          <w:color w:val="000000"/>
        </w:rPr>
        <w:t xml:space="preserve">6. Контроль за виконанням цього рішення покласти на Фінансове управління Дунаєвецької міської ради (Т.Абзалова), відділ економіки, інвестицій та комунального майна </w:t>
      </w:r>
      <w:r w:rsidR="00D16226">
        <w:rPr>
          <w:color w:val="000000"/>
          <w:lang w:val="uk-UA"/>
        </w:rPr>
        <w:t xml:space="preserve">апарату виконавчого комітету </w:t>
      </w:r>
      <w:r w:rsidR="00D16226">
        <w:rPr>
          <w:color w:val="000000"/>
        </w:rPr>
        <w:t xml:space="preserve">міської  ради </w:t>
      </w:r>
      <w:r>
        <w:rPr>
          <w:color w:val="000000"/>
        </w:rPr>
        <w:t>(І.Кадюк) та постійну комісію з питань планування, фінансів, бюджету та соціально-економічного розвитку (голова комісії Д.Сусляк).</w:t>
      </w:r>
    </w:p>
    <w:p w:rsidR="00C45513" w:rsidRPr="00C45513" w:rsidRDefault="00C45513" w:rsidP="00B51364">
      <w:pPr>
        <w:pStyle w:val="a9"/>
        <w:spacing w:before="0" w:beforeAutospacing="0" w:after="0" w:afterAutospacing="0"/>
        <w:ind w:firstLine="709"/>
        <w:jc w:val="both"/>
        <w:rPr>
          <w:lang w:val="uk-UA"/>
        </w:rPr>
      </w:pPr>
    </w:p>
    <w:p w:rsidR="00C45513" w:rsidRDefault="00B51364" w:rsidP="00B51364">
      <w:pPr>
        <w:pStyle w:val="a9"/>
        <w:tabs>
          <w:tab w:val="left" w:pos="7089"/>
        </w:tabs>
        <w:spacing w:before="0" w:beforeAutospacing="0" w:after="0" w:afterAutospacing="0"/>
        <w:rPr>
          <w:color w:val="000000"/>
        </w:rPr>
      </w:pPr>
      <w:r>
        <w:t> </w:t>
      </w:r>
      <w:r>
        <w:rPr>
          <w:color w:val="000000"/>
        </w:rPr>
        <w:t xml:space="preserve">Міський голова                                                                                            В. Заяць </w:t>
      </w:r>
    </w:p>
    <w:p w:rsidR="00CD1CB9" w:rsidRDefault="00C45513" w:rsidP="00CD1CB9">
      <w:pPr>
        <w:rPr>
          <w:color w:val="000000"/>
          <w:lang w:val="uk-UA"/>
        </w:rPr>
      </w:pPr>
      <w:r>
        <w:rPr>
          <w:noProof/>
          <w:color w:val="000000"/>
        </w:rPr>
        <w:lastRenderedPageBreak/>
        <w:drawing>
          <wp:anchor distT="0" distB="0" distL="114300" distR="114300" simplePos="0" relativeHeight="251722752" behindDoc="0" locked="0" layoutInCell="1" allowOverlap="1" wp14:anchorId="0E0D70F9" wp14:editId="34B3B967">
            <wp:simplePos x="0" y="0"/>
            <wp:positionH relativeFrom="column">
              <wp:posOffset>2910840</wp:posOffset>
            </wp:positionH>
            <wp:positionV relativeFrom="paragraph">
              <wp:posOffset>-292100</wp:posOffset>
            </wp:positionV>
            <wp:extent cx="431800" cy="609600"/>
            <wp:effectExtent l="19050" t="0" r="6350" b="0"/>
            <wp:wrapSquare wrapText="right"/>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noFill/>
                    <a:ln>
                      <a:noFill/>
                    </a:ln>
                  </pic:spPr>
                </pic:pic>
              </a:graphicData>
            </a:graphic>
          </wp:anchor>
        </w:drawing>
      </w:r>
    </w:p>
    <w:p w:rsidR="004D287F" w:rsidRPr="007C741F" w:rsidRDefault="004D287F" w:rsidP="00CD1CB9">
      <w:pPr>
        <w:jc w:val="center"/>
        <w:rPr>
          <w:rFonts w:ascii="Times New Roman" w:hAnsi="Times New Roman"/>
          <w:b/>
          <w:caps/>
          <w:sz w:val="24"/>
          <w:szCs w:val="24"/>
        </w:rPr>
      </w:pPr>
      <w:r w:rsidRPr="007C741F">
        <w:rPr>
          <w:rFonts w:ascii="Times New Roman" w:hAnsi="Times New Roman"/>
          <w:b/>
          <w:caps/>
          <w:sz w:val="24"/>
          <w:szCs w:val="24"/>
        </w:rPr>
        <w:t>Дунаєвецька міська рада</w:t>
      </w:r>
    </w:p>
    <w:p w:rsidR="004D287F" w:rsidRPr="007C741F" w:rsidRDefault="004D287F" w:rsidP="004D287F">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4D287F" w:rsidRPr="007C741F" w:rsidRDefault="004D287F" w:rsidP="004D287F">
      <w:pPr>
        <w:spacing w:after="0" w:line="240" w:lineRule="auto"/>
        <w:ind w:firstLine="709"/>
        <w:jc w:val="center"/>
        <w:rPr>
          <w:rFonts w:ascii="Times New Roman" w:hAnsi="Times New Roman"/>
          <w:sz w:val="24"/>
          <w:szCs w:val="24"/>
        </w:rPr>
      </w:pPr>
    </w:p>
    <w:p w:rsidR="00FE5695" w:rsidRPr="007C741F" w:rsidRDefault="00FE5695" w:rsidP="00FE5695">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FE5695" w:rsidRPr="007C741F" w:rsidRDefault="00FE5695" w:rsidP="00FE5695">
      <w:pPr>
        <w:pStyle w:val="3"/>
        <w:ind w:firstLine="709"/>
        <w:rPr>
          <w:rFonts w:ascii="Times New Roman" w:hAnsi="Times New Roman"/>
          <w:sz w:val="24"/>
          <w:szCs w:val="24"/>
          <w:u w:val="none"/>
        </w:rPr>
      </w:pPr>
    </w:p>
    <w:p w:rsidR="00FE5695" w:rsidRPr="007C741F" w:rsidRDefault="00FE5695" w:rsidP="00FE5695">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4D287F" w:rsidRPr="007C741F" w:rsidRDefault="004D287F" w:rsidP="004D287F">
      <w:pPr>
        <w:spacing w:after="0" w:line="240" w:lineRule="auto"/>
        <w:ind w:firstLine="709"/>
        <w:rPr>
          <w:rFonts w:ascii="Times New Roman" w:hAnsi="Times New Roman"/>
          <w:sz w:val="24"/>
          <w:szCs w:val="24"/>
          <w:lang w:val="uk-UA"/>
        </w:rPr>
      </w:pPr>
    </w:p>
    <w:p w:rsidR="004D287F" w:rsidRPr="007C741F" w:rsidRDefault="00703D07" w:rsidP="004D287F">
      <w:pPr>
        <w:pStyle w:val="11"/>
        <w:jc w:val="both"/>
        <w:rPr>
          <w:rFonts w:ascii="Times New Roman" w:hAnsi="Times New Roman"/>
          <w:sz w:val="24"/>
          <w:szCs w:val="24"/>
          <w:lang w:val="uk-UA"/>
        </w:rPr>
      </w:pPr>
      <w:r>
        <w:rPr>
          <w:rFonts w:ascii="Times New Roman" w:hAnsi="Times New Roman"/>
          <w:sz w:val="24"/>
          <w:szCs w:val="24"/>
          <w:lang w:val="uk-UA"/>
        </w:rPr>
        <w:t xml:space="preserve">21 червня 2019 р.                                             </w:t>
      </w:r>
      <w:r w:rsidR="004D287F" w:rsidRPr="007C741F">
        <w:rPr>
          <w:rFonts w:ascii="Times New Roman" w:hAnsi="Times New Roman"/>
          <w:sz w:val="24"/>
          <w:szCs w:val="24"/>
          <w:lang w:val="uk-UA"/>
        </w:rPr>
        <w:t>Дунаївці                                        №</w:t>
      </w:r>
      <w:r w:rsidR="0044171D">
        <w:rPr>
          <w:rFonts w:ascii="Times New Roman" w:hAnsi="Times New Roman"/>
          <w:sz w:val="24"/>
          <w:szCs w:val="24"/>
          <w:lang w:val="uk-UA"/>
        </w:rPr>
        <w:t>24-55</w:t>
      </w:r>
      <w:r w:rsidR="004D287F">
        <w:rPr>
          <w:rFonts w:ascii="Times New Roman" w:hAnsi="Times New Roman"/>
          <w:sz w:val="24"/>
          <w:szCs w:val="24"/>
          <w:lang w:val="uk-UA"/>
        </w:rPr>
        <w:t>/2019</w:t>
      </w:r>
    </w:p>
    <w:p w:rsidR="004D287F" w:rsidRDefault="004D287F" w:rsidP="004D287F">
      <w:pPr>
        <w:spacing w:after="0" w:line="240" w:lineRule="auto"/>
        <w:ind w:right="5386"/>
        <w:jc w:val="both"/>
        <w:rPr>
          <w:rFonts w:ascii="Times New Roman" w:hAnsi="Times New Roman"/>
          <w:color w:val="000000"/>
          <w:sz w:val="24"/>
          <w:szCs w:val="24"/>
          <w:lang w:val="uk-UA"/>
        </w:rPr>
      </w:pPr>
    </w:p>
    <w:p w:rsidR="004D287F" w:rsidRPr="00E002FB" w:rsidRDefault="004D287F" w:rsidP="004D287F">
      <w:pPr>
        <w:spacing w:after="0" w:line="240" w:lineRule="auto"/>
        <w:ind w:right="5386"/>
        <w:jc w:val="both"/>
        <w:rPr>
          <w:rFonts w:ascii="Times New Roman" w:hAnsi="Times New Roman"/>
          <w:sz w:val="24"/>
          <w:szCs w:val="24"/>
        </w:rPr>
      </w:pPr>
      <w:r w:rsidRPr="00E002FB">
        <w:rPr>
          <w:rFonts w:ascii="Times New Roman" w:hAnsi="Times New Roman"/>
          <w:color w:val="000000"/>
          <w:sz w:val="24"/>
          <w:szCs w:val="24"/>
        </w:rPr>
        <w:t>Про затвердження Переліку майна комунальної власності Дунаєвецької міської ради, що пропонується для передачі в оренду</w:t>
      </w:r>
    </w:p>
    <w:p w:rsidR="004D287F" w:rsidRPr="00E002FB" w:rsidRDefault="004D287F" w:rsidP="004D287F">
      <w:pPr>
        <w:keepNext/>
        <w:keepLines/>
        <w:spacing w:after="0" w:line="240" w:lineRule="auto"/>
        <w:ind w:firstLine="709"/>
        <w:jc w:val="both"/>
        <w:rPr>
          <w:rFonts w:ascii="Times New Roman" w:hAnsi="Times New Roman"/>
          <w:sz w:val="24"/>
          <w:szCs w:val="24"/>
        </w:rPr>
      </w:pPr>
      <w:r w:rsidRPr="00E002FB">
        <w:rPr>
          <w:rFonts w:ascii="Times New Roman" w:hAnsi="Times New Roman"/>
          <w:color w:val="000000"/>
          <w:sz w:val="24"/>
          <w:szCs w:val="24"/>
        </w:rPr>
        <w:t> </w:t>
      </w:r>
    </w:p>
    <w:p w:rsidR="005F262C" w:rsidRPr="00AC5EF0" w:rsidRDefault="004D287F" w:rsidP="005F262C">
      <w:pPr>
        <w:widowControl w:val="0"/>
        <w:tabs>
          <w:tab w:val="left" w:pos="851"/>
        </w:tabs>
        <w:spacing w:after="0" w:line="240" w:lineRule="auto"/>
        <w:ind w:firstLine="709"/>
        <w:jc w:val="both"/>
        <w:rPr>
          <w:rFonts w:ascii="Times New Roman" w:hAnsi="Times New Roman"/>
          <w:color w:val="000000"/>
          <w:sz w:val="24"/>
          <w:szCs w:val="24"/>
          <w:lang w:val="uk-UA"/>
        </w:rPr>
      </w:pPr>
      <w:r w:rsidRPr="00AC5EF0">
        <w:rPr>
          <w:rFonts w:ascii="Times New Roman" w:hAnsi="Times New Roman"/>
          <w:color w:val="000000"/>
          <w:sz w:val="24"/>
          <w:szCs w:val="24"/>
          <w:lang w:val="uk-UA"/>
        </w:rPr>
        <w:t xml:space="preserve">Керуючись пунктом 30 частини першої статті 26, статтею 60 Закону України «Про місцеве самоврядування в Україні», розглянувши </w:t>
      </w:r>
      <w:r w:rsidR="00B1713C">
        <w:rPr>
          <w:rFonts w:ascii="Times New Roman" w:hAnsi="Times New Roman"/>
          <w:color w:val="000000"/>
          <w:sz w:val="24"/>
          <w:szCs w:val="24"/>
          <w:lang w:val="uk-UA"/>
        </w:rPr>
        <w:t>лист Управління</w:t>
      </w:r>
      <w:r w:rsidRPr="00AC5EF0">
        <w:rPr>
          <w:rFonts w:ascii="Times New Roman" w:hAnsi="Times New Roman"/>
          <w:color w:val="000000"/>
          <w:sz w:val="24"/>
          <w:szCs w:val="24"/>
          <w:lang w:val="uk-UA"/>
        </w:rPr>
        <w:t xml:space="preserve"> ЦНАП від 07.06.2019 р. №02.12/148 щодо включення до переліку об’єктів оренди </w:t>
      </w:r>
      <w:r w:rsidR="00AC5EF0" w:rsidRPr="00AC5EF0">
        <w:rPr>
          <w:rFonts w:ascii="Times New Roman" w:hAnsi="Times New Roman"/>
          <w:color w:val="000000"/>
          <w:sz w:val="24"/>
          <w:szCs w:val="24"/>
          <w:lang w:val="uk-UA"/>
        </w:rPr>
        <w:t xml:space="preserve">частини </w:t>
      </w:r>
      <w:r w:rsidRPr="00AC5EF0">
        <w:rPr>
          <w:rFonts w:ascii="Times New Roman" w:hAnsi="Times New Roman"/>
          <w:color w:val="000000"/>
          <w:sz w:val="24"/>
          <w:szCs w:val="24"/>
          <w:lang w:val="uk-UA"/>
        </w:rPr>
        <w:t>приміщення</w:t>
      </w:r>
      <w:r w:rsidR="00AC5EF0">
        <w:rPr>
          <w:rFonts w:ascii="Times New Roman" w:hAnsi="Times New Roman"/>
          <w:color w:val="000000"/>
          <w:sz w:val="24"/>
          <w:szCs w:val="24"/>
          <w:lang w:val="uk-UA"/>
        </w:rPr>
        <w:t>,</w:t>
      </w:r>
      <w:r w:rsidR="00AC5EF0" w:rsidRPr="00AC5EF0">
        <w:rPr>
          <w:rFonts w:ascii="Times New Roman" w:hAnsi="Times New Roman"/>
          <w:color w:val="000000"/>
          <w:sz w:val="24"/>
          <w:szCs w:val="24"/>
          <w:lang w:val="uk-UA"/>
        </w:rPr>
        <w:t xml:space="preserve"> </w:t>
      </w:r>
      <w:r w:rsidR="00AC5EF0">
        <w:rPr>
          <w:rFonts w:ascii="Times New Roman" w:hAnsi="Times New Roman"/>
          <w:sz w:val="24"/>
          <w:szCs w:val="24"/>
          <w:lang w:val="uk-UA"/>
        </w:rPr>
        <w:t>що знаходиться за адресою: вул. Красінських, 12, м.Дунаївці, Хмельницької області</w:t>
      </w:r>
      <w:r w:rsidRPr="00AC5EF0">
        <w:rPr>
          <w:rFonts w:ascii="Times New Roman" w:hAnsi="Times New Roman"/>
          <w:color w:val="000000"/>
          <w:sz w:val="24"/>
          <w:szCs w:val="24"/>
          <w:lang w:val="uk-UA"/>
        </w:rPr>
        <w:t>,</w:t>
      </w:r>
      <w:r w:rsidR="00AC5EF0" w:rsidRPr="00AC5EF0">
        <w:rPr>
          <w:rFonts w:ascii="Times New Roman" w:hAnsi="Times New Roman"/>
          <w:color w:val="000000"/>
          <w:sz w:val="24"/>
          <w:szCs w:val="24"/>
          <w:lang w:val="uk-UA"/>
        </w:rPr>
        <w:t xml:space="preserve"> </w:t>
      </w:r>
      <w:r w:rsidR="005F262C" w:rsidRPr="00AC5EF0">
        <w:rPr>
          <w:rFonts w:ascii="Times New Roman" w:hAnsi="Times New Roman"/>
          <w:color w:val="000000" w:themeColor="text1"/>
          <w:sz w:val="24"/>
          <w:szCs w:val="24"/>
          <w:lang w:val="uk-UA"/>
        </w:rPr>
        <w:t xml:space="preserve">враховуючи пропозиції спільних засідань постійних комісій від 19.06.2019 р. та 20.06.2019 р., </w:t>
      </w:r>
      <w:r w:rsidR="005F262C" w:rsidRPr="00AC5EF0">
        <w:rPr>
          <w:rFonts w:ascii="Times New Roman" w:hAnsi="Times New Roman"/>
          <w:sz w:val="24"/>
          <w:szCs w:val="24"/>
          <w:lang w:val="uk-UA"/>
        </w:rPr>
        <w:t>міська рада</w:t>
      </w:r>
    </w:p>
    <w:p w:rsidR="004D287F" w:rsidRPr="003C518A" w:rsidRDefault="004D287F" w:rsidP="004D287F">
      <w:pPr>
        <w:spacing w:after="0" w:line="240" w:lineRule="auto"/>
        <w:ind w:firstLine="720"/>
        <w:jc w:val="both"/>
        <w:rPr>
          <w:rFonts w:ascii="Times New Roman" w:hAnsi="Times New Roman"/>
          <w:sz w:val="24"/>
          <w:szCs w:val="24"/>
          <w:lang w:val="uk-UA"/>
        </w:rPr>
      </w:pPr>
      <w:r w:rsidRPr="00E002FB">
        <w:rPr>
          <w:rFonts w:ascii="Times New Roman" w:hAnsi="Times New Roman"/>
          <w:color w:val="000000"/>
          <w:sz w:val="24"/>
          <w:szCs w:val="24"/>
        </w:rPr>
        <w:t> </w:t>
      </w:r>
    </w:p>
    <w:p w:rsidR="004D287F" w:rsidRPr="00E002FB" w:rsidRDefault="004D287F" w:rsidP="004D287F">
      <w:pPr>
        <w:spacing w:after="0" w:line="240" w:lineRule="auto"/>
        <w:ind w:firstLine="709"/>
        <w:jc w:val="center"/>
        <w:rPr>
          <w:rFonts w:ascii="Times New Roman" w:hAnsi="Times New Roman"/>
          <w:sz w:val="24"/>
          <w:szCs w:val="24"/>
        </w:rPr>
      </w:pPr>
      <w:r w:rsidRPr="00E002FB">
        <w:rPr>
          <w:rFonts w:ascii="Times New Roman" w:hAnsi="Times New Roman"/>
          <w:b/>
          <w:bCs/>
          <w:color w:val="000000"/>
          <w:sz w:val="24"/>
          <w:szCs w:val="24"/>
        </w:rPr>
        <w:t>ВИРІШИЛА:</w:t>
      </w:r>
    </w:p>
    <w:p w:rsidR="004D287F" w:rsidRPr="00E002FB" w:rsidRDefault="004D287F" w:rsidP="004D287F">
      <w:pPr>
        <w:spacing w:after="0" w:line="240" w:lineRule="auto"/>
        <w:ind w:firstLine="709"/>
        <w:jc w:val="center"/>
        <w:rPr>
          <w:rFonts w:ascii="Times New Roman" w:hAnsi="Times New Roman"/>
          <w:sz w:val="24"/>
          <w:szCs w:val="24"/>
        </w:rPr>
      </w:pPr>
      <w:r w:rsidRPr="00E002FB">
        <w:rPr>
          <w:rFonts w:ascii="Times New Roman" w:hAnsi="Times New Roman"/>
          <w:color w:val="000000"/>
          <w:sz w:val="24"/>
          <w:szCs w:val="24"/>
        </w:rPr>
        <w:t> </w:t>
      </w:r>
    </w:p>
    <w:p w:rsidR="004D287F" w:rsidRPr="00E002FB" w:rsidRDefault="004D287F" w:rsidP="004D287F">
      <w:pPr>
        <w:spacing w:after="0" w:line="240" w:lineRule="auto"/>
        <w:ind w:firstLine="709"/>
        <w:jc w:val="both"/>
        <w:rPr>
          <w:rFonts w:ascii="Times New Roman" w:hAnsi="Times New Roman"/>
          <w:sz w:val="24"/>
          <w:szCs w:val="24"/>
        </w:rPr>
      </w:pPr>
      <w:r w:rsidRPr="00E002FB">
        <w:rPr>
          <w:rFonts w:ascii="Times New Roman" w:hAnsi="Times New Roman"/>
          <w:color w:val="000000"/>
          <w:sz w:val="24"/>
          <w:szCs w:val="24"/>
        </w:rPr>
        <w:t>1. Затвердити Перелік майна комунальної власності Дунаєвецької міської ради, що пропонується для передачі в оренду (додається).</w:t>
      </w:r>
    </w:p>
    <w:p w:rsidR="004D287F" w:rsidRPr="00E002FB" w:rsidRDefault="004D287F" w:rsidP="004D287F">
      <w:pPr>
        <w:keepNext/>
        <w:keepLines/>
        <w:tabs>
          <w:tab w:val="left" w:pos="3240"/>
          <w:tab w:val="left" w:pos="3540"/>
          <w:tab w:val="left" w:pos="3600"/>
          <w:tab w:val="left" w:pos="3960"/>
        </w:tabs>
        <w:spacing w:after="0" w:line="240" w:lineRule="auto"/>
        <w:ind w:firstLine="709"/>
        <w:jc w:val="both"/>
        <w:rPr>
          <w:rFonts w:ascii="Times New Roman" w:hAnsi="Times New Roman"/>
          <w:sz w:val="24"/>
          <w:szCs w:val="24"/>
        </w:rPr>
      </w:pPr>
      <w:r w:rsidRPr="00E002FB">
        <w:rPr>
          <w:rFonts w:ascii="Times New Roman" w:hAnsi="Times New Roman"/>
          <w:color w:val="000000"/>
          <w:sz w:val="24"/>
          <w:szCs w:val="24"/>
        </w:rPr>
        <w:t xml:space="preserve">2. Рішення п’ятдесят </w:t>
      </w:r>
      <w:r>
        <w:rPr>
          <w:rFonts w:ascii="Times New Roman" w:hAnsi="Times New Roman"/>
          <w:color w:val="000000"/>
          <w:sz w:val="24"/>
          <w:szCs w:val="24"/>
          <w:lang w:val="uk-UA"/>
        </w:rPr>
        <w:t>третьої</w:t>
      </w:r>
      <w:r w:rsidRPr="00E002FB">
        <w:rPr>
          <w:rFonts w:ascii="Times New Roman" w:hAnsi="Times New Roman"/>
          <w:color w:val="000000"/>
          <w:sz w:val="24"/>
          <w:szCs w:val="24"/>
        </w:rPr>
        <w:t xml:space="preserve"> сесії VII скликання від </w:t>
      </w:r>
      <w:r>
        <w:rPr>
          <w:rFonts w:ascii="Times New Roman" w:eastAsia="Calibri" w:hAnsi="Times New Roman"/>
          <w:sz w:val="24"/>
          <w:szCs w:val="24"/>
          <w:lang w:val="uk-UA"/>
        </w:rPr>
        <w:t>14 травня</w:t>
      </w:r>
      <w:r w:rsidRPr="00161830">
        <w:rPr>
          <w:rFonts w:ascii="Times New Roman" w:eastAsia="Calibri" w:hAnsi="Times New Roman"/>
          <w:sz w:val="24"/>
          <w:szCs w:val="24"/>
          <w:lang w:val="uk-UA"/>
        </w:rPr>
        <w:t xml:space="preserve"> 2019 р.</w:t>
      </w:r>
      <w:r w:rsidRPr="00E002FB">
        <w:rPr>
          <w:rFonts w:ascii="Times New Roman" w:hAnsi="Times New Roman"/>
          <w:color w:val="000000"/>
          <w:sz w:val="24"/>
          <w:szCs w:val="24"/>
        </w:rPr>
        <w:t xml:space="preserve"> року </w:t>
      </w:r>
      <w:r w:rsidRPr="0075643F">
        <w:rPr>
          <w:rFonts w:ascii="Times New Roman" w:eastAsia="Calibri" w:hAnsi="Times New Roman"/>
          <w:sz w:val="24"/>
          <w:szCs w:val="24"/>
          <w:lang w:val="uk-UA"/>
        </w:rPr>
        <w:t>№8-53/2019</w:t>
      </w:r>
      <w:r w:rsidRPr="00E002FB">
        <w:rPr>
          <w:rFonts w:ascii="Times New Roman" w:hAnsi="Times New Roman"/>
          <w:color w:val="000000"/>
          <w:sz w:val="24"/>
          <w:szCs w:val="24"/>
        </w:rPr>
        <w:t xml:space="preserve"> вважати таким, що втратило чинність.</w:t>
      </w:r>
    </w:p>
    <w:p w:rsidR="004D287F" w:rsidRPr="00E002FB" w:rsidRDefault="004D287F" w:rsidP="004D287F">
      <w:pPr>
        <w:spacing w:after="0" w:line="240" w:lineRule="auto"/>
        <w:ind w:firstLine="709"/>
        <w:jc w:val="both"/>
        <w:rPr>
          <w:rFonts w:ascii="Times New Roman" w:hAnsi="Times New Roman"/>
          <w:sz w:val="24"/>
          <w:szCs w:val="24"/>
        </w:rPr>
      </w:pPr>
      <w:r w:rsidRPr="00E002FB">
        <w:rPr>
          <w:rFonts w:ascii="Times New Roman" w:hAnsi="Times New Roman"/>
          <w:color w:val="000000"/>
          <w:sz w:val="24"/>
          <w:szCs w:val="24"/>
        </w:rPr>
        <w:t>3. Контроль за виконанням рішення покласти на відділ економіки, інвестицій та комунального майна апарату виконавчого комітету Дунаєвецької міської ради (начальник відділу І.Кадюк) та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4D287F" w:rsidRPr="00E002FB" w:rsidRDefault="004D287F" w:rsidP="004D287F">
      <w:pPr>
        <w:spacing w:after="0" w:line="240" w:lineRule="auto"/>
        <w:ind w:firstLine="709"/>
        <w:jc w:val="both"/>
        <w:rPr>
          <w:rFonts w:ascii="Times New Roman" w:hAnsi="Times New Roman"/>
          <w:sz w:val="24"/>
          <w:szCs w:val="24"/>
        </w:rPr>
      </w:pPr>
      <w:r w:rsidRPr="00E002FB">
        <w:rPr>
          <w:rFonts w:ascii="Times New Roman" w:hAnsi="Times New Roman"/>
          <w:color w:val="000000"/>
          <w:sz w:val="24"/>
          <w:szCs w:val="24"/>
        </w:rPr>
        <w:t> </w:t>
      </w:r>
    </w:p>
    <w:p w:rsidR="004D287F" w:rsidRPr="00E002FB" w:rsidRDefault="004D287F" w:rsidP="004D287F">
      <w:pPr>
        <w:tabs>
          <w:tab w:val="left" w:pos="7090"/>
        </w:tabs>
        <w:spacing w:after="0" w:line="240" w:lineRule="auto"/>
        <w:rPr>
          <w:rFonts w:ascii="Times New Roman" w:hAnsi="Times New Roman"/>
          <w:sz w:val="24"/>
          <w:szCs w:val="24"/>
        </w:rPr>
      </w:pPr>
      <w:r w:rsidRPr="00E002FB">
        <w:rPr>
          <w:rFonts w:ascii="Times New Roman" w:hAnsi="Times New Roman"/>
          <w:color w:val="000000"/>
          <w:sz w:val="24"/>
          <w:szCs w:val="24"/>
        </w:rPr>
        <w:t> </w:t>
      </w:r>
    </w:p>
    <w:p w:rsidR="004D287F" w:rsidRPr="00E002FB" w:rsidRDefault="004D287F" w:rsidP="004D287F">
      <w:pPr>
        <w:tabs>
          <w:tab w:val="left" w:pos="7090"/>
        </w:tabs>
        <w:spacing w:after="0" w:line="240" w:lineRule="auto"/>
        <w:rPr>
          <w:rFonts w:ascii="Times New Roman" w:hAnsi="Times New Roman"/>
          <w:sz w:val="24"/>
          <w:szCs w:val="24"/>
          <w:lang w:val="uk-UA"/>
        </w:rPr>
      </w:pPr>
      <w:r w:rsidRPr="00E002FB">
        <w:rPr>
          <w:rFonts w:ascii="Times New Roman" w:hAnsi="Times New Roman"/>
          <w:color w:val="000000"/>
          <w:sz w:val="24"/>
          <w:szCs w:val="24"/>
        </w:rPr>
        <w:t> </w:t>
      </w:r>
    </w:p>
    <w:p w:rsidR="009627F4" w:rsidRDefault="004D287F" w:rsidP="004D287F">
      <w:pPr>
        <w:tabs>
          <w:tab w:val="left" w:pos="7090"/>
        </w:tabs>
        <w:spacing w:after="0" w:line="240" w:lineRule="auto"/>
        <w:rPr>
          <w:rFonts w:ascii="Times New Roman" w:hAnsi="Times New Roman"/>
          <w:color w:val="000000"/>
          <w:sz w:val="24"/>
          <w:szCs w:val="24"/>
        </w:rPr>
      </w:pPr>
      <w:r w:rsidRPr="00E002FB">
        <w:rPr>
          <w:rFonts w:ascii="Times New Roman" w:hAnsi="Times New Roman"/>
          <w:color w:val="000000"/>
          <w:sz w:val="24"/>
          <w:szCs w:val="24"/>
        </w:rPr>
        <w:t>Міський голова                                                                                            В. Заяць</w:t>
      </w:r>
    </w:p>
    <w:p w:rsidR="009627F4" w:rsidRDefault="009627F4">
      <w:pPr>
        <w:rPr>
          <w:rFonts w:ascii="Times New Roman" w:hAnsi="Times New Roman"/>
          <w:color w:val="000000"/>
          <w:sz w:val="24"/>
          <w:szCs w:val="24"/>
        </w:rPr>
      </w:pPr>
      <w:r>
        <w:rPr>
          <w:rFonts w:ascii="Times New Roman" w:hAnsi="Times New Roman"/>
          <w:color w:val="000000"/>
          <w:sz w:val="24"/>
          <w:szCs w:val="24"/>
        </w:rPr>
        <w:br w:type="page"/>
      </w:r>
    </w:p>
    <w:p w:rsidR="009627F4" w:rsidRPr="00340FCF" w:rsidRDefault="009627F4" w:rsidP="009627F4">
      <w:pPr>
        <w:pStyle w:val="a3"/>
        <w:rPr>
          <w:rFonts w:ascii="Times New Roman" w:hAnsi="Times New Roman"/>
          <w:b/>
          <w:sz w:val="24"/>
          <w:szCs w:val="24"/>
          <w:lang w:val="uk-UA"/>
        </w:rPr>
      </w:pPr>
      <w:r w:rsidRPr="007C741F">
        <w:rPr>
          <w:rFonts w:ascii="Times New Roman" w:hAnsi="Times New Roman"/>
          <w:b/>
          <w:noProof/>
          <w:sz w:val="24"/>
          <w:szCs w:val="24"/>
          <w:lang w:eastAsia="ru-RU"/>
        </w:rPr>
        <w:lastRenderedPageBreak/>
        <w:drawing>
          <wp:anchor distT="0" distB="0" distL="114300" distR="114300" simplePos="0" relativeHeight="251728896" behindDoc="0" locked="0" layoutInCell="1" allowOverlap="1" wp14:anchorId="7CE5E155" wp14:editId="1A02803B">
            <wp:simplePos x="0" y="0"/>
            <wp:positionH relativeFrom="column">
              <wp:posOffset>2961640</wp:posOffset>
            </wp:positionH>
            <wp:positionV relativeFrom="paragraph">
              <wp:posOffset>6350</wp:posOffset>
            </wp:positionV>
            <wp:extent cx="431800" cy="608330"/>
            <wp:effectExtent l="0" t="0" r="6350" b="1270"/>
            <wp:wrapSquare wrapText="right"/>
            <wp:docPr id="10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9627F4" w:rsidRPr="007C741F" w:rsidRDefault="009627F4" w:rsidP="009627F4">
      <w:pPr>
        <w:spacing w:after="0" w:line="240" w:lineRule="auto"/>
        <w:ind w:firstLine="709"/>
        <w:jc w:val="center"/>
        <w:rPr>
          <w:rFonts w:ascii="Times New Roman" w:hAnsi="Times New Roman"/>
          <w:b/>
          <w:sz w:val="24"/>
          <w:szCs w:val="24"/>
          <w:lang w:val="uk-UA"/>
        </w:rPr>
      </w:pPr>
    </w:p>
    <w:p w:rsidR="009627F4" w:rsidRPr="007C741F" w:rsidRDefault="009627F4" w:rsidP="009627F4">
      <w:pPr>
        <w:spacing w:after="0" w:line="240" w:lineRule="auto"/>
        <w:ind w:firstLine="709"/>
        <w:jc w:val="center"/>
        <w:rPr>
          <w:rFonts w:ascii="Times New Roman" w:hAnsi="Times New Roman"/>
          <w:b/>
          <w:sz w:val="24"/>
          <w:szCs w:val="24"/>
          <w:lang w:val="uk-UA"/>
        </w:rPr>
      </w:pPr>
    </w:p>
    <w:p w:rsidR="009627F4" w:rsidRPr="007C741F" w:rsidRDefault="009627F4" w:rsidP="009627F4">
      <w:pPr>
        <w:spacing w:after="0" w:line="240" w:lineRule="auto"/>
        <w:ind w:firstLine="709"/>
        <w:jc w:val="center"/>
        <w:rPr>
          <w:rFonts w:ascii="Times New Roman" w:hAnsi="Times New Roman"/>
          <w:b/>
          <w:sz w:val="24"/>
          <w:szCs w:val="24"/>
        </w:rPr>
      </w:pPr>
    </w:p>
    <w:p w:rsidR="009627F4" w:rsidRPr="007C741F" w:rsidRDefault="009627F4" w:rsidP="009627F4">
      <w:pPr>
        <w:spacing w:after="0" w:line="240" w:lineRule="auto"/>
        <w:ind w:firstLine="709"/>
        <w:jc w:val="center"/>
        <w:rPr>
          <w:rFonts w:ascii="Times New Roman" w:hAnsi="Times New Roman"/>
          <w:b/>
          <w:sz w:val="24"/>
          <w:szCs w:val="24"/>
        </w:rPr>
      </w:pPr>
    </w:p>
    <w:p w:rsidR="009627F4" w:rsidRPr="007C741F" w:rsidRDefault="009627F4" w:rsidP="009627F4">
      <w:pPr>
        <w:pStyle w:val="ab"/>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9627F4" w:rsidRPr="007C741F" w:rsidRDefault="009627F4" w:rsidP="009627F4">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9627F4" w:rsidRPr="007C741F" w:rsidRDefault="009627F4" w:rsidP="009627F4">
      <w:pPr>
        <w:spacing w:after="0" w:line="240" w:lineRule="auto"/>
        <w:ind w:firstLine="709"/>
        <w:jc w:val="center"/>
        <w:rPr>
          <w:rFonts w:ascii="Times New Roman" w:hAnsi="Times New Roman"/>
          <w:sz w:val="24"/>
          <w:szCs w:val="24"/>
        </w:rPr>
      </w:pPr>
    </w:p>
    <w:p w:rsidR="00FE5695" w:rsidRPr="007C741F" w:rsidRDefault="00FE5695" w:rsidP="00FE5695">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FE5695" w:rsidRPr="007C741F" w:rsidRDefault="00FE5695" w:rsidP="00FE5695">
      <w:pPr>
        <w:pStyle w:val="3"/>
        <w:ind w:firstLine="709"/>
        <w:rPr>
          <w:rFonts w:ascii="Times New Roman" w:hAnsi="Times New Roman"/>
          <w:sz w:val="24"/>
          <w:szCs w:val="24"/>
          <w:u w:val="none"/>
        </w:rPr>
      </w:pPr>
    </w:p>
    <w:p w:rsidR="00FE5695" w:rsidRPr="007C741F" w:rsidRDefault="00FE5695" w:rsidP="00FE5695">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9627F4" w:rsidRPr="007C741F" w:rsidRDefault="009627F4" w:rsidP="009627F4">
      <w:pPr>
        <w:spacing w:after="0" w:line="240" w:lineRule="auto"/>
        <w:ind w:firstLine="709"/>
        <w:rPr>
          <w:rFonts w:ascii="Times New Roman" w:hAnsi="Times New Roman"/>
          <w:sz w:val="24"/>
          <w:szCs w:val="24"/>
          <w:lang w:val="uk-UA"/>
        </w:rPr>
      </w:pPr>
    </w:p>
    <w:p w:rsidR="009627F4" w:rsidRPr="007C741F" w:rsidRDefault="00703D07" w:rsidP="009627F4">
      <w:pPr>
        <w:pStyle w:val="11"/>
        <w:jc w:val="both"/>
        <w:rPr>
          <w:rFonts w:ascii="Times New Roman" w:hAnsi="Times New Roman"/>
          <w:sz w:val="24"/>
          <w:szCs w:val="24"/>
          <w:lang w:val="uk-UA"/>
        </w:rPr>
      </w:pPr>
      <w:r>
        <w:rPr>
          <w:rFonts w:ascii="Times New Roman" w:hAnsi="Times New Roman"/>
          <w:sz w:val="24"/>
          <w:szCs w:val="24"/>
          <w:lang w:val="uk-UA"/>
        </w:rPr>
        <w:t xml:space="preserve">21 червня 2019 р.                                             </w:t>
      </w:r>
      <w:r w:rsidR="009627F4" w:rsidRPr="007C741F">
        <w:rPr>
          <w:rFonts w:ascii="Times New Roman" w:hAnsi="Times New Roman"/>
          <w:sz w:val="24"/>
          <w:szCs w:val="24"/>
          <w:lang w:val="uk-UA"/>
        </w:rPr>
        <w:t>Дунаївці                                        №</w:t>
      </w:r>
      <w:r w:rsidR="0044171D">
        <w:rPr>
          <w:rFonts w:ascii="Times New Roman" w:hAnsi="Times New Roman"/>
          <w:sz w:val="24"/>
          <w:szCs w:val="24"/>
          <w:lang w:val="uk-UA"/>
        </w:rPr>
        <w:t>25-55</w:t>
      </w:r>
      <w:r w:rsidR="009627F4">
        <w:rPr>
          <w:rFonts w:ascii="Times New Roman" w:hAnsi="Times New Roman"/>
          <w:sz w:val="24"/>
          <w:szCs w:val="24"/>
          <w:lang w:val="uk-UA"/>
        </w:rPr>
        <w:t>/2019</w:t>
      </w:r>
    </w:p>
    <w:p w:rsidR="009627F4" w:rsidRDefault="009627F4" w:rsidP="009627F4">
      <w:pPr>
        <w:spacing w:after="0" w:line="240" w:lineRule="auto"/>
        <w:jc w:val="both"/>
        <w:rPr>
          <w:rFonts w:ascii="Times New Roman" w:hAnsi="Times New Roman"/>
          <w:sz w:val="24"/>
          <w:szCs w:val="24"/>
          <w:lang w:val="uk-UA"/>
        </w:rPr>
      </w:pPr>
    </w:p>
    <w:p w:rsidR="009627F4" w:rsidRPr="00D17AF4" w:rsidRDefault="009627F4" w:rsidP="00806AF9">
      <w:pPr>
        <w:shd w:val="clear" w:color="auto" w:fill="FFFFFF"/>
        <w:spacing w:after="0" w:line="240" w:lineRule="auto"/>
        <w:ind w:right="5386"/>
        <w:jc w:val="both"/>
        <w:rPr>
          <w:rFonts w:ascii="Times New Roman" w:hAnsi="Times New Roman"/>
          <w:sz w:val="24"/>
          <w:szCs w:val="24"/>
          <w:lang w:val="uk-UA"/>
        </w:rPr>
      </w:pPr>
      <w:r w:rsidRPr="00D17AF4">
        <w:rPr>
          <w:rFonts w:ascii="Times New Roman" w:hAnsi="Times New Roman"/>
          <w:sz w:val="24"/>
          <w:szCs w:val="24"/>
          <w:lang w:val="uk-UA"/>
        </w:rPr>
        <w:t>Про затвердження оцінки вартості майна</w:t>
      </w:r>
    </w:p>
    <w:p w:rsidR="009627F4" w:rsidRPr="00D17AF4" w:rsidRDefault="009627F4" w:rsidP="00806AF9">
      <w:pPr>
        <w:spacing w:after="0" w:line="240" w:lineRule="auto"/>
        <w:ind w:firstLine="709"/>
        <w:jc w:val="both"/>
        <w:rPr>
          <w:rFonts w:ascii="Times New Roman" w:eastAsiaTheme="minorHAnsi" w:hAnsi="Times New Roman"/>
          <w:sz w:val="24"/>
          <w:szCs w:val="24"/>
          <w:lang w:val="uk-UA" w:eastAsia="en-US"/>
        </w:rPr>
      </w:pPr>
    </w:p>
    <w:p w:rsidR="005F262C" w:rsidRPr="00714521" w:rsidRDefault="009627F4" w:rsidP="005F262C">
      <w:pPr>
        <w:widowControl w:val="0"/>
        <w:tabs>
          <w:tab w:val="left" w:pos="851"/>
        </w:tabs>
        <w:spacing w:after="0" w:line="240" w:lineRule="auto"/>
        <w:ind w:firstLine="709"/>
        <w:jc w:val="both"/>
        <w:rPr>
          <w:rFonts w:ascii="Times New Roman" w:hAnsi="Times New Roman"/>
          <w:color w:val="000000"/>
          <w:sz w:val="24"/>
          <w:szCs w:val="24"/>
          <w:lang w:val="uk-UA"/>
        </w:rPr>
      </w:pPr>
      <w:r w:rsidRPr="00D17AF4">
        <w:rPr>
          <w:rFonts w:ascii="Times New Roman" w:eastAsiaTheme="minorHAnsi" w:hAnsi="Times New Roman"/>
          <w:sz w:val="24"/>
          <w:szCs w:val="24"/>
          <w:lang w:val="uk-UA" w:eastAsia="en-US"/>
        </w:rPr>
        <w:t xml:space="preserve">Керуючись статтями 26, 60 Закону України «Про місцеве самоврядування в Україні», розглянувши звіт № 103-06/19 про оцінку майна, </w:t>
      </w:r>
      <w:r w:rsidR="005F262C" w:rsidRPr="00E80582">
        <w:rPr>
          <w:rFonts w:ascii="Times New Roman" w:hAnsi="Times New Roman"/>
          <w:color w:val="000000" w:themeColor="text1"/>
          <w:sz w:val="24"/>
          <w:szCs w:val="24"/>
          <w:lang w:val="uk-UA"/>
        </w:rPr>
        <w:t>враховуючи пропозиції спільних засі</w:t>
      </w:r>
      <w:r w:rsidR="005F262C">
        <w:rPr>
          <w:rFonts w:ascii="Times New Roman" w:hAnsi="Times New Roman"/>
          <w:color w:val="000000" w:themeColor="text1"/>
          <w:sz w:val="24"/>
          <w:szCs w:val="24"/>
          <w:lang w:val="uk-UA"/>
        </w:rPr>
        <w:t>дань постійних комісій від 19.06.</w:t>
      </w:r>
      <w:r w:rsidR="005F262C" w:rsidRPr="00E80582">
        <w:rPr>
          <w:rFonts w:ascii="Times New Roman" w:hAnsi="Times New Roman"/>
          <w:color w:val="000000" w:themeColor="text1"/>
          <w:sz w:val="24"/>
          <w:szCs w:val="24"/>
          <w:lang w:val="uk-UA"/>
        </w:rPr>
        <w:t xml:space="preserve">2019 р. та </w:t>
      </w:r>
      <w:r w:rsidR="005F262C">
        <w:rPr>
          <w:rFonts w:ascii="Times New Roman" w:hAnsi="Times New Roman"/>
          <w:color w:val="000000" w:themeColor="text1"/>
          <w:sz w:val="24"/>
          <w:szCs w:val="24"/>
          <w:lang w:val="uk-UA"/>
        </w:rPr>
        <w:t>20.06.</w:t>
      </w:r>
      <w:r w:rsidR="005F262C" w:rsidRPr="00E80582">
        <w:rPr>
          <w:rFonts w:ascii="Times New Roman" w:hAnsi="Times New Roman"/>
          <w:color w:val="000000" w:themeColor="text1"/>
          <w:sz w:val="24"/>
          <w:szCs w:val="24"/>
          <w:lang w:val="uk-UA"/>
        </w:rPr>
        <w:t xml:space="preserve">2019 р., </w:t>
      </w:r>
      <w:r w:rsidR="005F262C" w:rsidRPr="00E80582">
        <w:rPr>
          <w:rFonts w:ascii="Times New Roman" w:hAnsi="Times New Roman"/>
          <w:sz w:val="24"/>
          <w:szCs w:val="24"/>
          <w:lang w:val="uk-UA"/>
        </w:rPr>
        <w:t>міська рада</w:t>
      </w:r>
    </w:p>
    <w:p w:rsidR="009627F4" w:rsidRPr="00D17AF4" w:rsidRDefault="009627F4" w:rsidP="00806AF9">
      <w:pPr>
        <w:spacing w:after="0" w:line="240" w:lineRule="auto"/>
        <w:ind w:firstLine="708"/>
        <w:jc w:val="both"/>
        <w:rPr>
          <w:rFonts w:ascii="Times New Roman" w:eastAsiaTheme="minorHAnsi" w:hAnsi="Times New Roman"/>
          <w:sz w:val="24"/>
          <w:szCs w:val="24"/>
          <w:lang w:val="uk-UA" w:eastAsia="en-US"/>
        </w:rPr>
      </w:pPr>
    </w:p>
    <w:p w:rsidR="009627F4" w:rsidRPr="0080434F" w:rsidRDefault="009627F4" w:rsidP="00806AF9">
      <w:pPr>
        <w:spacing w:after="0" w:line="240" w:lineRule="auto"/>
        <w:ind w:firstLine="709"/>
        <w:jc w:val="center"/>
        <w:rPr>
          <w:rFonts w:ascii="Times New Roman" w:hAnsi="Times New Roman"/>
          <w:b/>
          <w:sz w:val="24"/>
          <w:szCs w:val="24"/>
          <w:lang w:val="uk-UA"/>
        </w:rPr>
      </w:pPr>
      <w:r w:rsidRPr="0080434F">
        <w:rPr>
          <w:rFonts w:ascii="Times New Roman" w:hAnsi="Times New Roman"/>
          <w:b/>
          <w:sz w:val="24"/>
          <w:szCs w:val="24"/>
          <w:lang w:val="uk-UA"/>
        </w:rPr>
        <w:t>ВИРІШИЛА:</w:t>
      </w:r>
    </w:p>
    <w:p w:rsidR="009627F4" w:rsidRPr="0080434F" w:rsidRDefault="009627F4" w:rsidP="00806AF9">
      <w:pPr>
        <w:spacing w:after="0" w:line="240" w:lineRule="auto"/>
        <w:ind w:firstLine="709"/>
        <w:jc w:val="center"/>
        <w:rPr>
          <w:rFonts w:ascii="Times New Roman" w:hAnsi="Times New Roman"/>
          <w:b/>
          <w:sz w:val="24"/>
          <w:szCs w:val="24"/>
          <w:lang w:val="uk-UA"/>
        </w:rPr>
      </w:pPr>
    </w:p>
    <w:p w:rsidR="009627F4" w:rsidRDefault="009627F4" w:rsidP="00806AF9">
      <w:pPr>
        <w:spacing w:after="0" w:line="240" w:lineRule="auto"/>
        <w:ind w:firstLine="708"/>
        <w:jc w:val="both"/>
        <w:rPr>
          <w:rFonts w:ascii="Times New Roman" w:hAnsi="Times New Roman"/>
          <w:sz w:val="24"/>
          <w:szCs w:val="24"/>
          <w:lang w:val="uk-UA"/>
        </w:rPr>
      </w:pPr>
      <w:r w:rsidRPr="0080434F">
        <w:rPr>
          <w:rFonts w:ascii="Times New Roman" w:hAnsi="Times New Roman"/>
          <w:sz w:val="24"/>
          <w:szCs w:val="24"/>
          <w:lang w:val="uk-UA"/>
        </w:rPr>
        <w:t xml:space="preserve">1. Затвердити оцінку вартості майна, а саме гідротехнічної споруди, що знаходиться за адресою: с. Залісці, Дунаєвецького району, Хмельницької області, у розмірі </w:t>
      </w:r>
      <w:r w:rsidRPr="0080434F">
        <w:rPr>
          <w:rFonts w:ascii="Times New Roman" w:hAnsi="Times New Roman"/>
          <w:b/>
          <w:sz w:val="24"/>
          <w:szCs w:val="24"/>
          <w:lang w:val="uk-UA"/>
        </w:rPr>
        <w:t>63</w:t>
      </w:r>
      <w:r w:rsidR="00E5636D">
        <w:rPr>
          <w:rFonts w:ascii="Times New Roman" w:hAnsi="Times New Roman"/>
          <w:b/>
          <w:sz w:val="24"/>
          <w:szCs w:val="24"/>
          <w:lang w:val="uk-UA"/>
        </w:rPr>
        <w:t xml:space="preserve"> </w:t>
      </w:r>
      <w:r w:rsidRPr="0080434F">
        <w:rPr>
          <w:rFonts w:ascii="Times New Roman" w:hAnsi="Times New Roman"/>
          <w:b/>
          <w:sz w:val="24"/>
          <w:szCs w:val="24"/>
          <w:lang w:val="uk-UA"/>
        </w:rPr>
        <w:t>757</w:t>
      </w:r>
      <w:r w:rsidR="00D17AF4">
        <w:rPr>
          <w:rFonts w:ascii="Times New Roman" w:hAnsi="Times New Roman"/>
          <w:b/>
          <w:sz w:val="24"/>
          <w:szCs w:val="24"/>
          <w:lang w:val="uk-UA"/>
        </w:rPr>
        <w:t>, 00</w:t>
      </w:r>
      <w:r w:rsidR="00560A5D">
        <w:rPr>
          <w:rFonts w:ascii="Times New Roman" w:hAnsi="Times New Roman"/>
          <w:b/>
          <w:sz w:val="24"/>
          <w:szCs w:val="24"/>
          <w:lang w:val="uk-UA"/>
        </w:rPr>
        <w:t xml:space="preserve"> </w:t>
      </w:r>
      <w:r w:rsidRPr="0080434F">
        <w:rPr>
          <w:rFonts w:ascii="Times New Roman" w:hAnsi="Times New Roman"/>
          <w:sz w:val="24"/>
          <w:szCs w:val="24"/>
          <w:lang w:val="uk-UA"/>
        </w:rPr>
        <w:t>(шістдесят три тисячі сімсот п’ятдесят сім) гривень.</w:t>
      </w:r>
    </w:p>
    <w:p w:rsidR="00806AF9" w:rsidRPr="00806AF9" w:rsidRDefault="00806AF9" w:rsidP="00806AF9">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2. </w:t>
      </w:r>
      <w:r w:rsidRPr="00806AF9">
        <w:rPr>
          <w:rFonts w:ascii="Times New Roman" w:hAnsi="Times New Roman"/>
          <w:sz w:val="24"/>
          <w:szCs w:val="24"/>
        </w:rPr>
        <w:t>Затвердити оцінку вартості майна, а саме</w:t>
      </w:r>
      <w:r>
        <w:rPr>
          <w:rFonts w:ascii="Times New Roman" w:hAnsi="Times New Roman"/>
          <w:sz w:val="24"/>
          <w:szCs w:val="24"/>
          <w:lang w:val="uk-UA"/>
        </w:rPr>
        <w:t xml:space="preserve"> нежитлового приміщення загальною площею 28,0 м</w:t>
      </w:r>
      <w:r>
        <w:rPr>
          <w:rFonts w:ascii="Times New Roman" w:hAnsi="Times New Roman"/>
          <w:sz w:val="24"/>
          <w:szCs w:val="24"/>
          <w:vertAlign w:val="superscript"/>
          <w:lang w:val="uk-UA"/>
        </w:rPr>
        <w:t>2</w:t>
      </w:r>
      <w:r>
        <w:rPr>
          <w:rFonts w:ascii="Times New Roman" w:hAnsi="Times New Roman"/>
          <w:sz w:val="24"/>
          <w:szCs w:val="24"/>
          <w:lang w:val="uk-UA"/>
        </w:rPr>
        <w:t xml:space="preserve">, вбудованого в другий поверх двоповерхової будівлі, що знаходиться за адресою: </w:t>
      </w:r>
      <w:r w:rsidR="0042130A">
        <w:rPr>
          <w:rFonts w:ascii="Times New Roman" w:hAnsi="Times New Roman"/>
          <w:sz w:val="24"/>
          <w:szCs w:val="24"/>
          <w:lang w:val="uk-UA"/>
        </w:rPr>
        <w:t>вул. Красінських, 12, м</w:t>
      </w:r>
      <w:r w:rsidR="00D17AF4">
        <w:rPr>
          <w:rFonts w:ascii="Times New Roman" w:hAnsi="Times New Roman"/>
          <w:sz w:val="24"/>
          <w:szCs w:val="24"/>
          <w:lang w:val="uk-UA"/>
        </w:rPr>
        <w:t xml:space="preserve">.Дунаївці, Хмельницької області, у розмірі </w:t>
      </w:r>
      <w:r w:rsidR="00D17AF4" w:rsidRPr="00560A5D">
        <w:rPr>
          <w:rFonts w:ascii="Times New Roman" w:hAnsi="Times New Roman"/>
          <w:b/>
          <w:sz w:val="24"/>
          <w:szCs w:val="24"/>
          <w:lang w:val="uk-UA"/>
        </w:rPr>
        <w:t>128 827,00</w:t>
      </w:r>
      <w:r w:rsidR="00D17AF4">
        <w:rPr>
          <w:rFonts w:ascii="Times New Roman" w:hAnsi="Times New Roman"/>
          <w:sz w:val="24"/>
          <w:szCs w:val="24"/>
          <w:lang w:val="uk-UA"/>
        </w:rPr>
        <w:t xml:space="preserve"> (сто двадцять вісім тисяч вісімсот двадцять сім) гривень.</w:t>
      </w:r>
    </w:p>
    <w:p w:rsidR="009627F4" w:rsidRPr="00D17AF4" w:rsidRDefault="00D17AF4" w:rsidP="00806AF9">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3</w:t>
      </w:r>
      <w:r w:rsidR="009627F4" w:rsidRPr="00D17AF4">
        <w:rPr>
          <w:rFonts w:ascii="Times New Roman" w:hAnsi="Times New Roman"/>
          <w:sz w:val="24"/>
          <w:szCs w:val="24"/>
          <w:lang w:val="uk-UA"/>
        </w:rPr>
        <w:t xml:space="preserve">. Контроль за виконанням рішення покласти на заступника міського голови </w:t>
      </w:r>
      <w:r w:rsidR="00E5636D">
        <w:rPr>
          <w:rFonts w:ascii="Times New Roman" w:hAnsi="Times New Roman"/>
          <w:sz w:val="24"/>
          <w:szCs w:val="24"/>
          <w:lang w:val="uk-UA"/>
        </w:rPr>
        <w:t xml:space="preserve">з питань діяльності виконавчих органів ради </w:t>
      </w:r>
      <w:r w:rsidR="009627F4" w:rsidRPr="00D17AF4">
        <w:rPr>
          <w:rFonts w:ascii="Times New Roman" w:hAnsi="Times New Roman"/>
          <w:sz w:val="24"/>
          <w:szCs w:val="24"/>
          <w:lang w:val="uk-UA"/>
        </w:rPr>
        <w:t>С.Яценка, відділ економіки, інвестицій та комунального майна апарату виконавчого комітету міської ради (І.Кадюк) 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9627F4" w:rsidRPr="00D17AF4" w:rsidRDefault="009627F4" w:rsidP="00806AF9">
      <w:pPr>
        <w:spacing w:after="0" w:line="240" w:lineRule="auto"/>
        <w:ind w:firstLine="709"/>
        <w:jc w:val="both"/>
        <w:rPr>
          <w:rFonts w:ascii="Times New Roman" w:hAnsi="Times New Roman"/>
          <w:sz w:val="24"/>
          <w:szCs w:val="24"/>
          <w:lang w:val="uk-UA"/>
        </w:rPr>
      </w:pPr>
    </w:p>
    <w:p w:rsidR="009627F4" w:rsidRPr="00D17AF4" w:rsidRDefault="009627F4" w:rsidP="00806AF9">
      <w:pPr>
        <w:spacing w:after="0" w:line="240" w:lineRule="auto"/>
        <w:ind w:firstLine="709"/>
        <w:jc w:val="both"/>
        <w:rPr>
          <w:rFonts w:ascii="Times New Roman" w:hAnsi="Times New Roman"/>
          <w:sz w:val="24"/>
          <w:szCs w:val="24"/>
          <w:lang w:val="uk-UA"/>
        </w:rPr>
      </w:pPr>
    </w:p>
    <w:p w:rsidR="009627F4" w:rsidRPr="00D17AF4" w:rsidRDefault="009627F4" w:rsidP="00806AF9">
      <w:pPr>
        <w:spacing w:after="0" w:line="240" w:lineRule="auto"/>
        <w:ind w:firstLine="709"/>
        <w:jc w:val="both"/>
        <w:rPr>
          <w:rFonts w:ascii="Times New Roman" w:hAnsi="Times New Roman"/>
          <w:sz w:val="24"/>
          <w:szCs w:val="24"/>
          <w:lang w:val="uk-UA"/>
        </w:rPr>
      </w:pPr>
    </w:p>
    <w:p w:rsidR="009627F4" w:rsidRPr="00806AF9" w:rsidRDefault="009627F4" w:rsidP="00806AF9">
      <w:pPr>
        <w:spacing w:after="0" w:line="240" w:lineRule="auto"/>
        <w:rPr>
          <w:rFonts w:ascii="Times New Roman" w:hAnsi="Times New Roman"/>
          <w:sz w:val="24"/>
          <w:szCs w:val="24"/>
        </w:rPr>
      </w:pPr>
      <w:r w:rsidRPr="00806AF9">
        <w:rPr>
          <w:rFonts w:ascii="Times New Roman" w:hAnsi="Times New Roman"/>
          <w:sz w:val="24"/>
          <w:szCs w:val="24"/>
        </w:rPr>
        <w:t>Міський голова</w:t>
      </w:r>
      <w:r w:rsidRPr="00806AF9">
        <w:rPr>
          <w:rFonts w:ascii="Times New Roman" w:hAnsi="Times New Roman"/>
          <w:sz w:val="24"/>
          <w:szCs w:val="24"/>
        </w:rPr>
        <w:tab/>
      </w:r>
      <w:r w:rsidRPr="00806AF9">
        <w:rPr>
          <w:rFonts w:ascii="Times New Roman" w:hAnsi="Times New Roman"/>
          <w:sz w:val="24"/>
          <w:szCs w:val="24"/>
        </w:rPr>
        <w:tab/>
      </w:r>
      <w:r w:rsidRPr="00806AF9">
        <w:rPr>
          <w:rFonts w:ascii="Times New Roman" w:hAnsi="Times New Roman"/>
          <w:sz w:val="24"/>
          <w:szCs w:val="24"/>
        </w:rPr>
        <w:tab/>
      </w:r>
      <w:r w:rsidRPr="00806AF9">
        <w:rPr>
          <w:rFonts w:ascii="Times New Roman" w:hAnsi="Times New Roman"/>
          <w:sz w:val="24"/>
          <w:szCs w:val="24"/>
        </w:rPr>
        <w:tab/>
      </w:r>
      <w:r w:rsidRPr="00806AF9">
        <w:rPr>
          <w:rFonts w:ascii="Times New Roman" w:hAnsi="Times New Roman"/>
          <w:sz w:val="24"/>
          <w:szCs w:val="24"/>
        </w:rPr>
        <w:tab/>
      </w:r>
      <w:r w:rsidRPr="00806AF9">
        <w:rPr>
          <w:rFonts w:ascii="Times New Roman" w:hAnsi="Times New Roman"/>
          <w:sz w:val="24"/>
          <w:szCs w:val="24"/>
        </w:rPr>
        <w:tab/>
      </w:r>
      <w:r w:rsidRPr="00806AF9">
        <w:rPr>
          <w:rFonts w:ascii="Times New Roman" w:hAnsi="Times New Roman"/>
          <w:sz w:val="24"/>
          <w:szCs w:val="24"/>
        </w:rPr>
        <w:tab/>
      </w:r>
      <w:r w:rsidRPr="00806AF9">
        <w:rPr>
          <w:rFonts w:ascii="Times New Roman" w:hAnsi="Times New Roman"/>
          <w:sz w:val="24"/>
          <w:szCs w:val="24"/>
        </w:rPr>
        <w:tab/>
        <w:t>В. Заяць</w:t>
      </w:r>
    </w:p>
    <w:p w:rsidR="00C25F8B" w:rsidRDefault="00C25F8B" w:rsidP="004D287F">
      <w:pPr>
        <w:tabs>
          <w:tab w:val="left" w:pos="7090"/>
        </w:tabs>
        <w:spacing w:after="0" w:line="240" w:lineRule="auto"/>
        <w:rPr>
          <w:rFonts w:ascii="Times New Roman" w:hAnsi="Times New Roman"/>
          <w:color w:val="000000"/>
          <w:sz w:val="24"/>
          <w:szCs w:val="24"/>
        </w:rPr>
      </w:pPr>
    </w:p>
    <w:p w:rsidR="00C25F8B" w:rsidRDefault="00C25F8B">
      <w:pPr>
        <w:rPr>
          <w:rFonts w:ascii="Times New Roman" w:hAnsi="Times New Roman"/>
          <w:color w:val="000000"/>
          <w:sz w:val="24"/>
          <w:szCs w:val="24"/>
        </w:rPr>
      </w:pPr>
      <w:r>
        <w:rPr>
          <w:rFonts w:ascii="Times New Roman" w:hAnsi="Times New Roman"/>
          <w:color w:val="000000"/>
          <w:sz w:val="24"/>
          <w:szCs w:val="24"/>
        </w:rPr>
        <w:br w:type="page"/>
      </w:r>
    </w:p>
    <w:p w:rsidR="00C25F8B" w:rsidRPr="00340FCF" w:rsidRDefault="00C25F8B" w:rsidP="00C25F8B">
      <w:pPr>
        <w:pStyle w:val="a3"/>
        <w:rPr>
          <w:rFonts w:ascii="Times New Roman" w:hAnsi="Times New Roman"/>
          <w:b/>
          <w:sz w:val="24"/>
          <w:szCs w:val="24"/>
          <w:lang w:val="uk-UA"/>
        </w:rPr>
      </w:pPr>
      <w:r w:rsidRPr="007C741F">
        <w:rPr>
          <w:rFonts w:ascii="Times New Roman" w:hAnsi="Times New Roman"/>
          <w:b/>
          <w:noProof/>
          <w:sz w:val="24"/>
          <w:szCs w:val="24"/>
          <w:lang w:eastAsia="ru-RU"/>
        </w:rPr>
        <w:lastRenderedPageBreak/>
        <w:drawing>
          <wp:anchor distT="0" distB="0" distL="114300" distR="114300" simplePos="0" relativeHeight="251724800" behindDoc="0" locked="0" layoutInCell="1" allowOverlap="1" wp14:anchorId="5816213A" wp14:editId="64058FDA">
            <wp:simplePos x="0" y="0"/>
            <wp:positionH relativeFrom="column">
              <wp:posOffset>2961640</wp:posOffset>
            </wp:positionH>
            <wp:positionV relativeFrom="paragraph">
              <wp:posOffset>6350</wp:posOffset>
            </wp:positionV>
            <wp:extent cx="431800" cy="608330"/>
            <wp:effectExtent l="0" t="0" r="6350" b="1270"/>
            <wp:wrapSquare wrapText="right"/>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C25F8B" w:rsidRPr="007C741F" w:rsidRDefault="00C25F8B" w:rsidP="00C25F8B">
      <w:pPr>
        <w:spacing w:after="0" w:line="240" w:lineRule="auto"/>
        <w:ind w:firstLine="709"/>
        <w:jc w:val="center"/>
        <w:rPr>
          <w:rFonts w:ascii="Times New Roman" w:hAnsi="Times New Roman"/>
          <w:b/>
          <w:sz w:val="24"/>
          <w:szCs w:val="24"/>
          <w:lang w:val="uk-UA"/>
        </w:rPr>
      </w:pPr>
    </w:p>
    <w:p w:rsidR="00C25F8B" w:rsidRPr="007C741F" w:rsidRDefault="00C25F8B" w:rsidP="00C25F8B">
      <w:pPr>
        <w:spacing w:after="0" w:line="240" w:lineRule="auto"/>
        <w:ind w:firstLine="709"/>
        <w:jc w:val="center"/>
        <w:rPr>
          <w:rFonts w:ascii="Times New Roman" w:hAnsi="Times New Roman"/>
          <w:b/>
          <w:sz w:val="24"/>
          <w:szCs w:val="24"/>
          <w:lang w:val="uk-UA"/>
        </w:rPr>
      </w:pPr>
    </w:p>
    <w:p w:rsidR="00C25F8B" w:rsidRPr="007C741F" w:rsidRDefault="00C25F8B" w:rsidP="00C25F8B">
      <w:pPr>
        <w:spacing w:after="0" w:line="240" w:lineRule="auto"/>
        <w:ind w:firstLine="709"/>
        <w:jc w:val="center"/>
        <w:rPr>
          <w:rFonts w:ascii="Times New Roman" w:hAnsi="Times New Roman"/>
          <w:b/>
          <w:sz w:val="24"/>
          <w:szCs w:val="24"/>
        </w:rPr>
      </w:pPr>
    </w:p>
    <w:p w:rsidR="00C25F8B" w:rsidRPr="007C741F" w:rsidRDefault="00C25F8B" w:rsidP="00C25F8B">
      <w:pPr>
        <w:spacing w:after="0" w:line="240" w:lineRule="auto"/>
        <w:ind w:firstLine="709"/>
        <w:jc w:val="center"/>
        <w:rPr>
          <w:rFonts w:ascii="Times New Roman" w:hAnsi="Times New Roman"/>
          <w:b/>
          <w:sz w:val="24"/>
          <w:szCs w:val="24"/>
        </w:rPr>
      </w:pPr>
    </w:p>
    <w:p w:rsidR="00C25F8B" w:rsidRPr="007C741F" w:rsidRDefault="00C25F8B" w:rsidP="00C25F8B">
      <w:pPr>
        <w:pStyle w:val="ab"/>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C25F8B" w:rsidRPr="007C741F" w:rsidRDefault="00C25F8B" w:rsidP="00C25F8B">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C25F8B" w:rsidRPr="007C741F" w:rsidRDefault="00C25F8B" w:rsidP="00C25F8B">
      <w:pPr>
        <w:spacing w:after="0" w:line="240" w:lineRule="auto"/>
        <w:ind w:firstLine="709"/>
        <w:jc w:val="center"/>
        <w:rPr>
          <w:rFonts w:ascii="Times New Roman" w:hAnsi="Times New Roman"/>
          <w:sz w:val="24"/>
          <w:szCs w:val="24"/>
        </w:rPr>
      </w:pPr>
    </w:p>
    <w:p w:rsidR="00FE5695" w:rsidRPr="007C741F" w:rsidRDefault="00FE5695" w:rsidP="00FE5695">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FE5695" w:rsidRPr="007C741F" w:rsidRDefault="00FE5695" w:rsidP="00FE5695">
      <w:pPr>
        <w:pStyle w:val="3"/>
        <w:ind w:firstLine="709"/>
        <w:rPr>
          <w:rFonts w:ascii="Times New Roman" w:hAnsi="Times New Roman"/>
          <w:sz w:val="24"/>
          <w:szCs w:val="24"/>
          <w:u w:val="none"/>
        </w:rPr>
      </w:pPr>
    </w:p>
    <w:p w:rsidR="00FE5695" w:rsidRPr="007C741F" w:rsidRDefault="00FE5695" w:rsidP="00FE5695">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C25F8B" w:rsidRPr="007C741F" w:rsidRDefault="00C25F8B" w:rsidP="00C25F8B">
      <w:pPr>
        <w:spacing w:after="0" w:line="240" w:lineRule="auto"/>
        <w:ind w:firstLine="709"/>
        <w:rPr>
          <w:rFonts w:ascii="Times New Roman" w:hAnsi="Times New Roman"/>
          <w:sz w:val="24"/>
          <w:szCs w:val="24"/>
          <w:lang w:val="uk-UA"/>
        </w:rPr>
      </w:pPr>
    </w:p>
    <w:p w:rsidR="00C25F8B" w:rsidRPr="007C741F" w:rsidRDefault="00703D07" w:rsidP="00C25F8B">
      <w:pPr>
        <w:pStyle w:val="11"/>
        <w:jc w:val="both"/>
        <w:rPr>
          <w:rFonts w:ascii="Times New Roman" w:hAnsi="Times New Roman"/>
          <w:sz w:val="24"/>
          <w:szCs w:val="24"/>
          <w:lang w:val="uk-UA"/>
        </w:rPr>
      </w:pPr>
      <w:r>
        <w:rPr>
          <w:rFonts w:ascii="Times New Roman" w:hAnsi="Times New Roman"/>
          <w:sz w:val="24"/>
          <w:szCs w:val="24"/>
          <w:lang w:val="uk-UA"/>
        </w:rPr>
        <w:t xml:space="preserve">21 червня 2019 р.                                             </w:t>
      </w:r>
      <w:r w:rsidR="00C25F8B" w:rsidRPr="007C741F">
        <w:rPr>
          <w:rFonts w:ascii="Times New Roman" w:hAnsi="Times New Roman"/>
          <w:sz w:val="24"/>
          <w:szCs w:val="24"/>
          <w:lang w:val="uk-UA"/>
        </w:rPr>
        <w:t>Дунаївці                                        №</w:t>
      </w:r>
      <w:r w:rsidR="0044171D">
        <w:rPr>
          <w:rFonts w:ascii="Times New Roman" w:hAnsi="Times New Roman"/>
          <w:sz w:val="24"/>
          <w:szCs w:val="24"/>
          <w:lang w:val="uk-UA"/>
        </w:rPr>
        <w:t>26-55</w:t>
      </w:r>
      <w:r w:rsidR="00C25F8B">
        <w:rPr>
          <w:rFonts w:ascii="Times New Roman" w:hAnsi="Times New Roman"/>
          <w:sz w:val="24"/>
          <w:szCs w:val="24"/>
          <w:lang w:val="uk-UA"/>
        </w:rPr>
        <w:t>/2019</w:t>
      </w:r>
    </w:p>
    <w:p w:rsidR="00C25F8B" w:rsidRDefault="00C25F8B" w:rsidP="00C25F8B">
      <w:pPr>
        <w:spacing w:after="0" w:line="240" w:lineRule="auto"/>
        <w:jc w:val="both"/>
        <w:rPr>
          <w:rFonts w:ascii="Times New Roman" w:hAnsi="Times New Roman"/>
          <w:sz w:val="24"/>
          <w:szCs w:val="24"/>
          <w:lang w:val="uk-UA"/>
        </w:rPr>
      </w:pPr>
    </w:p>
    <w:p w:rsidR="00C25F8B" w:rsidRPr="00C25F8B" w:rsidRDefault="00C25F8B" w:rsidP="00C25F8B">
      <w:pPr>
        <w:spacing w:after="0" w:line="240" w:lineRule="auto"/>
        <w:jc w:val="both"/>
        <w:rPr>
          <w:rFonts w:ascii="Times New Roman" w:hAnsi="Times New Roman"/>
          <w:sz w:val="24"/>
          <w:szCs w:val="24"/>
          <w:lang w:val="uk-UA"/>
        </w:rPr>
      </w:pPr>
      <w:r w:rsidRPr="00C25F8B">
        <w:rPr>
          <w:rFonts w:ascii="Times New Roman" w:hAnsi="Times New Roman"/>
          <w:sz w:val="24"/>
          <w:szCs w:val="24"/>
          <w:lang w:val="uk-UA"/>
        </w:rPr>
        <w:t xml:space="preserve">Про передачу майна </w:t>
      </w:r>
    </w:p>
    <w:p w:rsidR="00C25F8B" w:rsidRPr="00C25F8B" w:rsidRDefault="00C25F8B" w:rsidP="00C25F8B">
      <w:pPr>
        <w:spacing w:after="0" w:line="240" w:lineRule="auto"/>
        <w:ind w:firstLine="697"/>
        <w:jc w:val="both"/>
        <w:rPr>
          <w:rFonts w:ascii="Times New Roman" w:hAnsi="Times New Roman"/>
          <w:color w:val="000000"/>
          <w:sz w:val="24"/>
          <w:szCs w:val="24"/>
          <w:lang w:val="uk-UA"/>
        </w:rPr>
      </w:pPr>
    </w:p>
    <w:p w:rsidR="005F262C" w:rsidRPr="00714521" w:rsidRDefault="00C25F8B" w:rsidP="005F262C">
      <w:pPr>
        <w:widowControl w:val="0"/>
        <w:tabs>
          <w:tab w:val="left" w:pos="851"/>
        </w:tabs>
        <w:spacing w:after="0" w:line="240" w:lineRule="auto"/>
        <w:ind w:firstLine="709"/>
        <w:jc w:val="both"/>
        <w:rPr>
          <w:rFonts w:ascii="Times New Roman" w:hAnsi="Times New Roman"/>
          <w:color w:val="000000"/>
          <w:sz w:val="24"/>
          <w:szCs w:val="24"/>
          <w:lang w:val="uk-UA"/>
        </w:rPr>
      </w:pPr>
      <w:r w:rsidRPr="00C25F8B">
        <w:rPr>
          <w:rFonts w:ascii="Times New Roman" w:hAnsi="Times New Roman"/>
          <w:bCs/>
          <w:color w:val="000000"/>
          <w:sz w:val="24"/>
          <w:szCs w:val="24"/>
          <w:lang w:val="uk-UA"/>
        </w:rPr>
        <w:t xml:space="preserve">Керуючись </w:t>
      </w:r>
      <w:r w:rsidRPr="00C25F8B">
        <w:rPr>
          <w:rFonts w:ascii="Times New Roman" w:hAnsi="Times New Roman"/>
          <w:color w:val="000000"/>
          <w:sz w:val="24"/>
          <w:szCs w:val="24"/>
          <w:lang w:val="uk-UA"/>
        </w:rPr>
        <w:t xml:space="preserve">пунктом </w:t>
      </w:r>
      <w:r w:rsidRPr="00C25F8B">
        <w:rPr>
          <w:rFonts w:ascii="Times New Roman" w:hAnsi="Times New Roman"/>
          <w:sz w:val="24"/>
          <w:szCs w:val="24"/>
          <w:lang w:val="uk-UA"/>
        </w:rPr>
        <w:t xml:space="preserve">30 частини 1 статті 26 Закону України «Про місцеве самоврядування в Україні», розглянувши листи </w:t>
      </w:r>
      <w:r>
        <w:rPr>
          <w:rFonts w:ascii="Times New Roman" w:hAnsi="Times New Roman"/>
          <w:color w:val="000000"/>
          <w:sz w:val="24"/>
          <w:szCs w:val="24"/>
          <w:lang w:val="uk-UA"/>
        </w:rPr>
        <w:t>Управління освіти, молоді та спорту</w:t>
      </w:r>
      <w:r w:rsidR="00D039BD">
        <w:rPr>
          <w:rFonts w:ascii="Times New Roman" w:hAnsi="Times New Roman"/>
          <w:color w:val="000000"/>
          <w:sz w:val="24"/>
          <w:szCs w:val="24"/>
          <w:lang w:val="uk-UA"/>
        </w:rPr>
        <w:t xml:space="preserve"> Дунаєвецької міської ради</w:t>
      </w:r>
      <w:r>
        <w:rPr>
          <w:rFonts w:ascii="Times New Roman" w:hAnsi="Times New Roman"/>
          <w:color w:val="000000"/>
          <w:sz w:val="24"/>
          <w:szCs w:val="24"/>
          <w:lang w:val="uk-UA"/>
        </w:rPr>
        <w:t xml:space="preserve"> від 12.06.2019 р. №549</w:t>
      </w:r>
      <w:r w:rsidRPr="00C25F8B">
        <w:rPr>
          <w:rFonts w:ascii="Times New Roman" w:hAnsi="Times New Roman"/>
          <w:color w:val="000000"/>
          <w:sz w:val="24"/>
          <w:szCs w:val="24"/>
          <w:lang w:val="uk-UA"/>
        </w:rPr>
        <w:t xml:space="preserve"> та</w:t>
      </w:r>
      <w:r w:rsidR="00E5636D">
        <w:rPr>
          <w:rFonts w:ascii="Times New Roman" w:hAnsi="Times New Roman"/>
          <w:color w:val="000000"/>
          <w:sz w:val="24"/>
          <w:szCs w:val="24"/>
          <w:lang w:val="uk-UA"/>
        </w:rPr>
        <w:t xml:space="preserve"> </w:t>
      </w:r>
      <w:r w:rsidRPr="00C25F8B">
        <w:rPr>
          <w:rFonts w:ascii="Times New Roman" w:hAnsi="Times New Roman"/>
          <w:sz w:val="24"/>
          <w:szCs w:val="24"/>
          <w:lang w:val="uk-UA"/>
        </w:rPr>
        <w:t>Ком</w:t>
      </w:r>
      <w:r>
        <w:rPr>
          <w:rFonts w:ascii="Times New Roman" w:hAnsi="Times New Roman"/>
          <w:sz w:val="24"/>
          <w:szCs w:val="24"/>
          <w:lang w:val="uk-UA"/>
        </w:rPr>
        <w:t>унального</w:t>
      </w:r>
      <w:r w:rsidRPr="00C25F8B">
        <w:rPr>
          <w:rFonts w:ascii="Times New Roman" w:hAnsi="Times New Roman"/>
          <w:sz w:val="24"/>
          <w:szCs w:val="24"/>
          <w:lang w:val="uk-UA"/>
        </w:rPr>
        <w:t xml:space="preserve"> некомерційн</w:t>
      </w:r>
      <w:r>
        <w:rPr>
          <w:rFonts w:ascii="Times New Roman" w:hAnsi="Times New Roman"/>
          <w:sz w:val="24"/>
          <w:szCs w:val="24"/>
          <w:lang w:val="uk-UA"/>
        </w:rPr>
        <w:t>ого</w:t>
      </w:r>
      <w:r w:rsidRPr="00C25F8B">
        <w:rPr>
          <w:rFonts w:ascii="Times New Roman" w:hAnsi="Times New Roman"/>
          <w:sz w:val="24"/>
          <w:szCs w:val="24"/>
          <w:lang w:val="uk-UA"/>
        </w:rPr>
        <w:t xml:space="preserve"> підприємств</w:t>
      </w:r>
      <w:r>
        <w:rPr>
          <w:rFonts w:ascii="Times New Roman" w:hAnsi="Times New Roman"/>
          <w:sz w:val="24"/>
          <w:szCs w:val="24"/>
          <w:lang w:val="uk-UA"/>
        </w:rPr>
        <w:t>а</w:t>
      </w:r>
      <w:r w:rsidRPr="00C25F8B">
        <w:rPr>
          <w:rFonts w:ascii="Times New Roman" w:hAnsi="Times New Roman"/>
          <w:sz w:val="24"/>
          <w:szCs w:val="24"/>
          <w:lang w:val="uk-UA"/>
        </w:rPr>
        <w:t xml:space="preserve"> «</w:t>
      </w:r>
      <w:r>
        <w:rPr>
          <w:rFonts w:ascii="Times New Roman" w:hAnsi="Times New Roman"/>
          <w:sz w:val="24"/>
          <w:szCs w:val="24"/>
          <w:lang w:val="uk-UA"/>
        </w:rPr>
        <w:t>Дунаєвецький ц</w:t>
      </w:r>
      <w:r w:rsidRPr="00C25F8B">
        <w:rPr>
          <w:rFonts w:ascii="Times New Roman" w:hAnsi="Times New Roman"/>
          <w:sz w:val="24"/>
          <w:szCs w:val="24"/>
          <w:lang w:val="uk-UA"/>
        </w:rPr>
        <w:t>ентр первинної медико-санітарної допомоги» Дунаєвецької міської ради</w:t>
      </w:r>
      <w:r w:rsidR="00D039BD">
        <w:rPr>
          <w:rFonts w:ascii="Times New Roman" w:hAnsi="Times New Roman"/>
          <w:sz w:val="24"/>
          <w:szCs w:val="24"/>
          <w:lang w:val="uk-UA"/>
        </w:rPr>
        <w:t xml:space="preserve"> від 12</w:t>
      </w:r>
      <w:r>
        <w:rPr>
          <w:rFonts w:ascii="Times New Roman" w:hAnsi="Times New Roman"/>
          <w:sz w:val="24"/>
          <w:szCs w:val="24"/>
          <w:lang w:val="uk-UA"/>
        </w:rPr>
        <w:t>.06.2019 р. №</w:t>
      </w:r>
      <w:r w:rsidR="00D039BD">
        <w:rPr>
          <w:rFonts w:ascii="Times New Roman" w:hAnsi="Times New Roman"/>
          <w:sz w:val="24"/>
          <w:szCs w:val="24"/>
          <w:lang w:val="uk-UA"/>
        </w:rPr>
        <w:t>549,</w:t>
      </w:r>
      <w:r w:rsidR="00E5636D">
        <w:rPr>
          <w:rFonts w:ascii="Times New Roman" w:hAnsi="Times New Roman"/>
          <w:sz w:val="24"/>
          <w:szCs w:val="24"/>
          <w:lang w:val="uk-UA"/>
        </w:rPr>
        <w:t xml:space="preserve"> </w:t>
      </w:r>
      <w:r w:rsidR="005F262C" w:rsidRPr="00E80582">
        <w:rPr>
          <w:rFonts w:ascii="Times New Roman" w:hAnsi="Times New Roman"/>
          <w:color w:val="000000" w:themeColor="text1"/>
          <w:sz w:val="24"/>
          <w:szCs w:val="24"/>
          <w:lang w:val="uk-UA"/>
        </w:rPr>
        <w:t>враховуючи пропозиції спільних засі</w:t>
      </w:r>
      <w:r w:rsidR="005F262C">
        <w:rPr>
          <w:rFonts w:ascii="Times New Roman" w:hAnsi="Times New Roman"/>
          <w:color w:val="000000" w:themeColor="text1"/>
          <w:sz w:val="24"/>
          <w:szCs w:val="24"/>
          <w:lang w:val="uk-UA"/>
        </w:rPr>
        <w:t>дань постійних комісій від 19.06.</w:t>
      </w:r>
      <w:r w:rsidR="005F262C" w:rsidRPr="00E80582">
        <w:rPr>
          <w:rFonts w:ascii="Times New Roman" w:hAnsi="Times New Roman"/>
          <w:color w:val="000000" w:themeColor="text1"/>
          <w:sz w:val="24"/>
          <w:szCs w:val="24"/>
          <w:lang w:val="uk-UA"/>
        </w:rPr>
        <w:t xml:space="preserve">2019 р. та </w:t>
      </w:r>
      <w:r w:rsidR="005F262C">
        <w:rPr>
          <w:rFonts w:ascii="Times New Roman" w:hAnsi="Times New Roman"/>
          <w:color w:val="000000" w:themeColor="text1"/>
          <w:sz w:val="24"/>
          <w:szCs w:val="24"/>
          <w:lang w:val="uk-UA"/>
        </w:rPr>
        <w:t>20.06.</w:t>
      </w:r>
      <w:r w:rsidR="005F262C" w:rsidRPr="00E80582">
        <w:rPr>
          <w:rFonts w:ascii="Times New Roman" w:hAnsi="Times New Roman"/>
          <w:color w:val="000000" w:themeColor="text1"/>
          <w:sz w:val="24"/>
          <w:szCs w:val="24"/>
          <w:lang w:val="uk-UA"/>
        </w:rPr>
        <w:t xml:space="preserve">2019 р., </w:t>
      </w:r>
      <w:r w:rsidR="005F262C" w:rsidRPr="00E80582">
        <w:rPr>
          <w:rFonts w:ascii="Times New Roman" w:hAnsi="Times New Roman"/>
          <w:sz w:val="24"/>
          <w:szCs w:val="24"/>
          <w:lang w:val="uk-UA"/>
        </w:rPr>
        <w:t>міська рада</w:t>
      </w:r>
    </w:p>
    <w:p w:rsidR="00C25F8B" w:rsidRPr="00C25F8B" w:rsidRDefault="00C25F8B" w:rsidP="005F262C">
      <w:pPr>
        <w:spacing w:after="0" w:line="240" w:lineRule="auto"/>
        <w:ind w:firstLine="709"/>
        <w:jc w:val="both"/>
        <w:rPr>
          <w:rFonts w:ascii="Times New Roman" w:hAnsi="Times New Roman"/>
          <w:b/>
          <w:color w:val="000000"/>
          <w:sz w:val="24"/>
          <w:szCs w:val="24"/>
          <w:lang w:val="uk-UA"/>
        </w:rPr>
      </w:pPr>
    </w:p>
    <w:p w:rsidR="00C25F8B" w:rsidRPr="00C25F8B" w:rsidRDefault="00C25F8B" w:rsidP="00C25F8B">
      <w:pPr>
        <w:spacing w:after="0" w:line="240" w:lineRule="auto"/>
        <w:ind w:firstLine="697"/>
        <w:jc w:val="center"/>
        <w:rPr>
          <w:rFonts w:ascii="Times New Roman" w:hAnsi="Times New Roman"/>
          <w:b/>
          <w:color w:val="000000"/>
          <w:sz w:val="24"/>
          <w:szCs w:val="24"/>
          <w:lang w:val="uk-UA"/>
        </w:rPr>
      </w:pPr>
      <w:r w:rsidRPr="00C25F8B">
        <w:rPr>
          <w:rFonts w:ascii="Times New Roman" w:hAnsi="Times New Roman"/>
          <w:b/>
          <w:color w:val="000000"/>
          <w:sz w:val="24"/>
          <w:szCs w:val="24"/>
          <w:lang w:val="uk-UA"/>
        </w:rPr>
        <w:t>ВИРІШИЛА:</w:t>
      </w:r>
    </w:p>
    <w:p w:rsidR="00C25F8B" w:rsidRPr="00C25F8B" w:rsidRDefault="00C25F8B" w:rsidP="00C25F8B">
      <w:pPr>
        <w:spacing w:after="0" w:line="240" w:lineRule="auto"/>
        <w:ind w:firstLine="697"/>
        <w:jc w:val="both"/>
        <w:rPr>
          <w:rFonts w:ascii="Times New Roman" w:hAnsi="Times New Roman"/>
          <w:color w:val="000000"/>
          <w:sz w:val="24"/>
          <w:szCs w:val="24"/>
          <w:lang w:val="uk-UA"/>
        </w:rPr>
      </w:pPr>
    </w:p>
    <w:p w:rsidR="00C25F8B" w:rsidRPr="00C25F8B" w:rsidRDefault="00C25F8B" w:rsidP="00C25F8B">
      <w:pPr>
        <w:pStyle w:val="a7"/>
        <w:numPr>
          <w:ilvl w:val="0"/>
          <w:numId w:val="17"/>
        </w:numPr>
        <w:spacing w:after="0" w:line="240" w:lineRule="auto"/>
        <w:ind w:left="0" w:firstLine="709"/>
        <w:jc w:val="both"/>
        <w:rPr>
          <w:rFonts w:ascii="Times New Roman" w:hAnsi="Times New Roman"/>
          <w:sz w:val="24"/>
          <w:szCs w:val="24"/>
          <w:lang w:val="uk-UA"/>
        </w:rPr>
      </w:pPr>
      <w:r w:rsidRPr="00C25F8B">
        <w:rPr>
          <w:rFonts w:ascii="Times New Roman" w:hAnsi="Times New Roman"/>
          <w:color w:val="000000"/>
          <w:sz w:val="24"/>
          <w:szCs w:val="24"/>
          <w:lang w:val="uk-UA"/>
        </w:rPr>
        <w:t xml:space="preserve">Вилучити з господарського відання </w:t>
      </w:r>
      <w:r>
        <w:rPr>
          <w:rFonts w:ascii="Times New Roman" w:hAnsi="Times New Roman"/>
          <w:sz w:val="24"/>
          <w:szCs w:val="24"/>
          <w:lang w:val="uk-UA"/>
        </w:rPr>
        <w:t>к</w:t>
      </w:r>
      <w:r w:rsidRPr="00C25F8B">
        <w:rPr>
          <w:rFonts w:ascii="Times New Roman" w:hAnsi="Times New Roman"/>
          <w:sz w:val="24"/>
          <w:szCs w:val="24"/>
          <w:lang w:val="uk-UA"/>
        </w:rPr>
        <w:t>ом</w:t>
      </w:r>
      <w:r>
        <w:rPr>
          <w:rFonts w:ascii="Times New Roman" w:hAnsi="Times New Roman"/>
          <w:sz w:val="24"/>
          <w:szCs w:val="24"/>
          <w:lang w:val="uk-UA"/>
        </w:rPr>
        <w:t>унального</w:t>
      </w:r>
      <w:r w:rsidRPr="00C25F8B">
        <w:rPr>
          <w:rFonts w:ascii="Times New Roman" w:hAnsi="Times New Roman"/>
          <w:sz w:val="24"/>
          <w:szCs w:val="24"/>
          <w:lang w:val="uk-UA"/>
        </w:rPr>
        <w:t xml:space="preserve"> некомерційн</w:t>
      </w:r>
      <w:r>
        <w:rPr>
          <w:rFonts w:ascii="Times New Roman" w:hAnsi="Times New Roman"/>
          <w:sz w:val="24"/>
          <w:szCs w:val="24"/>
          <w:lang w:val="uk-UA"/>
        </w:rPr>
        <w:t>ого</w:t>
      </w:r>
      <w:r w:rsidRPr="00C25F8B">
        <w:rPr>
          <w:rFonts w:ascii="Times New Roman" w:hAnsi="Times New Roman"/>
          <w:sz w:val="24"/>
          <w:szCs w:val="24"/>
          <w:lang w:val="uk-UA"/>
        </w:rPr>
        <w:t xml:space="preserve"> підприємств</w:t>
      </w:r>
      <w:r>
        <w:rPr>
          <w:rFonts w:ascii="Times New Roman" w:hAnsi="Times New Roman"/>
          <w:sz w:val="24"/>
          <w:szCs w:val="24"/>
          <w:lang w:val="uk-UA"/>
        </w:rPr>
        <w:t>а</w:t>
      </w:r>
      <w:r w:rsidRPr="00C25F8B">
        <w:rPr>
          <w:rFonts w:ascii="Times New Roman" w:hAnsi="Times New Roman"/>
          <w:sz w:val="24"/>
          <w:szCs w:val="24"/>
          <w:lang w:val="uk-UA"/>
        </w:rPr>
        <w:t xml:space="preserve"> «</w:t>
      </w:r>
      <w:r>
        <w:rPr>
          <w:rFonts w:ascii="Times New Roman" w:hAnsi="Times New Roman"/>
          <w:sz w:val="24"/>
          <w:szCs w:val="24"/>
          <w:lang w:val="uk-UA"/>
        </w:rPr>
        <w:t>Дунаєвецький ц</w:t>
      </w:r>
      <w:r w:rsidRPr="00C25F8B">
        <w:rPr>
          <w:rFonts w:ascii="Times New Roman" w:hAnsi="Times New Roman"/>
          <w:sz w:val="24"/>
          <w:szCs w:val="24"/>
          <w:lang w:val="uk-UA"/>
        </w:rPr>
        <w:t>ентр первинної медико-санітарної допомоги» Дунаєвецької міської ради</w:t>
      </w:r>
      <w:r>
        <w:rPr>
          <w:rFonts w:ascii="Times New Roman" w:hAnsi="Times New Roman"/>
          <w:color w:val="000000"/>
          <w:sz w:val="24"/>
          <w:szCs w:val="24"/>
          <w:lang w:val="uk-UA"/>
        </w:rPr>
        <w:t>майно, а саме</w:t>
      </w:r>
      <w:r w:rsidRPr="00C25F8B">
        <w:rPr>
          <w:rFonts w:ascii="Times New Roman" w:hAnsi="Times New Roman"/>
          <w:color w:val="000000"/>
          <w:sz w:val="24"/>
          <w:szCs w:val="24"/>
          <w:lang w:val="uk-UA"/>
        </w:rPr>
        <w:t>:</w:t>
      </w:r>
    </w:p>
    <w:p w:rsidR="00C25F8B" w:rsidRPr="00D039BD" w:rsidRDefault="00C25F8B" w:rsidP="00C25F8B">
      <w:pPr>
        <w:spacing w:after="0" w:line="240" w:lineRule="auto"/>
        <w:ind w:firstLine="709"/>
        <w:jc w:val="both"/>
        <w:rPr>
          <w:rFonts w:ascii="Times New Roman" w:hAnsi="Times New Roman"/>
          <w:color w:val="000000"/>
          <w:sz w:val="24"/>
          <w:szCs w:val="24"/>
          <w:lang w:val="uk-UA"/>
        </w:rPr>
      </w:pPr>
      <w:r w:rsidRPr="00D039BD">
        <w:rPr>
          <w:rFonts w:ascii="Times New Roman" w:hAnsi="Times New Roman"/>
          <w:color w:val="000000"/>
          <w:sz w:val="24"/>
          <w:szCs w:val="24"/>
          <w:lang w:val="uk-UA"/>
        </w:rPr>
        <w:t>-</w:t>
      </w:r>
      <w:r w:rsidR="00D039BD">
        <w:rPr>
          <w:rStyle w:val="2509"/>
          <w:color w:val="000000"/>
          <w:sz w:val="28"/>
          <w:szCs w:val="28"/>
        </w:rPr>
        <w:t> </w:t>
      </w:r>
      <w:r w:rsidR="00D039BD" w:rsidRPr="00D039BD">
        <w:rPr>
          <w:rFonts w:ascii="Times New Roman" w:hAnsi="Times New Roman"/>
          <w:bCs/>
          <w:iCs/>
          <w:color w:val="000000"/>
          <w:sz w:val="24"/>
          <w:szCs w:val="24"/>
        </w:rPr>
        <w:t>GPRS</w:t>
      </w:r>
      <w:r w:rsidR="00D039BD" w:rsidRPr="00D039BD">
        <w:rPr>
          <w:rFonts w:ascii="Times New Roman" w:hAnsi="Times New Roman"/>
          <w:bCs/>
          <w:iCs/>
          <w:color w:val="000000"/>
          <w:sz w:val="24"/>
          <w:szCs w:val="24"/>
          <w:lang w:val="uk-UA"/>
        </w:rPr>
        <w:t xml:space="preserve"> модем для побутових лічильників газу ТКБ з датчиком імпульсів гекона Е</w:t>
      </w:r>
      <w:r w:rsidR="00D039BD" w:rsidRPr="00D039BD">
        <w:rPr>
          <w:rFonts w:ascii="Times New Roman" w:hAnsi="Times New Roman"/>
          <w:bCs/>
          <w:iCs/>
          <w:color w:val="000000"/>
          <w:sz w:val="24"/>
          <w:szCs w:val="24"/>
        </w:rPr>
        <w:t>lster </w:t>
      </w:r>
      <w:r w:rsidR="00D039BD" w:rsidRPr="00D039BD">
        <w:rPr>
          <w:rFonts w:ascii="Times New Roman" w:hAnsi="Times New Roman"/>
          <w:color w:val="000000"/>
          <w:sz w:val="24"/>
          <w:szCs w:val="24"/>
          <w:lang w:val="uk-UA"/>
        </w:rPr>
        <w:t>у кількості 8 штук</w:t>
      </w:r>
      <w:r w:rsidR="00E5636D">
        <w:rPr>
          <w:rFonts w:ascii="Times New Roman" w:hAnsi="Times New Roman"/>
          <w:color w:val="000000"/>
          <w:sz w:val="24"/>
          <w:szCs w:val="24"/>
          <w:lang w:val="uk-UA"/>
        </w:rPr>
        <w:t>.</w:t>
      </w:r>
    </w:p>
    <w:p w:rsidR="00C25F8B" w:rsidRPr="00C25F8B" w:rsidRDefault="00C25F8B" w:rsidP="00C25F8B">
      <w:pPr>
        <w:spacing w:after="0" w:line="240" w:lineRule="auto"/>
        <w:ind w:firstLine="709"/>
        <w:jc w:val="both"/>
        <w:rPr>
          <w:rFonts w:ascii="Times New Roman" w:hAnsi="Times New Roman"/>
          <w:color w:val="000000"/>
          <w:sz w:val="24"/>
          <w:szCs w:val="24"/>
          <w:lang w:val="uk-UA"/>
        </w:rPr>
      </w:pPr>
      <w:r w:rsidRPr="00C25F8B">
        <w:rPr>
          <w:rFonts w:ascii="Times New Roman" w:hAnsi="Times New Roman"/>
          <w:color w:val="000000"/>
          <w:sz w:val="24"/>
          <w:szCs w:val="24"/>
          <w:lang w:val="uk-UA"/>
        </w:rPr>
        <w:t xml:space="preserve">2. </w:t>
      </w:r>
      <w:r w:rsidR="00D039BD">
        <w:rPr>
          <w:rFonts w:ascii="Times New Roman" w:hAnsi="Times New Roman"/>
          <w:color w:val="000000"/>
          <w:sz w:val="24"/>
          <w:szCs w:val="24"/>
          <w:lang w:val="uk-UA"/>
        </w:rPr>
        <w:t xml:space="preserve">Закріпити </w:t>
      </w:r>
      <w:r w:rsidR="00D17AF4">
        <w:rPr>
          <w:rFonts w:ascii="Times New Roman" w:hAnsi="Times New Roman"/>
          <w:color w:val="000000"/>
          <w:sz w:val="24"/>
          <w:szCs w:val="24"/>
          <w:lang w:val="uk-UA"/>
        </w:rPr>
        <w:t xml:space="preserve">на праві оперативного управління </w:t>
      </w:r>
      <w:r w:rsidR="00D039BD">
        <w:rPr>
          <w:rFonts w:ascii="Times New Roman" w:hAnsi="Times New Roman"/>
          <w:color w:val="000000"/>
          <w:sz w:val="24"/>
          <w:szCs w:val="24"/>
          <w:lang w:val="uk-UA"/>
        </w:rPr>
        <w:t>за Управління освіти, молоді та спорту Дунаєвецької міської ради</w:t>
      </w:r>
      <w:r w:rsidRPr="00C25F8B">
        <w:rPr>
          <w:rFonts w:ascii="Times New Roman" w:hAnsi="Times New Roman"/>
          <w:color w:val="000000"/>
          <w:sz w:val="24"/>
          <w:szCs w:val="24"/>
          <w:lang w:val="uk-UA"/>
        </w:rPr>
        <w:t xml:space="preserve">: </w:t>
      </w:r>
    </w:p>
    <w:p w:rsidR="00C25F8B" w:rsidRPr="00C25F8B" w:rsidRDefault="00C25F8B" w:rsidP="00D039BD">
      <w:pPr>
        <w:spacing w:after="0" w:line="240" w:lineRule="auto"/>
        <w:ind w:firstLine="709"/>
        <w:jc w:val="both"/>
        <w:rPr>
          <w:rFonts w:ascii="Times New Roman" w:hAnsi="Times New Roman"/>
          <w:color w:val="000000"/>
          <w:sz w:val="24"/>
          <w:szCs w:val="24"/>
          <w:lang w:val="uk-UA"/>
        </w:rPr>
      </w:pPr>
      <w:r w:rsidRPr="00D039BD">
        <w:rPr>
          <w:rFonts w:ascii="Times New Roman" w:hAnsi="Times New Roman"/>
          <w:color w:val="000000"/>
          <w:sz w:val="24"/>
          <w:szCs w:val="24"/>
          <w:lang w:val="uk-UA"/>
        </w:rPr>
        <w:t>-</w:t>
      </w:r>
      <w:r w:rsidR="00C03796">
        <w:rPr>
          <w:rFonts w:ascii="Times New Roman" w:hAnsi="Times New Roman"/>
          <w:color w:val="000000"/>
          <w:sz w:val="24"/>
          <w:szCs w:val="24"/>
          <w:lang w:val="uk-UA"/>
        </w:rPr>
        <w:t xml:space="preserve"> </w:t>
      </w:r>
      <w:r w:rsidR="00D039BD" w:rsidRPr="00D039BD">
        <w:rPr>
          <w:rFonts w:ascii="Times New Roman" w:hAnsi="Times New Roman"/>
          <w:bCs/>
          <w:iCs/>
          <w:color w:val="000000"/>
          <w:sz w:val="24"/>
          <w:szCs w:val="24"/>
        </w:rPr>
        <w:t>GPRS</w:t>
      </w:r>
      <w:r w:rsidR="00D039BD" w:rsidRPr="00D039BD">
        <w:rPr>
          <w:rFonts w:ascii="Times New Roman" w:hAnsi="Times New Roman"/>
          <w:bCs/>
          <w:iCs/>
          <w:color w:val="000000"/>
          <w:sz w:val="24"/>
          <w:szCs w:val="24"/>
          <w:lang w:val="uk-UA"/>
        </w:rPr>
        <w:t xml:space="preserve"> модем для побутових лічильників газу ТКБ з датчиком імпульсів гекона Е</w:t>
      </w:r>
      <w:r w:rsidR="00D039BD" w:rsidRPr="00D039BD">
        <w:rPr>
          <w:rFonts w:ascii="Times New Roman" w:hAnsi="Times New Roman"/>
          <w:bCs/>
          <w:iCs/>
          <w:color w:val="000000"/>
          <w:sz w:val="24"/>
          <w:szCs w:val="24"/>
        </w:rPr>
        <w:t>lster </w:t>
      </w:r>
      <w:r w:rsidR="00D039BD" w:rsidRPr="00D039BD">
        <w:rPr>
          <w:rFonts w:ascii="Times New Roman" w:hAnsi="Times New Roman"/>
          <w:color w:val="000000"/>
          <w:sz w:val="24"/>
          <w:szCs w:val="24"/>
          <w:lang w:val="uk-UA"/>
        </w:rPr>
        <w:t>у кількості 8 штук</w:t>
      </w:r>
      <w:r w:rsidR="00E5636D">
        <w:rPr>
          <w:rFonts w:ascii="Times New Roman" w:hAnsi="Times New Roman"/>
          <w:color w:val="000000"/>
          <w:sz w:val="24"/>
          <w:szCs w:val="24"/>
          <w:lang w:val="uk-UA"/>
        </w:rPr>
        <w:t>.</w:t>
      </w:r>
    </w:p>
    <w:p w:rsidR="00D17AF4" w:rsidRDefault="00C25F8B" w:rsidP="00C25F8B">
      <w:pPr>
        <w:spacing w:after="0" w:line="240" w:lineRule="auto"/>
        <w:ind w:firstLine="709"/>
        <w:jc w:val="both"/>
        <w:rPr>
          <w:rFonts w:ascii="Times New Roman" w:hAnsi="Times New Roman"/>
          <w:sz w:val="24"/>
          <w:szCs w:val="24"/>
          <w:lang w:val="uk-UA"/>
        </w:rPr>
      </w:pPr>
      <w:r w:rsidRPr="00C25F8B">
        <w:rPr>
          <w:rFonts w:ascii="Times New Roman" w:hAnsi="Times New Roman"/>
          <w:color w:val="000000"/>
          <w:sz w:val="24"/>
          <w:szCs w:val="24"/>
          <w:lang w:val="uk-UA"/>
        </w:rPr>
        <w:t xml:space="preserve">3. </w:t>
      </w:r>
      <w:r w:rsidR="00D17AF4">
        <w:rPr>
          <w:rFonts w:ascii="Times New Roman" w:hAnsi="Times New Roman"/>
          <w:color w:val="000000"/>
          <w:sz w:val="24"/>
          <w:szCs w:val="24"/>
          <w:lang w:val="uk-UA"/>
        </w:rPr>
        <w:t xml:space="preserve">Начальнику Управління освіти, молоді та спорту Дунаєвецької міської ради В.Коліснику та головному лікарю </w:t>
      </w:r>
      <w:r w:rsidR="00D17AF4">
        <w:rPr>
          <w:rFonts w:ascii="Times New Roman" w:hAnsi="Times New Roman"/>
          <w:sz w:val="24"/>
          <w:szCs w:val="24"/>
          <w:lang w:val="uk-UA"/>
        </w:rPr>
        <w:t>к</w:t>
      </w:r>
      <w:r w:rsidR="00D17AF4" w:rsidRPr="00C25F8B">
        <w:rPr>
          <w:rFonts w:ascii="Times New Roman" w:hAnsi="Times New Roman"/>
          <w:sz w:val="24"/>
          <w:szCs w:val="24"/>
          <w:lang w:val="uk-UA"/>
        </w:rPr>
        <w:t>ом</w:t>
      </w:r>
      <w:r w:rsidR="00D17AF4">
        <w:rPr>
          <w:rFonts w:ascii="Times New Roman" w:hAnsi="Times New Roman"/>
          <w:sz w:val="24"/>
          <w:szCs w:val="24"/>
          <w:lang w:val="uk-UA"/>
        </w:rPr>
        <w:t>унального</w:t>
      </w:r>
      <w:r w:rsidR="00D17AF4" w:rsidRPr="00C25F8B">
        <w:rPr>
          <w:rFonts w:ascii="Times New Roman" w:hAnsi="Times New Roman"/>
          <w:sz w:val="24"/>
          <w:szCs w:val="24"/>
          <w:lang w:val="uk-UA"/>
        </w:rPr>
        <w:t xml:space="preserve"> некомерційн</w:t>
      </w:r>
      <w:r w:rsidR="00D17AF4">
        <w:rPr>
          <w:rFonts w:ascii="Times New Roman" w:hAnsi="Times New Roman"/>
          <w:sz w:val="24"/>
          <w:szCs w:val="24"/>
          <w:lang w:val="uk-UA"/>
        </w:rPr>
        <w:t>ого</w:t>
      </w:r>
      <w:r w:rsidR="00D17AF4" w:rsidRPr="00C25F8B">
        <w:rPr>
          <w:rFonts w:ascii="Times New Roman" w:hAnsi="Times New Roman"/>
          <w:sz w:val="24"/>
          <w:szCs w:val="24"/>
          <w:lang w:val="uk-UA"/>
        </w:rPr>
        <w:t xml:space="preserve"> підприємств</w:t>
      </w:r>
      <w:r w:rsidR="00D17AF4">
        <w:rPr>
          <w:rFonts w:ascii="Times New Roman" w:hAnsi="Times New Roman"/>
          <w:sz w:val="24"/>
          <w:szCs w:val="24"/>
          <w:lang w:val="uk-UA"/>
        </w:rPr>
        <w:t>а</w:t>
      </w:r>
      <w:r w:rsidR="00D17AF4" w:rsidRPr="00C25F8B">
        <w:rPr>
          <w:rFonts w:ascii="Times New Roman" w:hAnsi="Times New Roman"/>
          <w:sz w:val="24"/>
          <w:szCs w:val="24"/>
          <w:lang w:val="uk-UA"/>
        </w:rPr>
        <w:t xml:space="preserve"> «</w:t>
      </w:r>
      <w:r w:rsidR="00D17AF4">
        <w:rPr>
          <w:rFonts w:ascii="Times New Roman" w:hAnsi="Times New Roman"/>
          <w:sz w:val="24"/>
          <w:szCs w:val="24"/>
          <w:lang w:val="uk-UA"/>
        </w:rPr>
        <w:t>Дунаєвецький ц</w:t>
      </w:r>
      <w:r w:rsidR="00D17AF4" w:rsidRPr="00C25F8B">
        <w:rPr>
          <w:rFonts w:ascii="Times New Roman" w:hAnsi="Times New Roman"/>
          <w:sz w:val="24"/>
          <w:szCs w:val="24"/>
          <w:lang w:val="uk-UA"/>
        </w:rPr>
        <w:t xml:space="preserve">ентр первинної медико-санітарної допомоги» Дунаєвецької міської ради </w:t>
      </w:r>
      <w:r w:rsidR="00D17AF4">
        <w:rPr>
          <w:rFonts w:ascii="Times New Roman" w:hAnsi="Times New Roman"/>
          <w:sz w:val="24"/>
          <w:szCs w:val="24"/>
          <w:lang w:val="uk-UA"/>
        </w:rPr>
        <w:t xml:space="preserve">Л.Музиці </w:t>
      </w:r>
      <w:r w:rsidRPr="00C25F8B">
        <w:rPr>
          <w:rFonts w:ascii="Times New Roman" w:hAnsi="Times New Roman"/>
          <w:sz w:val="24"/>
          <w:szCs w:val="24"/>
          <w:lang w:val="uk-UA"/>
        </w:rPr>
        <w:t xml:space="preserve">забезпечити здійснення заходів щодо приймання-передачі </w:t>
      </w:r>
      <w:r w:rsidR="00D17AF4">
        <w:rPr>
          <w:rFonts w:ascii="Times New Roman" w:hAnsi="Times New Roman"/>
          <w:sz w:val="24"/>
          <w:szCs w:val="24"/>
          <w:lang w:val="uk-UA"/>
        </w:rPr>
        <w:t>майна.</w:t>
      </w:r>
    </w:p>
    <w:p w:rsidR="00C25F8B" w:rsidRPr="00C25F8B" w:rsidRDefault="00C25F8B" w:rsidP="00C25F8B">
      <w:pPr>
        <w:spacing w:after="0" w:line="240" w:lineRule="auto"/>
        <w:ind w:firstLine="709"/>
        <w:jc w:val="both"/>
        <w:rPr>
          <w:rFonts w:ascii="Times New Roman" w:hAnsi="Times New Roman"/>
          <w:sz w:val="24"/>
          <w:szCs w:val="24"/>
          <w:lang w:val="uk-UA"/>
        </w:rPr>
      </w:pPr>
      <w:r w:rsidRPr="00C25F8B">
        <w:rPr>
          <w:rFonts w:ascii="Times New Roman" w:hAnsi="Times New Roman"/>
          <w:sz w:val="24"/>
          <w:szCs w:val="24"/>
          <w:lang w:val="uk-UA"/>
        </w:rPr>
        <w:t xml:space="preserve">4.  </w:t>
      </w:r>
      <w:r w:rsidRPr="00C25F8B">
        <w:rPr>
          <w:rFonts w:ascii="Times New Roman" w:hAnsi="Times New Roman"/>
          <w:sz w:val="24"/>
          <w:szCs w:val="24"/>
        </w:rPr>
        <w:t>Контроль за виконанням рішення покласти на</w:t>
      </w:r>
      <w:r w:rsidRPr="00C25F8B">
        <w:rPr>
          <w:rFonts w:ascii="Times New Roman" w:hAnsi="Times New Roman"/>
          <w:color w:val="000000"/>
          <w:sz w:val="24"/>
          <w:szCs w:val="24"/>
          <w:lang w:val="uk-UA"/>
        </w:rPr>
        <w:t xml:space="preserve"> заступника міського голови з питань діяльності виконавчих органів ради С.Яценка</w:t>
      </w:r>
      <w:r w:rsidRPr="00C25F8B">
        <w:rPr>
          <w:rFonts w:ascii="Times New Roman" w:hAnsi="Times New Roman"/>
          <w:sz w:val="24"/>
          <w:szCs w:val="24"/>
        </w:rPr>
        <w:t xml:space="preserve"> </w:t>
      </w:r>
      <w:r w:rsidR="00E5636D">
        <w:rPr>
          <w:rFonts w:ascii="Times New Roman" w:hAnsi="Times New Roman"/>
          <w:sz w:val="24"/>
          <w:szCs w:val="24"/>
          <w:lang w:val="uk-UA"/>
        </w:rPr>
        <w:t xml:space="preserve">та </w:t>
      </w:r>
      <w:r w:rsidRPr="00C25F8B">
        <w:rPr>
          <w:rFonts w:ascii="Times New Roman" w:hAnsi="Times New Roman"/>
          <w:sz w:val="24"/>
          <w:szCs w:val="24"/>
        </w:rPr>
        <w:t>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C25F8B" w:rsidRDefault="00C25F8B" w:rsidP="00C25F8B">
      <w:pPr>
        <w:tabs>
          <w:tab w:val="left" w:pos="7088"/>
        </w:tabs>
        <w:spacing w:after="0" w:line="240" w:lineRule="auto"/>
        <w:rPr>
          <w:rFonts w:ascii="Times New Roman" w:hAnsi="Times New Roman"/>
          <w:sz w:val="24"/>
          <w:szCs w:val="24"/>
          <w:lang w:val="uk-UA"/>
        </w:rPr>
      </w:pPr>
    </w:p>
    <w:p w:rsidR="00E5636D" w:rsidRDefault="00E5636D" w:rsidP="00C25F8B">
      <w:pPr>
        <w:tabs>
          <w:tab w:val="left" w:pos="7088"/>
        </w:tabs>
        <w:spacing w:after="0" w:line="240" w:lineRule="auto"/>
        <w:rPr>
          <w:rFonts w:ascii="Times New Roman" w:hAnsi="Times New Roman"/>
          <w:sz w:val="24"/>
          <w:szCs w:val="24"/>
          <w:lang w:val="uk-UA"/>
        </w:rPr>
      </w:pPr>
    </w:p>
    <w:p w:rsidR="00E5636D" w:rsidRPr="00C25F8B" w:rsidRDefault="00E5636D" w:rsidP="00C25F8B">
      <w:pPr>
        <w:tabs>
          <w:tab w:val="left" w:pos="7088"/>
        </w:tabs>
        <w:spacing w:after="0" w:line="240" w:lineRule="auto"/>
        <w:rPr>
          <w:rFonts w:ascii="Times New Roman" w:hAnsi="Times New Roman"/>
          <w:sz w:val="24"/>
          <w:szCs w:val="24"/>
          <w:lang w:val="uk-UA"/>
        </w:rPr>
      </w:pPr>
    </w:p>
    <w:p w:rsidR="00C25F8B" w:rsidRDefault="00C25F8B" w:rsidP="00C25F8B">
      <w:pPr>
        <w:tabs>
          <w:tab w:val="left" w:pos="7088"/>
        </w:tabs>
        <w:spacing w:after="0" w:line="240" w:lineRule="auto"/>
        <w:rPr>
          <w:rFonts w:ascii="Times New Roman" w:hAnsi="Times New Roman"/>
          <w:sz w:val="24"/>
          <w:szCs w:val="24"/>
          <w:lang w:val="uk-UA"/>
        </w:rPr>
      </w:pPr>
      <w:r w:rsidRPr="00C25F8B">
        <w:rPr>
          <w:rFonts w:ascii="Times New Roman" w:hAnsi="Times New Roman"/>
          <w:sz w:val="24"/>
          <w:szCs w:val="24"/>
          <w:lang w:val="uk-UA"/>
        </w:rPr>
        <w:t>Міський голова                                                                                         В.Заяць</w:t>
      </w:r>
    </w:p>
    <w:p w:rsidR="00C25F8B" w:rsidRDefault="00C25F8B">
      <w:pPr>
        <w:rPr>
          <w:rFonts w:ascii="Times New Roman" w:hAnsi="Times New Roman"/>
          <w:sz w:val="24"/>
          <w:szCs w:val="24"/>
          <w:lang w:val="uk-UA"/>
        </w:rPr>
      </w:pPr>
      <w:r>
        <w:rPr>
          <w:rFonts w:ascii="Times New Roman" w:hAnsi="Times New Roman"/>
          <w:sz w:val="24"/>
          <w:szCs w:val="24"/>
          <w:lang w:val="uk-UA"/>
        </w:rPr>
        <w:br w:type="page"/>
      </w:r>
    </w:p>
    <w:p w:rsidR="00B572DA" w:rsidRPr="0080434F" w:rsidRDefault="007C332B" w:rsidP="00B572DA">
      <w:pPr>
        <w:rPr>
          <w:sz w:val="24"/>
          <w:szCs w:val="24"/>
        </w:rPr>
      </w:pPr>
      <w:r w:rsidRPr="007C741F">
        <w:rPr>
          <w:rFonts w:ascii="Times New Roman" w:hAnsi="Times New Roman"/>
          <w:b/>
          <w:noProof/>
          <w:sz w:val="24"/>
          <w:szCs w:val="24"/>
        </w:rPr>
        <w:lastRenderedPageBreak/>
        <w:drawing>
          <wp:anchor distT="0" distB="0" distL="114300" distR="114300" simplePos="0" relativeHeight="251689984" behindDoc="0" locked="0" layoutInCell="1" allowOverlap="1" wp14:anchorId="46523744" wp14:editId="5B1EFBA6">
            <wp:simplePos x="0" y="0"/>
            <wp:positionH relativeFrom="column">
              <wp:posOffset>2961640</wp:posOffset>
            </wp:positionH>
            <wp:positionV relativeFrom="paragraph">
              <wp:posOffset>6350</wp:posOffset>
            </wp:positionV>
            <wp:extent cx="431800" cy="608330"/>
            <wp:effectExtent l="0" t="0" r="6350" b="1270"/>
            <wp:wrapSquare wrapText="right"/>
            <wp:docPr id="4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B572DA" w:rsidRPr="0080434F" w:rsidRDefault="00B572DA" w:rsidP="00B572DA">
      <w:pPr>
        <w:rPr>
          <w:sz w:val="24"/>
          <w:szCs w:val="24"/>
        </w:rPr>
      </w:pPr>
    </w:p>
    <w:p w:rsidR="007C332B" w:rsidRPr="007C741F" w:rsidRDefault="007C332B" w:rsidP="00B572DA">
      <w:pPr>
        <w:jc w:val="center"/>
        <w:rPr>
          <w:rFonts w:ascii="Times New Roman" w:hAnsi="Times New Roman"/>
          <w:b/>
          <w:caps/>
          <w:sz w:val="24"/>
          <w:szCs w:val="24"/>
        </w:rPr>
      </w:pPr>
      <w:r w:rsidRPr="007C741F">
        <w:rPr>
          <w:rFonts w:ascii="Times New Roman" w:hAnsi="Times New Roman"/>
          <w:b/>
          <w:caps/>
          <w:sz w:val="24"/>
          <w:szCs w:val="24"/>
        </w:rPr>
        <w:t>Дунаєвецька міська рада</w:t>
      </w:r>
    </w:p>
    <w:p w:rsidR="007C332B" w:rsidRPr="007C741F" w:rsidRDefault="007C332B" w:rsidP="007C332B">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7C332B" w:rsidRPr="007C741F" w:rsidRDefault="007C332B" w:rsidP="007C332B">
      <w:pPr>
        <w:spacing w:after="0" w:line="240" w:lineRule="auto"/>
        <w:ind w:firstLine="709"/>
        <w:jc w:val="center"/>
        <w:rPr>
          <w:rFonts w:ascii="Times New Roman" w:hAnsi="Times New Roman"/>
          <w:sz w:val="24"/>
          <w:szCs w:val="24"/>
        </w:rPr>
      </w:pPr>
    </w:p>
    <w:p w:rsidR="00FE5695" w:rsidRPr="007C741F" w:rsidRDefault="00FE5695" w:rsidP="00FE5695">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FE5695" w:rsidRPr="007C741F" w:rsidRDefault="00FE5695" w:rsidP="00FE5695">
      <w:pPr>
        <w:pStyle w:val="3"/>
        <w:ind w:firstLine="709"/>
        <w:rPr>
          <w:rFonts w:ascii="Times New Roman" w:hAnsi="Times New Roman"/>
          <w:sz w:val="24"/>
          <w:szCs w:val="24"/>
          <w:u w:val="none"/>
        </w:rPr>
      </w:pPr>
    </w:p>
    <w:p w:rsidR="00FE5695" w:rsidRPr="007C741F" w:rsidRDefault="00FE5695" w:rsidP="00FE5695">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7C332B" w:rsidRPr="007C741F" w:rsidRDefault="007C332B" w:rsidP="007C332B">
      <w:pPr>
        <w:spacing w:after="0" w:line="240" w:lineRule="auto"/>
        <w:ind w:firstLine="709"/>
        <w:rPr>
          <w:rFonts w:ascii="Times New Roman" w:hAnsi="Times New Roman"/>
          <w:sz w:val="24"/>
          <w:szCs w:val="24"/>
          <w:lang w:val="uk-UA"/>
        </w:rPr>
      </w:pPr>
    </w:p>
    <w:p w:rsidR="007C332B" w:rsidRPr="007C741F" w:rsidRDefault="00703D07" w:rsidP="007C332B">
      <w:pPr>
        <w:pStyle w:val="11"/>
        <w:jc w:val="both"/>
        <w:rPr>
          <w:rFonts w:ascii="Times New Roman" w:hAnsi="Times New Roman"/>
          <w:sz w:val="24"/>
          <w:szCs w:val="24"/>
          <w:lang w:val="uk-UA"/>
        </w:rPr>
      </w:pPr>
      <w:r>
        <w:rPr>
          <w:rFonts w:ascii="Times New Roman" w:hAnsi="Times New Roman"/>
          <w:sz w:val="24"/>
          <w:szCs w:val="24"/>
          <w:lang w:val="uk-UA"/>
        </w:rPr>
        <w:t xml:space="preserve">21 червня 2019 р.                                             </w:t>
      </w:r>
      <w:r w:rsidR="007C332B" w:rsidRPr="007C741F">
        <w:rPr>
          <w:rFonts w:ascii="Times New Roman" w:hAnsi="Times New Roman"/>
          <w:sz w:val="24"/>
          <w:szCs w:val="24"/>
          <w:lang w:val="uk-UA"/>
        </w:rPr>
        <w:t>Дунаївці                                        №</w:t>
      </w:r>
      <w:r w:rsidR="0044171D">
        <w:rPr>
          <w:rFonts w:ascii="Times New Roman" w:hAnsi="Times New Roman"/>
          <w:sz w:val="24"/>
          <w:szCs w:val="24"/>
          <w:lang w:val="uk-UA"/>
        </w:rPr>
        <w:t>27-55</w:t>
      </w:r>
      <w:r w:rsidR="007C332B">
        <w:rPr>
          <w:rFonts w:ascii="Times New Roman" w:hAnsi="Times New Roman"/>
          <w:sz w:val="24"/>
          <w:szCs w:val="24"/>
          <w:lang w:val="uk-UA"/>
        </w:rPr>
        <w:t>/2019</w:t>
      </w:r>
    </w:p>
    <w:p w:rsidR="00B51364" w:rsidRDefault="00B51364" w:rsidP="00B51364">
      <w:pPr>
        <w:pStyle w:val="ab"/>
        <w:tabs>
          <w:tab w:val="clear" w:pos="4153"/>
          <w:tab w:val="clear" w:pos="8306"/>
          <w:tab w:val="left" w:pos="9355"/>
        </w:tabs>
        <w:jc w:val="both"/>
        <w:rPr>
          <w:rFonts w:ascii="Times New Roman" w:hAnsi="Times New Roman"/>
          <w:sz w:val="24"/>
          <w:szCs w:val="24"/>
        </w:rPr>
      </w:pPr>
    </w:p>
    <w:p w:rsidR="00B51364" w:rsidRPr="00B51364" w:rsidRDefault="00B51364" w:rsidP="00E5636D">
      <w:pPr>
        <w:spacing w:after="0" w:line="240" w:lineRule="auto"/>
        <w:ind w:right="5386"/>
        <w:jc w:val="both"/>
        <w:rPr>
          <w:rFonts w:ascii="Times New Roman" w:hAnsi="Times New Roman"/>
          <w:sz w:val="24"/>
          <w:szCs w:val="24"/>
          <w:lang w:val="uk-UA"/>
        </w:rPr>
      </w:pPr>
      <w:r w:rsidRPr="00B51364">
        <w:rPr>
          <w:rFonts w:ascii="Times New Roman" w:hAnsi="Times New Roman"/>
          <w:color w:val="000000"/>
          <w:sz w:val="24"/>
          <w:szCs w:val="24"/>
          <w:lang w:val="uk-UA"/>
        </w:rPr>
        <w:t>Про об’єкти комунальної власності</w:t>
      </w:r>
    </w:p>
    <w:p w:rsidR="00B51364" w:rsidRPr="00B51364" w:rsidRDefault="00B51364" w:rsidP="00B51364">
      <w:pPr>
        <w:spacing w:after="0" w:line="240" w:lineRule="auto"/>
        <w:jc w:val="both"/>
        <w:rPr>
          <w:rFonts w:ascii="Times New Roman" w:hAnsi="Times New Roman"/>
          <w:sz w:val="24"/>
          <w:szCs w:val="24"/>
          <w:lang w:val="uk-UA"/>
        </w:rPr>
      </w:pPr>
      <w:r w:rsidRPr="00B51364">
        <w:rPr>
          <w:rFonts w:ascii="Times New Roman" w:hAnsi="Times New Roman"/>
          <w:sz w:val="24"/>
          <w:szCs w:val="24"/>
        </w:rPr>
        <w:t> </w:t>
      </w:r>
    </w:p>
    <w:p w:rsidR="005F262C" w:rsidRPr="00714521" w:rsidRDefault="00B51364" w:rsidP="005F262C">
      <w:pPr>
        <w:widowControl w:val="0"/>
        <w:tabs>
          <w:tab w:val="left" w:pos="851"/>
        </w:tabs>
        <w:spacing w:after="0" w:line="240" w:lineRule="auto"/>
        <w:ind w:firstLine="709"/>
        <w:jc w:val="both"/>
        <w:rPr>
          <w:rFonts w:ascii="Times New Roman" w:hAnsi="Times New Roman"/>
          <w:color w:val="000000"/>
          <w:sz w:val="24"/>
          <w:szCs w:val="24"/>
          <w:lang w:val="uk-UA"/>
        </w:rPr>
      </w:pPr>
      <w:r w:rsidRPr="00B51364">
        <w:rPr>
          <w:rFonts w:ascii="Times New Roman" w:hAnsi="Times New Roman"/>
          <w:sz w:val="24"/>
          <w:szCs w:val="24"/>
        </w:rPr>
        <w:t> </w:t>
      </w:r>
      <w:r w:rsidRPr="00B51364">
        <w:rPr>
          <w:rFonts w:ascii="Times New Roman" w:hAnsi="Times New Roman"/>
          <w:color w:val="000000"/>
          <w:sz w:val="24"/>
          <w:szCs w:val="24"/>
          <w:lang w:val="uk-UA"/>
        </w:rPr>
        <w:t>Керуючись пунктом 30 частини 1 статті 26 Закону України «Про місцеве самоврядування в Україні», в зв’язку з проведенням капітального ремонту тротуарів</w:t>
      </w:r>
      <w:r w:rsidRPr="00B51364">
        <w:rPr>
          <w:rFonts w:ascii="Times New Roman" w:hAnsi="Times New Roman"/>
          <w:color w:val="000000"/>
          <w:sz w:val="24"/>
          <w:szCs w:val="24"/>
        </w:rPr>
        <w:t> </w:t>
      </w:r>
      <w:r w:rsidRPr="00B51364">
        <w:rPr>
          <w:rFonts w:ascii="Times New Roman" w:hAnsi="Times New Roman"/>
          <w:color w:val="000000"/>
          <w:sz w:val="24"/>
          <w:szCs w:val="24"/>
          <w:lang w:val="uk-UA"/>
        </w:rPr>
        <w:t xml:space="preserve">в </w:t>
      </w:r>
      <w:r>
        <w:rPr>
          <w:rFonts w:ascii="Times New Roman" w:hAnsi="Times New Roman"/>
          <w:color w:val="000000"/>
          <w:sz w:val="24"/>
          <w:szCs w:val="24"/>
          <w:lang w:val="uk-UA"/>
        </w:rPr>
        <w:t>м.Дунаївці Хмельницької області</w:t>
      </w:r>
      <w:r w:rsidRPr="00B51364">
        <w:rPr>
          <w:rFonts w:ascii="Times New Roman" w:hAnsi="Times New Roman"/>
          <w:color w:val="000000"/>
          <w:sz w:val="24"/>
          <w:szCs w:val="24"/>
          <w:lang w:val="uk-UA"/>
        </w:rPr>
        <w:t xml:space="preserve">, </w:t>
      </w:r>
      <w:r w:rsidR="005F262C" w:rsidRPr="00E80582">
        <w:rPr>
          <w:rFonts w:ascii="Times New Roman" w:hAnsi="Times New Roman"/>
          <w:color w:val="000000" w:themeColor="text1"/>
          <w:sz w:val="24"/>
          <w:szCs w:val="24"/>
          <w:lang w:val="uk-UA"/>
        </w:rPr>
        <w:t>враховуючи пропозиції спільних засі</w:t>
      </w:r>
      <w:r w:rsidR="005F262C">
        <w:rPr>
          <w:rFonts w:ascii="Times New Roman" w:hAnsi="Times New Roman"/>
          <w:color w:val="000000" w:themeColor="text1"/>
          <w:sz w:val="24"/>
          <w:szCs w:val="24"/>
          <w:lang w:val="uk-UA"/>
        </w:rPr>
        <w:t>дань постійних комісій від 19.06.</w:t>
      </w:r>
      <w:r w:rsidR="005F262C" w:rsidRPr="00E80582">
        <w:rPr>
          <w:rFonts w:ascii="Times New Roman" w:hAnsi="Times New Roman"/>
          <w:color w:val="000000" w:themeColor="text1"/>
          <w:sz w:val="24"/>
          <w:szCs w:val="24"/>
          <w:lang w:val="uk-UA"/>
        </w:rPr>
        <w:t xml:space="preserve">2019 р. та </w:t>
      </w:r>
      <w:r w:rsidR="005F262C">
        <w:rPr>
          <w:rFonts w:ascii="Times New Roman" w:hAnsi="Times New Roman"/>
          <w:color w:val="000000" w:themeColor="text1"/>
          <w:sz w:val="24"/>
          <w:szCs w:val="24"/>
          <w:lang w:val="uk-UA"/>
        </w:rPr>
        <w:t>20.06.</w:t>
      </w:r>
      <w:r w:rsidR="005F262C" w:rsidRPr="00E80582">
        <w:rPr>
          <w:rFonts w:ascii="Times New Roman" w:hAnsi="Times New Roman"/>
          <w:color w:val="000000" w:themeColor="text1"/>
          <w:sz w:val="24"/>
          <w:szCs w:val="24"/>
          <w:lang w:val="uk-UA"/>
        </w:rPr>
        <w:t xml:space="preserve">2019 р., </w:t>
      </w:r>
      <w:r w:rsidR="005F262C" w:rsidRPr="00E80582">
        <w:rPr>
          <w:rFonts w:ascii="Times New Roman" w:hAnsi="Times New Roman"/>
          <w:sz w:val="24"/>
          <w:szCs w:val="24"/>
          <w:lang w:val="uk-UA"/>
        </w:rPr>
        <w:t>міська рада</w:t>
      </w:r>
    </w:p>
    <w:p w:rsidR="00E12690" w:rsidRDefault="00E12690" w:rsidP="00B51364">
      <w:pPr>
        <w:spacing w:after="0" w:line="240" w:lineRule="auto"/>
        <w:ind w:firstLine="697"/>
        <w:jc w:val="center"/>
        <w:rPr>
          <w:rFonts w:ascii="Times New Roman" w:hAnsi="Times New Roman"/>
          <w:b/>
          <w:bCs/>
          <w:color w:val="000000"/>
          <w:sz w:val="24"/>
          <w:szCs w:val="24"/>
          <w:lang w:val="uk-UA"/>
        </w:rPr>
      </w:pPr>
    </w:p>
    <w:p w:rsidR="00B51364" w:rsidRDefault="00B51364" w:rsidP="00B51364">
      <w:pPr>
        <w:spacing w:after="0" w:line="240" w:lineRule="auto"/>
        <w:ind w:firstLine="697"/>
        <w:jc w:val="center"/>
        <w:rPr>
          <w:rFonts w:ascii="Times New Roman" w:hAnsi="Times New Roman"/>
          <w:b/>
          <w:bCs/>
          <w:color w:val="000000"/>
          <w:sz w:val="24"/>
          <w:szCs w:val="24"/>
          <w:lang w:val="uk-UA"/>
        </w:rPr>
      </w:pPr>
      <w:r w:rsidRPr="00B51364">
        <w:rPr>
          <w:rFonts w:ascii="Times New Roman" w:hAnsi="Times New Roman"/>
          <w:b/>
          <w:bCs/>
          <w:color w:val="000000"/>
          <w:sz w:val="24"/>
          <w:szCs w:val="24"/>
        </w:rPr>
        <w:t>ВИРІШИЛА:</w:t>
      </w:r>
    </w:p>
    <w:p w:rsidR="00E12690" w:rsidRPr="00B51364" w:rsidRDefault="00E12690" w:rsidP="00B51364">
      <w:pPr>
        <w:spacing w:after="0" w:line="240" w:lineRule="auto"/>
        <w:ind w:firstLine="697"/>
        <w:jc w:val="center"/>
        <w:rPr>
          <w:rFonts w:ascii="Times New Roman" w:hAnsi="Times New Roman"/>
          <w:sz w:val="24"/>
          <w:szCs w:val="24"/>
          <w:lang w:val="uk-UA"/>
        </w:rPr>
      </w:pPr>
    </w:p>
    <w:p w:rsidR="00B51364" w:rsidRPr="00B51364" w:rsidRDefault="00B51364" w:rsidP="00B51364">
      <w:pPr>
        <w:spacing w:after="0" w:line="240" w:lineRule="auto"/>
        <w:ind w:firstLine="697"/>
        <w:jc w:val="both"/>
        <w:rPr>
          <w:rFonts w:ascii="Times New Roman" w:hAnsi="Times New Roman"/>
          <w:sz w:val="24"/>
          <w:szCs w:val="24"/>
        </w:rPr>
      </w:pPr>
      <w:r w:rsidRPr="00B51364">
        <w:rPr>
          <w:rFonts w:ascii="Times New Roman" w:hAnsi="Times New Roman"/>
          <w:sz w:val="24"/>
          <w:szCs w:val="24"/>
        </w:rPr>
        <w:t> </w:t>
      </w:r>
      <w:r w:rsidRPr="00B51364">
        <w:rPr>
          <w:rFonts w:ascii="Times New Roman" w:hAnsi="Times New Roman"/>
          <w:color w:val="000000"/>
          <w:sz w:val="24"/>
          <w:szCs w:val="24"/>
        </w:rPr>
        <w:t>1. Зарахувати до комунальної власності Дунаєвецької міської ради тротуари після проведення капітального ремонту, а саме:</w:t>
      </w:r>
    </w:p>
    <w:p w:rsidR="00B51364" w:rsidRPr="00B51364" w:rsidRDefault="00B51364" w:rsidP="00B51364">
      <w:pPr>
        <w:spacing w:after="0" w:line="240" w:lineRule="auto"/>
        <w:ind w:left="1276"/>
        <w:jc w:val="both"/>
        <w:rPr>
          <w:rFonts w:ascii="Times New Roman" w:hAnsi="Times New Roman"/>
          <w:sz w:val="24"/>
          <w:szCs w:val="24"/>
        </w:rPr>
      </w:pPr>
      <w:r w:rsidRPr="00B51364">
        <w:rPr>
          <w:rFonts w:ascii="Times New Roman" w:hAnsi="Times New Roman"/>
          <w:color w:val="000000"/>
          <w:sz w:val="24"/>
          <w:szCs w:val="24"/>
        </w:rPr>
        <w:t>-</w:t>
      </w:r>
      <w:r w:rsidR="00A5443F">
        <w:rPr>
          <w:rFonts w:ascii="Times New Roman" w:hAnsi="Times New Roman"/>
          <w:color w:val="000000"/>
          <w:sz w:val="24"/>
          <w:szCs w:val="24"/>
          <w:lang w:val="uk-UA"/>
        </w:rPr>
        <w:t xml:space="preserve"> </w:t>
      </w:r>
      <w:r w:rsidRPr="00B51364">
        <w:rPr>
          <w:rFonts w:ascii="Times New Roman" w:hAnsi="Times New Roman"/>
          <w:color w:val="000000"/>
          <w:sz w:val="24"/>
          <w:szCs w:val="24"/>
        </w:rPr>
        <w:t>вул. МТС (від вул.</w:t>
      </w:r>
      <w:r>
        <w:rPr>
          <w:rFonts w:ascii="Times New Roman" w:hAnsi="Times New Roman"/>
          <w:color w:val="000000"/>
          <w:sz w:val="24"/>
          <w:szCs w:val="24"/>
        </w:rPr>
        <w:t> Могилівської  до вул. Горького</w:t>
      </w:r>
      <w:r w:rsidRPr="00B51364">
        <w:rPr>
          <w:rFonts w:ascii="Times New Roman" w:hAnsi="Times New Roman"/>
          <w:color w:val="000000"/>
          <w:sz w:val="24"/>
          <w:szCs w:val="24"/>
        </w:rPr>
        <w:t>) м.Дунаївці Хмельниць</w:t>
      </w:r>
      <w:r w:rsidR="00E12690">
        <w:rPr>
          <w:rFonts w:ascii="Times New Roman" w:hAnsi="Times New Roman"/>
          <w:color w:val="000000"/>
          <w:sz w:val="24"/>
          <w:szCs w:val="24"/>
        </w:rPr>
        <w:t>кої області</w:t>
      </w:r>
      <w:r>
        <w:rPr>
          <w:rFonts w:ascii="Times New Roman" w:hAnsi="Times New Roman"/>
          <w:color w:val="000000"/>
          <w:sz w:val="24"/>
          <w:szCs w:val="24"/>
        </w:rPr>
        <w:t>, площею 477,28 м</w:t>
      </w:r>
      <w:r>
        <w:rPr>
          <w:rFonts w:ascii="Times New Roman" w:hAnsi="Times New Roman"/>
          <w:color w:val="000000"/>
          <w:sz w:val="24"/>
          <w:szCs w:val="24"/>
          <w:vertAlign w:val="superscript"/>
          <w:lang w:val="uk-UA"/>
        </w:rPr>
        <w:t>2</w:t>
      </w:r>
      <w:r w:rsidRPr="00B51364">
        <w:rPr>
          <w:rFonts w:ascii="Times New Roman" w:hAnsi="Times New Roman"/>
          <w:color w:val="000000"/>
          <w:sz w:val="24"/>
          <w:szCs w:val="24"/>
        </w:rPr>
        <w:t>;</w:t>
      </w:r>
    </w:p>
    <w:p w:rsidR="00B51364" w:rsidRPr="00B51364" w:rsidRDefault="00B51364" w:rsidP="00B51364">
      <w:pPr>
        <w:spacing w:after="0" w:line="240" w:lineRule="auto"/>
        <w:ind w:left="1276"/>
        <w:jc w:val="both"/>
        <w:rPr>
          <w:rFonts w:ascii="Times New Roman" w:hAnsi="Times New Roman"/>
          <w:sz w:val="24"/>
          <w:szCs w:val="24"/>
        </w:rPr>
      </w:pPr>
      <w:r w:rsidRPr="00B51364">
        <w:rPr>
          <w:rFonts w:ascii="Times New Roman" w:hAnsi="Times New Roman"/>
          <w:color w:val="000000"/>
          <w:sz w:val="24"/>
          <w:szCs w:val="24"/>
        </w:rPr>
        <w:t>-</w:t>
      </w:r>
      <w:r w:rsidR="00A5443F">
        <w:rPr>
          <w:rFonts w:ascii="Times New Roman" w:hAnsi="Times New Roman"/>
          <w:color w:val="000000"/>
          <w:sz w:val="24"/>
          <w:szCs w:val="24"/>
          <w:lang w:val="uk-UA"/>
        </w:rPr>
        <w:t xml:space="preserve"> </w:t>
      </w:r>
      <w:r w:rsidRPr="00B51364">
        <w:rPr>
          <w:rFonts w:ascii="Times New Roman" w:hAnsi="Times New Roman"/>
          <w:color w:val="000000"/>
          <w:sz w:val="24"/>
          <w:szCs w:val="24"/>
        </w:rPr>
        <w:t>вул. Київській  м.Дунаївці Хмельн</w:t>
      </w:r>
      <w:r>
        <w:rPr>
          <w:rFonts w:ascii="Times New Roman" w:hAnsi="Times New Roman"/>
          <w:color w:val="000000"/>
          <w:sz w:val="24"/>
          <w:szCs w:val="24"/>
        </w:rPr>
        <w:t>ицької області площею 790,9 м</w:t>
      </w:r>
      <w:r>
        <w:rPr>
          <w:rFonts w:ascii="Times New Roman" w:hAnsi="Times New Roman"/>
          <w:color w:val="000000"/>
          <w:sz w:val="24"/>
          <w:szCs w:val="24"/>
          <w:vertAlign w:val="superscript"/>
          <w:lang w:val="uk-UA"/>
        </w:rPr>
        <w:t>2</w:t>
      </w:r>
      <w:r w:rsidRPr="00B51364">
        <w:rPr>
          <w:rFonts w:ascii="Times New Roman" w:hAnsi="Times New Roman"/>
          <w:color w:val="000000"/>
          <w:sz w:val="24"/>
          <w:szCs w:val="24"/>
        </w:rPr>
        <w:t xml:space="preserve">; </w:t>
      </w:r>
    </w:p>
    <w:p w:rsidR="00B51364" w:rsidRPr="00B51364" w:rsidRDefault="00B51364" w:rsidP="00B51364">
      <w:pPr>
        <w:spacing w:after="0" w:line="240" w:lineRule="auto"/>
        <w:ind w:left="1276"/>
        <w:jc w:val="both"/>
        <w:rPr>
          <w:rFonts w:ascii="Times New Roman" w:hAnsi="Times New Roman"/>
          <w:sz w:val="24"/>
          <w:szCs w:val="24"/>
        </w:rPr>
      </w:pPr>
      <w:r w:rsidRPr="00B51364">
        <w:rPr>
          <w:rFonts w:ascii="Times New Roman" w:hAnsi="Times New Roman"/>
          <w:color w:val="000000"/>
          <w:sz w:val="24"/>
          <w:szCs w:val="24"/>
        </w:rPr>
        <w:t>-</w:t>
      </w:r>
      <w:r w:rsidR="00A5443F">
        <w:rPr>
          <w:rFonts w:ascii="Times New Roman" w:hAnsi="Times New Roman"/>
          <w:color w:val="000000"/>
          <w:sz w:val="24"/>
          <w:szCs w:val="24"/>
          <w:lang w:val="uk-UA"/>
        </w:rPr>
        <w:t xml:space="preserve"> </w:t>
      </w:r>
      <w:r w:rsidR="00F32C26">
        <w:rPr>
          <w:rFonts w:ascii="Times New Roman" w:hAnsi="Times New Roman"/>
          <w:color w:val="000000"/>
          <w:sz w:val="24"/>
          <w:szCs w:val="24"/>
        </w:rPr>
        <w:t>вул. Фран</w:t>
      </w:r>
      <w:r w:rsidR="00F32C26">
        <w:rPr>
          <w:rFonts w:ascii="Times New Roman" w:hAnsi="Times New Roman"/>
          <w:color w:val="000000"/>
          <w:sz w:val="24"/>
          <w:szCs w:val="24"/>
          <w:lang w:val="uk-UA"/>
        </w:rPr>
        <w:t>ц</w:t>
      </w:r>
      <w:r w:rsidRPr="00B51364">
        <w:rPr>
          <w:rFonts w:ascii="Times New Roman" w:hAnsi="Times New Roman"/>
          <w:color w:val="000000"/>
          <w:sz w:val="24"/>
          <w:szCs w:val="24"/>
        </w:rPr>
        <w:t>а Лендера  м.Дунаївці Хмельницької області площею 110 м</w:t>
      </w:r>
      <w:r>
        <w:rPr>
          <w:rFonts w:ascii="Times New Roman" w:hAnsi="Times New Roman"/>
          <w:color w:val="000000"/>
          <w:sz w:val="24"/>
          <w:szCs w:val="24"/>
          <w:vertAlign w:val="superscript"/>
          <w:lang w:val="uk-UA"/>
        </w:rPr>
        <w:t>2</w:t>
      </w:r>
      <w:r w:rsidRPr="00B51364">
        <w:rPr>
          <w:rFonts w:ascii="Times New Roman" w:hAnsi="Times New Roman"/>
          <w:color w:val="000000"/>
          <w:sz w:val="24"/>
          <w:szCs w:val="24"/>
        </w:rPr>
        <w:t>;</w:t>
      </w:r>
    </w:p>
    <w:p w:rsidR="00B51364" w:rsidRPr="00B51364" w:rsidRDefault="00B51364" w:rsidP="00B51364">
      <w:pPr>
        <w:spacing w:after="0" w:line="240" w:lineRule="auto"/>
        <w:ind w:left="1276"/>
        <w:jc w:val="both"/>
        <w:rPr>
          <w:rFonts w:ascii="Times New Roman" w:hAnsi="Times New Roman"/>
          <w:sz w:val="24"/>
          <w:szCs w:val="24"/>
          <w:lang w:val="uk-UA"/>
        </w:rPr>
      </w:pPr>
      <w:r w:rsidRPr="00B51364">
        <w:rPr>
          <w:rFonts w:ascii="Times New Roman" w:hAnsi="Times New Roman"/>
          <w:color w:val="000000"/>
          <w:sz w:val="24"/>
          <w:szCs w:val="24"/>
        </w:rPr>
        <w:t>-</w:t>
      </w:r>
      <w:r w:rsidR="00A5443F">
        <w:rPr>
          <w:rFonts w:ascii="Times New Roman" w:hAnsi="Times New Roman"/>
          <w:color w:val="000000"/>
          <w:sz w:val="24"/>
          <w:szCs w:val="24"/>
          <w:lang w:val="uk-UA"/>
        </w:rPr>
        <w:t xml:space="preserve"> </w:t>
      </w:r>
      <w:r w:rsidRPr="00B51364">
        <w:rPr>
          <w:rFonts w:ascii="Times New Roman" w:hAnsi="Times New Roman"/>
          <w:color w:val="000000"/>
          <w:sz w:val="24"/>
          <w:szCs w:val="24"/>
        </w:rPr>
        <w:t>вул. Герої АТО м.Дунаївці Хмельницької області  площею 155 м</w:t>
      </w:r>
      <w:r>
        <w:rPr>
          <w:rFonts w:ascii="Times New Roman" w:hAnsi="Times New Roman"/>
          <w:color w:val="000000"/>
          <w:sz w:val="24"/>
          <w:szCs w:val="24"/>
          <w:vertAlign w:val="superscript"/>
          <w:lang w:val="uk-UA"/>
        </w:rPr>
        <w:t>2</w:t>
      </w:r>
      <w:r>
        <w:rPr>
          <w:rFonts w:ascii="Times New Roman" w:hAnsi="Times New Roman"/>
          <w:color w:val="000000"/>
          <w:sz w:val="24"/>
          <w:szCs w:val="24"/>
          <w:lang w:val="uk-UA"/>
        </w:rPr>
        <w:t>.</w:t>
      </w:r>
    </w:p>
    <w:p w:rsidR="00B51364" w:rsidRPr="00B51364" w:rsidRDefault="00B51364" w:rsidP="00B51364">
      <w:pPr>
        <w:spacing w:after="0" w:line="240" w:lineRule="auto"/>
        <w:ind w:firstLine="697"/>
        <w:jc w:val="both"/>
        <w:rPr>
          <w:rFonts w:ascii="Times New Roman" w:hAnsi="Times New Roman"/>
          <w:sz w:val="24"/>
          <w:szCs w:val="24"/>
          <w:lang w:val="uk-UA"/>
        </w:rPr>
      </w:pPr>
      <w:r w:rsidRPr="00B51364">
        <w:rPr>
          <w:rFonts w:ascii="Times New Roman" w:hAnsi="Times New Roman"/>
          <w:color w:val="000000"/>
          <w:sz w:val="24"/>
          <w:szCs w:val="24"/>
          <w:lang w:val="uk-UA"/>
        </w:rPr>
        <w:t>2.</w:t>
      </w:r>
      <w:r w:rsidR="00A5443F">
        <w:rPr>
          <w:rFonts w:ascii="Times New Roman" w:hAnsi="Times New Roman"/>
          <w:color w:val="000000"/>
          <w:sz w:val="24"/>
          <w:szCs w:val="24"/>
          <w:lang w:val="uk-UA"/>
        </w:rPr>
        <w:t xml:space="preserve"> </w:t>
      </w:r>
      <w:r w:rsidR="00E12690" w:rsidRPr="00E12690">
        <w:rPr>
          <w:rFonts w:ascii="Times New Roman" w:hAnsi="Times New Roman"/>
          <w:color w:val="000000"/>
          <w:sz w:val="24"/>
          <w:szCs w:val="24"/>
          <w:lang w:val="uk-UA"/>
        </w:rPr>
        <w:t xml:space="preserve">Закріпити за </w:t>
      </w:r>
      <w:r w:rsidR="00E12690">
        <w:rPr>
          <w:rFonts w:ascii="Times New Roman" w:hAnsi="Times New Roman"/>
          <w:color w:val="000000"/>
          <w:sz w:val="24"/>
          <w:szCs w:val="24"/>
          <w:lang w:val="uk-UA"/>
        </w:rPr>
        <w:t>комунальним підприємством Дунаєвецької міської ради</w:t>
      </w:r>
      <w:r w:rsidRPr="00B51364">
        <w:rPr>
          <w:rFonts w:ascii="Times New Roman" w:hAnsi="Times New Roman"/>
          <w:color w:val="000000"/>
          <w:sz w:val="24"/>
          <w:szCs w:val="24"/>
          <w:lang w:val="uk-UA"/>
        </w:rPr>
        <w:t xml:space="preserve"> «Благоустрій Дунаєвеччини» на праві господарського відання тротуари в м.Дунаївці Хмельницької області, а саме</w:t>
      </w:r>
      <w:r>
        <w:rPr>
          <w:rFonts w:ascii="Times New Roman" w:hAnsi="Times New Roman"/>
          <w:color w:val="000000"/>
          <w:sz w:val="24"/>
          <w:szCs w:val="24"/>
          <w:lang w:val="uk-UA"/>
        </w:rPr>
        <w:t>:</w:t>
      </w:r>
    </w:p>
    <w:p w:rsidR="00B51364" w:rsidRPr="00B51364" w:rsidRDefault="00B51364" w:rsidP="00B51364">
      <w:pPr>
        <w:spacing w:after="0" w:line="240" w:lineRule="auto"/>
        <w:ind w:left="1276"/>
        <w:jc w:val="both"/>
        <w:rPr>
          <w:rFonts w:ascii="Times New Roman" w:hAnsi="Times New Roman"/>
          <w:sz w:val="24"/>
          <w:szCs w:val="24"/>
        </w:rPr>
      </w:pPr>
      <w:r w:rsidRPr="00B51364">
        <w:rPr>
          <w:rFonts w:ascii="Times New Roman" w:hAnsi="Times New Roman"/>
          <w:color w:val="000000"/>
          <w:sz w:val="24"/>
          <w:szCs w:val="24"/>
        </w:rPr>
        <w:t>-</w:t>
      </w:r>
      <w:r w:rsidR="00A5443F">
        <w:rPr>
          <w:rFonts w:ascii="Times New Roman" w:hAnsi="Times New Roman"/>
          <w:color w:val="000000"/>
          <w:sz w:val="24"/>
          <w:szCs w:val="24"/>
          <w:lang w:val="uk-UA"/>
        </w:rPr>
        <w:t xml:space="preserve"> </w:t>
      </w:r>
      <w:r w:rsidRPr="00B51364">
        <w:rPr>
          <w:rFonts w:ascii="Times New Roman" w:hAnsi="Times New Roman"/>
          <w:color w:val="000000"/>
          <w:sz w:val="24"/>
          <w:szCs w:val="24"/>
        </w:rPr>
        <w:t>вул. МТС (від вул.</w:t>
      </w:r>
      <w:r>
        <w:rPr>
          <w:rFonts w:ascii="Times New Roman" w:hAnsi="Times New Roman"/>
          <w:color w:val="000000"/>
          <w:sz w:val="24"/>
          <w:szCs w:val="24"/>
        </w:rPr>
        <w:t> Могилівської  до вул. Горького</w:t>
      </w:r>
      <w:r w:rsidRPr="00B51364">
        <w:rPr>
          <w:rFonts w:ascii="Times New Roman" w:hAnsi="Times New Roman"/>
          <w:color w:val="000000"/>
          <w:sz w:val="24"/>
          <w:szCs w:val="24"/>
        </w:rPr>
        <w:t>) м.Дунаївці Хмельницької області, площею 477,28 м</w:t>
      </w:r>
      <w:r w:rsidR="002E3C9A">
        <w:rPr>
          <w:rFonts w:ascii="Times New Roman" w:hAnsi="Times New Roman"/>
          <w:color w:val="000000"/>
          <w:sz w:val="24"/>
          <w:szCs w:val="24"/>
          <w:vertAlign w:val="superscript"/>
          <w:lang w:val="uk-UA"/>
        </w:rPr>
        <w:t>2</w:t>
      </w:r>
      <w:r w:rsidRPr="00B51364">
        <w:rPr>
          <w:rFonts w:ascii="Times New Roman" w:hAnsi="Times New Roman"/>
          <w:color w:val="000000"/>
          <w:sz w:val="24"/>
          <w:szCs w:val="24"/>
        </w:rPr>
        <w:t>;</w:t>
      </w:r>
    </w:p>
    <w:p w:rsidR="00B51364" w:rsidRPr="00B51364" w:rsidRDefault="00B51364" w:rsidP="00B51364">
      <w:pPr>
        <w:spacing w:after="0" w:line="240" w:lineRule="auto"/>
        <w:ind w:left="1276"/>
        <w:jc w:val="both"/>
        <w:rPr>
          <w:rFonts w:ascii="Times New Roman" w:hAnsi="Times New Roman"/>
          <w:sz w:val="24"/>
          <w:szCs w:val="24"/>
        </w:rPr>
      </w:pPr>
      <w:r w:rsidRPr="00B51364">
        <w:rPr>
          <w:rFonts w:ascii="Times New Roman" w:hAnsi="Times New Roman"/>
          <w:color w:val="000000"/>
          <w:sz w:val="24"/>
          <w:szCs w:val="24"/>
        </w:rPr>
        <w:t>-</w:t>
      </w:r>
      <w:r w:rsidR="00A5443F">
        <w:rPr>
          <w:rFonts w:ascii="Times New Roman" w:hAnsi="Times New Roman"/>
          <w:color w:val="000000"/>
          <w:sz w:val="24"/>
          <w:szCs w:val="24"/>
          <w:lang w:val="uk-UA"/>
        </w:rPr>
        <w:t xml:space="preserve"> </w:t>
      </w:r>
      <w:r w:rsidRPr="00B51364">
        <w:rPr>
          <w:rFonts w:ascii="Times New Roman" w:hAnsi="Times New Roman"/>
          <w:color w:val="000000"/>
          <w:sz w:val="24"/>
          <w:szCs w:val="24"/>
        </w:rPr>
        <w:t>вул. Київській  м.Дунаївці Хмельницької області площею 790,9 м</w:t>
      </w:r>
      <w:r w:rsidR="002E3C9A">
        <w:rPr>
          <w:rFonts w:ascii="Times New Roman" w:hAnsi="Times New Roman"/>
          <w:color w:val="000000"/>
          <w:sz w:val="24"/>
          <w:szCs w:val="24"/>
          <w:vertAlign w:val="superscript"/>
          <w:lang w:val="uk-UA"/>
        </w:rPr>
        <w:t>2</w:t>
      </w:r>
      <w:r w:rsidRPr="00B51364">
        <w:rPr>
          <w:rFonts w:ascii="Times New Roman" w:hAnsi="Times New Roman"/>
          <w:color w:val="000000"/>
          <w:sz w:val="24"/>
          <w:szCs w:val="24"/>
        </w:rPr>
        <w:t xml:space="preserve">; </w:t>
      </w:r>
    </w:p>
    <w:p w:rsidR="00B51364" w:rsidRPr="00B51364" w:rsidRDefault="00B51364" w:rsidP="00B51364">
      <w:pPr>
        <w:spacing w:after="0" w:line="240" w:lineRule="auto"/>
        <w:ind w:left="1276"/>
        <w:jc w:val="both"/>
        <w:rPr>
          <w:rFonts w:ascii="Times New Roman" w:hAnsi="Times New Roman"/>
          <w:sz w:val="24"/>
          <w:szCs w:val="24"/>
        </w:rPr>
      </w:pPr>
      <w:r w:rsidRPr="00B51364">
        <w:rPr>
          <w:rFonts w:ascii="Times New Roman" w:hAnsi="Times New Roman"/>
          <w:color w:val="000000"/>
          <w:sz w:val="24"/>
          <w:szCs w:val="24"/>
        </w:rPr>
        <w:t>-</w:t>
      </w:r>
      <w:r w:rsidR="00A5443F">
        <w:rPr>
          <w:rFonts w:ascii="Times New Roman" w:hAnsi="Times New Roman"/>
          <w:color w:val="000000"/>
          <w:sz w:val="24"/>
          <w:szCs w:val="24"/>
          <w:lang w:val="uk-UA"/>
        </w:rPr>
        <w:t xml:space="preserve"> </w:t>
      </w:r>
      <w:r w:rsidRPr="00B51364">
        <w:rPr>
          <w:rFonts w:ascii="Times New Roman" w:hAnsi="Times New Roman"/>
          <w:color w:val="000000"/>
          <w:sz w:val="24"/>
          <w:szCs w:val="24"/>
        </w:rPr>
        <w:t>вул. Фран</w:t>
      </w:r>
      <w:r w:rsidR="00F32C26">
        <w:rPr>
          <w:rFonts w:ascii="Times New Roman" w:hAnsi="Times New Roman"/>
          <w:color w:val="000000"/>
          <w:sz w:val="24"/>
          <w:szCs w:val="24"/>
          <w:lang w:val="uk-UA"/>
        </w:rPr>
        <w:t>ц</w:t>
      </w:r>
      <w:r w:rsidRPr="00B51364">
        <w:rPr>
          <w:rFonts w:ascii="Times New Roman" w:hAnsi="Times New Roman"/>
          <w:color w:val="000000"/>
          <w:sz w:val="24"/>
          <w:szCs w:val="24"/>
        </w:rPr>
        <w:t>а Лендера  м.Дунаївці Хмельницької області площею 110 м</w:t>
      </w:r>
      <w:r w:rsidR="002E3C9A">
        <w:rPr>
          <w:rFonts w:ascii="Times New Roman" w:hAnsi="Times New Roman"/>
          <w:color w:val="000000"/>
          <w:sz w:val="24"/>
          <w:szCs w:val="24"/>
          <w:vertAlign w:val="superscript"/>
          <w:lang w:val="uk-UA"/>
        </w:rPr>
        <w:t>2</w:t>
      </w:r>
      <w:r w:rsidRPr="00B51364">
        <w:rPr>
          <w:rFonts w:ascii="Times New Roman" w:hAnsi="Times New Roman"/>
          <w:color w:val="000000"/>
          <w:sz w:val="24"/>
          <w:szCs w:val="24"/>
        </w:rPr>
        <w:t>;</w:t>
      </w:r>
    </w:p>
    <w:p w:rsidR="00B51364" w:rsidRPr="00B51364" w:rsidRDefault="00B51364" w:rsidP="00B51364">
      <w:pPr>
        <w:spacing w:after="0" w:line="240" w:lineRule="auto"/>
        <w:ind w:left="1276"/>
        <w:jc w:val="both"/>
        <w:rPr>
          <w:rFonts w:ascii="Times New Roman" w:hAnsi="Times New Roman"/>
          <w:sz w:val="24"/>
          <w:szCs w:val="24"/>
        </w:rPr>
      </w:pPr>
      <w:r w:rsidRPr="00B51364">
        <w:rPr>
          <w:rFonts w:ascii="Times New Roman" w:hAnsi="Times New Roman"/>
          <w:color w:val="000000"/>
          <w:sz w:val="24"/>
          <w:szCs w:val="24"/>
        </w:rPr>
        <w:t>-</w:t>
      </w:r>
      <w:r w:rsidR="00A5443F">
        <w:rPr>
          <w:rFonts w:ascii="Times New Roman" w:hAnsi="Times New Roman"/>
          <w:color w:val="000000"/>
          <w:sz w:val="24"/>
          <w:szCs w:val="24"/>
          <w:lang w:val="uk-UA"/>
        </w:rPr>
        <w:t xml:space="preserve"> </w:t>
      </w:r>
      <w:r w:rsidRPr="00B51364">
        <w:rPr>
          <w:rFonts w:ascii="Times New Roman" w:hAnsi="Times New Roman"/>
          <w:color w:val="000000"/>
          <w:sz w:val="24"/>
          <w:szCs w:val="24"/>
        </w:rPr>
        <w:t>вул. Герої АТО м.Дунаївці Хмельницької області  площею 155 м</w:t>
      </w:r>
      <w:r w:rsidR="002E3C9A">
        <w:rPr>
          <w:rFonts w:ascii="Times New Roman" w:hAnsi="Times New Roman"/>
          <w:color w:val="000000"/>
          <w:sz w:val="24"/>
          <w:szCs w:val="24"/>
          <w:vertAlign w:val="superscript"/>
          <w:lang w:val="uk-UA"/>
        </w:rPr>
        <w:t>2</w:t>
      </w:r>
      <w:r w:rsidRPr="00B51364">
        <w:rPr>
          <w:rFonts w:ascii="Times New Roman" w:hAnsi="Times New Roman"/>
          <w:color w:val="000000"/>
          <w:sz w:val="24"/>
          <w:szCs w:val="24"/>
        </w:rPr>
        <w:t>.</w:t>
      </w:r>
    </w:p>
    <w:p w:rsidR="00B51364" w:rsidRPr="00B51364" w:rsidRDefault="00B51364" w:rsidP="00B51364">
      <w:pPr>
        <w:spacing w:after="0" w:line="240" w:lineRule="auto"/>
        <w:ind w:firstLine="697"/>
        <w:jc w:val="both"/>
        <w:rPr>
          <w:rFonts w:ascii="Times New Roman" w:hAnsi="Times New Roman"/>
          <w:sz w:val="24"/>
          <w:szCs w:val="24"/>
        </w:rPr>
      </w:pPr>
      <w:r w:rsidRPr="00B51364">
        <w:rPr>
          <w:rFonts w:ascii="Times New Roman" w:hAnsi="Times New Roman"/>
          <w:color w:val="000000"/>
          <w:sz w:val="24"/>
          <w:szCs w:val="24"/>
        </w:rPr>
        <w:t xml:space="preserve">3. Відділу бухгалтерського обліку та фінансів апарату виконавчого комітету Дунаєвецької міської ради (О. Рищенко), директору </w:t>
      </w:r>
      <w:r w:rsidR="00E12690">
        <w:rPr>
          <w:rFonts w:ascii="Times New Roman" w:hAnsi="Times New Roman"/>
          <w:color w:val="000000"/>
          <w:sz w:val="24"/>
          <w:szCs w:val="24"/>
          <w:lang w:val="uk-UA"/>
        </w:rPr>
        <w:t>комунального підприємства Дунаєвецької міської ради</w:t>
      </w:r>
      <w:r w:rsidRPr="00B51364">
        <w:rPr>
          <w:rFonts w:ascii="Times New Roman" w:hAnsi="Times New Roman"/>
          <w:color w:val="000000"/>
          <w:sz w:val="24"/>
          <w:szCs w:val="24"/>
        </w:rPr>
        <w:t xml:space="preserve"> «Благоустрій Дунаєвеччини» (</w:t>
      </w:r>
      <w:r w:rsidR="00E12690">
        <w:rPr>
          <w:rFonts w:ascii="Times New Roman" w:hAnsi="Times New Roman"/>
          <w:color w:val="000000"/>
          <w:sz w:val="24"/>
          <w:szCs w:val="24"/>
          <w:lang w:val="uk-UA"/>
        </w:rPr>
        <w:t>Л.</w:t>
      </w:r>
      <w:r w:rsidRPr="00B51364">
        <w:rPr>
          <w:rFonts w:ascii="Times New Roman" w:hAnsi="Times New Roman"/>
          <w:color w:val="000000"/>
          <w:sz w:val="24"/>
          <w:szCs w:val="24"/>
        </w:rPr>
        <w:t>Михальському) забезпечити здійснення заходів щодо приймання-передачі тротуарів.</w:t>
      </w:r>
    </w:p>
    <w:p w:rsidR="00B51364" w:rsidRPr="00B51364" w:rsidRDefault="00B51364" w:rsidP="00B51364">
      <w:pPr>
        <w:spacing w:after="0" w:line="240" w:lineRule="auto"/>
        <w:ind w:firstLine="697"/>
        <w:jc w:val="both"/>
        <w:rPr>
          <w:rFonts w:ascii="Times New Roman" w:hAnsi="Times New Roman"/>
          <w:sz w:val="24"/>
          <w:szCs w:val="24"/>
        </w:rPr>
      </w:pPr>
      <w:r w:rsidRPr="00B51364">
        <w:rPr>
          <w:rFonts w:ascii="Times New Roman" w:hAnsi="Times New Roman"/>
          <w:color w:val="000000"/>
          <w:sz w:val="24"/>
          <w:szCs w:val="24"/>
        </w:rPr>
        <w:t xml:space="preserve">4.  Контроль за виконанням рішення покласти на заступника міського голови </w:t>
      </w:r>
      <w:r w:rsidR="00E5636D">
        <w:rPr>
          <w:rFonts w:ascii="Times New Roman" w:hAnsi="Times New Roman"/>
          <w:color w:val="000000"/>
          <w:sz w:val="24"/>
          <w:szCs w:val="24"/>
          <w:lang w:val="uk-UA"/>
        </w:rPr>
        <w:t xml:space="preserve">з пинь діяльності виконавчих органів ради </w:t>
      </w:r>
      <w:r w:rsidRPr="00B51364">
        <w:rPr>
          <w:rFonts w:ascii="Times New Roman" w:hAnsi="Times New Roman"/>
          <w:color w:val="000000"/>
          <w:sz w:val="24"/>
          <w:szCs w:val="24"/>
        </w:rPr>
        <w:t>С.Яценка 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B51364" w:rsidRPr="00B51364" w:rsidRDefault="00B51364" w:rsidP="00B51364">
      <w:pPr>
        <w:spacing w:after="0" w:line="240" w:lineRule="auto"/>
        <w:jc w:val="both"/>
        <w:rPr>
          <w:rFonts w:ascii="Times New Roman" w:hAnsi="Times New Roman"/>
          <w:sz w:val="24"/>
          <w:szCs w:val="24"/>
        </w:rPr>
      </w:pPr>
      <w:r w:rsidRPr="00B51364">
        <w:rPr>
          <w:rFonts w:ascii="Times New Roman" w:hAnsi="Times New Roman"/>
          <w:sz w:val="24"/>
          <w:szCs w:val="24"/>
        </w:rPr>
        <w:t> </w:t>
      </w:r>
    </w:p>
    <w:p w:rsidR="00B51364" w:rsidRDefault="00B51364" w:rsidP="00B51364">
      <w:pPr>
        <w:spacing w:after="0" w:line="240" w:lineRule="auto"/>
        <w:jc w:val="both"/>
        <w:rPr>
          <w:rFonts w:ascii="Times New Roman" w:hAnsi="Times New Roman"/>
          <w:sz w:val="24"/>
          <w:szCs w:val="24"/>
          <w:lang w:val="uk-UA"/>
        </w:rPr>
      </w:pPr>
      <w:r w:rsidRPr="00B51364">
        <w:rPr>
          <w:rFonts w:ascii="Times New Roman" w:hAnsi="Times New Roman"/>
          <w:sz w:val="24"/>
          <w:szCs w:val="24"/>
        </w:rPr>
        <w:t> </w:t>
      </w:r>
    </w:p>
    <w:p w:rsidR="00B51364" w:rsidRPr="00B51364" w:rsidRDefault="00B51364" w:rsidP="00B51364">
      <w:pPr>
        <w:spacing w:after="0" w:line="240" w:lineRule="auto"/>
        <w:jc w:val="both"/>
        <w:rPr>
          <w:rFonts w:ascii="Times New Roman" w:hAnsi="Times New Roman"/>
          <w:sz w:val="24"/>
          <w:szCs w:val="24"/>
          <w:lang w:val="uk-UA"/>
        </w:rPr>
      </w:pPr>
    </w:p>
    <w:p w:rsidR="00B51364" w:rsidRDefault="00B51364" w:rsidP="00B51364">
      <w:pPr>
        <w:tabs>
          <w:tab w:val="left" w:pos="7089"/>
        </w:tabs>
        <w:spacing w:after="0" w:line="240" w:lineRule="auto"/>
        <w:rPr>
          <w:rFonts w:ascii="Times New Roman" w:hAnsi="Times New Roman"/>
          <w:color w:val="000000"/>
          <w:sz w:val="24"/>
          <w:szCs w:val="24"/>
          <w:lang w:val="uk-UA"/>
        </w:rPr>
      </w:pPr>
      <w:r w:rsidRPr="00B51364">
        <w:rPr>
          <w:rFonts w:ascii="Times New Roman" w:hAnsi="Times New Roman"/>
          <w:color w:val="000000"/>
          <w:sz w:val="24"/>
          <w:szCs w:val="24"/>
        </w:rPr>
        <w:t>Міський голова                                                                                         В.Заяць</w:t>
      </w:r>
    </w:p>
    <w:p w:rsidR="00B51364" w:rsidRDefault="00B51364">
      <w:pPr>
        <w:rPr>
          <w:rFonts w:ascii="Times New Roman" w:hAnsi="Times New Roman"/>
          <w:color w:val="000000"/>
          <w:sz w:val="24"/>
          <w:szCs w:val="24"/>
          <w:lang w:val="uk-UA"/>
        </w:rPr>
      </w:pPr>
      <w:r>
        <w:rPr>
          <w:rFonts w:ascii="Times New Roman" w:hAnsi="Times New Roman"/>
          <w:color w:val="000000"/>
          <w:sz w:val="24"/>
          <w:szCs w:val="24"/>
          <w:lang w:val="uk-UA"/>
        </w:rPr>
        <w:br w:type="page"/>
      </w:r>
    </w:p>
    <w:p w:rsidR="007C332B" w:rsidRPr="00340FCF" w:rsidRDefault="007C332B" w:rsidP="007C332B">
      <w:pPr>
        <w:pStyle w:val="a3"/>
        <w:rPr>
          <w:rFonts w:ascii="Times New Roman" w:hAnsi="Times New Roman"/>
          <w:b/>
          <w:sz w:val="24"/>
          <w:szCs w:val="24"/>
          <w:lang w:val="uk-UA"/>
        </w:rPr>
      </w:pPr>
      <w:r w:rsidRPr="007C741F">
        <w:rPr>
          <w:rFonts w:ascii="Times New Roman" w:hAnsi="Times New Roman"/>
          <w:b/>
          <w:noProof/>
          <w:sz w:val="24"/>
          <w:szCs w:val="24"/>
          <w:lang w:eastAsia="ru-RU"/>
        </w:rPr>
        <w:lastRenderedPageBreak/>
        <w:drawing>
          <wp:anchor distT="0" distB="0" distL="114300" distR="114300" simplePos="0" relativeHeight="251692032" behindDoc="0" locked="0" layoutInCell="1" allowOverlap="1" wp14:anchorId="1B96391D" wp14:editId="6D19CCC6">
            <wp:simplePos x="0" y="0"/>
            <wp:positionH relativeFrom="column">
              <wp:posOffset>2961640</wp:posOffset>
            </wp:positionH>
            <wp:positionV relativeFrom="paragraph">
              <wp:posOffset>6350</wp:posOffset>
            </wp:positionV>
            <wp:extent cx="431800" cy="608330"/>
            <wp:effectExtent l="0" t="0" r="6350" b="1270"/>
            <wp:wrapSquare wrapText="right"/>
            <wp:docPr id="4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7C332B" w:rsidRPr="007C741F" w:rsidRDefault="007C332B" w:rsidP="007C332B">
      <w:pPr>
        <w:spacing w:after="0" w:line="240" w:lineRule="auto"/>
        <w:ind w:firstLine="709"/>
        <w:jc w:val="center"/>
        <w:rPr>
          <w:rFonts w:ascii="Times New Roman" w:hAnsi="Times New Roman"/>
          <w:b/>
          <w:sz w:val="24"/>
          <w:szCs w:val="24"/>
          <w:lang w:val="uk-UA"/>
        </w:rPr>
      </w:pPr>
    </w:p>
    <w:p w:rsidR="007C332B" w:rsidRPr="007C741F" w:rsidRDefault="007C332B" w:rsidP="007C332B">
      <w:pPr>
        <w:spacing w:after="0" w:line="240" w:lineRule="auto"/>
        <w:ind w:firstLine="709"/>
        <w:jc w:val="center"/>
        <w:rPr>
          <w:rFonts w:ascii="Times New Roman" w:hAnsi="Times New Roman"/>
          <w:b/>
          <w:sz w:val="24"/>
          <w:szCs w:val="24"/>
          <w:lang w:val="uk-UA"/>
        </w:rPr>
      </w:pPr>
    </w:p>
    <w:p w:rsidR="007C332B" w:rsidRPr="007C741F" w:rsidRDefault="007C332B" w:rsidP="007C332B">
      <w:pPr>
        <w:spacing w:after="0" w:line="240" w:lineRule="auto"/>
        <w:ind w:firstLine="709"/>
        <w:jc w:val="center"/>
        <w:rPr>
          <w:rFonts w:ascii="Times New Roman" w:hAnsi="Times New Roman"/>
          <w:b/>
          <w:sz w:val="24"/>
          <w:szCs w:val="24"/>
        </w:rPr>
      </w:pPr>
    </w:p>
    <w:p w:rsidR="007C332B" w:rsidRPr="007C741F" w:rsidRDefault="007C332B" w:rsidP="007C332B">
      <w:pPr>
        <w:spacing w:after="0" w:line="240" w:lineRule="auto"/>
        <w:ind w:firstLine="709"/>
        <w:jc w:val="center"/>
        <w:rPr>
          <w:rFonts w:ascii="Times New Roman" w:hAnsi="Times New Roman"/>
          <w:b/>
          <w:sz w:val="24"/>
          <w:szCs w:val="24"/>
        </w:rPr>
      </w:pPr>
    </w:p>
    <w:p w:rsidR="007C332B" w:rsidRPr="007C741F" w:rsidRDefault="007C332B" w:rsidP="007C332B">
      <w:pPr>
        <w:pStyle w:val="ab"/>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7C332B" w:rsidRPr="007C741F" w:rsidRDefault="007C332B" w:rsidP="007C332B">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7C332B" w:rsidRPr="007C741F" w:rsidRDefault="007C332B" w:rsidP="007C332B">
      <w:pPr>
        <w:spacing w:after="0" w:line="240" w:lineRule="auto"/>
        <w:ind w:firstLine="709"/>
        <w:jc w:val="center"/>
        <w:rPr>
          <w:rFonts w:ascii="Times New Roman" w:hAnsi="Times New Roman"/>
          <w:sz w:val="24"/>
          <w:szCs w:val="24"/>
        </w:rPr>
      </w:pPr>
    </w:p>
    <w:p w:rsidR="00FE5695" w:rsidRPr="007C741F" w:rsidRDefault="00FE5695" w:rsidP="00FE5695">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FE5695" w:rsidRPr="007C741F" w:rsidRDefault="00FE5695" w:rsidP="00FE5695">
      <w:pPr>
        <w:pStyle w:val="3"/>
        <w:ind w:firstLine="709"/>
        <w:rPr>
          <w:rFonts w:ascii="Times New Roman" w:hAnsi="Times New Roman"/>
          <w:sz w:val="24"/>
          <w:szCs w:val="24"/>
          <w:u w:val="none"/>
        </w:rPr>
      </w:pPr>
    </w:p>
    <w:p w:rsidR="00FE5695" w:rsidRPr="007C741F" w:rsidRDefault="00FE5695" w:rsidP="00FE5695">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7C332B" w:rsidRPr="007C741F" w:rsidRDefault="007C332B" w:rsidP="007C332B">
      <w:pPr>
        <w:spacing w:after="0" w:line="240" w:lineRule="auto"/>
        <w:ind w:firstLine="709"/>
        <w:rPr>
          <w:rFonts w:ascii="Times New Roman" w:hAnsi="Times New Roman"/>
          <w:sz w:val="24"/>
          <w:szCs w:val="24"/>
          <w:lang w:val="uk-UA"/>
        </w:rPr>
      </w:pPr>
    </w:p>
    <w:p w:rsidR="007C332B" w:rsidRPr="00A5443F" w:rsidRDefault="00703D07" w:rsidP="007C332B">
      <w:pPr>
        <w:pStyle w:val="11"/>
        <w:jc w:val="both"/>
        <w:rPr>
          <w:rFonts w:ascii="Times New Roman" w:hAnsi="Times New Roman"/>
          <w:sz w:val="24"/>
          <w:szCs w:val="24"/>
          <w:lang w:val="uk-UA"/>
        </w:rPr>
      </w:pPr>
      <w:r w:rsidRPr="00A5443F">
        <w:rPr>
          <w:rFonts w:ascii="Times New Roman" w:hAnsi="Times New Roman"/>
          <w:sz w:val="24"/>
          <w:szCs w:val="24"/>
          <w:lang w:val="uk-UA"/>
        </w:rPr>
        <w:t xml:space="preserve">21 червня 2019 р.                                             </w:t>
      </w:r>
      <w:r w:rsidR="007C332B" w:rsidRPr="00A5443F">
        <w:rPr>
          <w:rFonts w:ascii="Times New Roman" w:hAnsi="Times New Roman"/>
          <w:sz w:val="24"/>
          <w:szCs w:val="24"/>
          <w:lang w:val="uk-UA"/>
        </w:rPr>
        <w:t xml:space="preserve">Дунаївці             </w:t>
      </w:r>
      <w:r w:rsidR="0044171D">
        <w:rPr>
          <w:rFonts w:ascii="Times New Roman" w:hAnsi="Times New Roman"/>
          <w:sz w:val="24"/>
          <w:szCs w:val="24"/>
          <w:lang w:val="uk-UA"/>
        </w:rPr>
        <w:t xml:space="preserve">                           №28-55</w:t>
      </w:r>
      <w:r w:rsidR="007C332B" w:rsidRPr="00A5443F">
        <w:rPr>
          <w:rFonts w:ascii="Times New Roman" w:hAnsi="Times New Roman"/>
          <w:sz w:val="24"/>
          <w:szCs w:val="24"/>
          <w:lang w:val="uk-UA"/>
        </w:rPr>
        <w:t>/2019</w:t>
      </w:r>
    </w:p>
    <w:p w:rsidR="00B51364" w:rsidRPr="00A5443F" w:rsidRDefault="00B51364" w:rsidP="00265686">
      <w:pPr>
        <w:pStyle w:val="ab"/>
        <w:tabs>
          <w:tab w:val="clear" w:pos="4153"/>
          <w:tab w:val="clear" w:pos="8306"/>
          <w:tab w:val="left" w:pos="9355"/>
        </w:tabs>
        <w:jc w:val="both"/>
        <w:rPr>
          <w:rFonts w:ascii="Times New Roman" w:hAnsi="Times New Roman"/>
          <w:sz w:val="24"/>
          <w:szCs w:val="24"/>
        </w:rPr>
      </w:pPr>
    </w:p>
    <w:p w:rsidR="00A5443F" w:rsidRPr="00A5443F" w:rsidRDefault="00A5443F" w:rsidP="00A5443F">
      <w:pPr>
        <w:ind w:right="5386"/>
        <w:rPr>
          <w:rFonts w:ascii="Times New Roman" w:hAnsi="Times New Roman"/>
          <w:color w:val="000000"/>
          <w:sz w:val="24"/>
          <w:szCs w:val="24"/>
          <w:lang w:val="uk-UA" w:eastAsia="uk-UA"/>
        </w:rPr>
      </w:pPr>
      <w:r w:rsidRPr="00A5443F">
        <w:rPr>
          <w:rFonts w:ascii="Times New Roman" w:hAnsi="Times New Roman"/>
          <w:color w:val="000000"/>
          <w:sz w:val="24"/>
          <w:szCs w:val="24"/>
          <w:lang w:val="uk-UA" w:eastAsia="uk-UA"/>
        </w:rPr>
        <w:t>Про встановлення дати відзначення Дня громади</w:t>
      </w:r>
    </w:p>
    <w:p w:rsidR="002069D9" w:rsidRPr="00714521" w:rsidRDefault="00A5443F" w:rsidP="002069D9">
      <w:pPr>
        <w:widowControl w:val="0"/>
        <w:tabs>
          <w:tab w:val="left" w:pos="851"/>
        </w:tabs>
        <w:spacing w:after="0" w:line="240" w:lineRule="auto"/>
        <w:ind w:firstLine="709"/>
        <w:jc w:val="both"/>
        <w:rPr>
          <w:rFonts w:ascii="Times New Roman" w:hAnsi="Times New Roman"/>
          <w:color w:val="000000"/>
          <w:sz w:val="24"/>
          <w:szCs w:val="24"/>
          <w:lang w:val="uk-UA"/>
        </w:rPr>
      </w:pPr>
      <w:r w:rsidRPr="00A5443F">
        <w:rPr>
          <w:rFonts w:ascii="Times New Roman" w:hAnsi="Times New Roman"/>
          <w:color w:val="000000"/>
          <w:sz w:val="24"/>
          <w:szCs w:val="24"/>
          <w:lang w:val="uk-UA" w:eastAsia="uk-UA"/>
        </w:rPr>
        <w:t>Відповідно до статей 25, 26 Закону України «Про місцеве самоврядування в Україні», рішення Хмельницької обласної</w:t>
      </w:r>
      <w:r w:rsidR="002069D9">
        <w:rPr>
          <w:rFonts w:ascii="Times New Roman" w:hAnsi="Times New Roman"/>
          <w:color w:val="000000"/>
          <w:sz w:val="24"/>
          <w:szCs w:val="24"/>
          <w:lang w:val="uk-UA" w:eastAsia="uk-UA"/>
        </w:rPr>
        <w:t xml:space="preserve"> ради від 13 серпня 2015 року №</w:t>
      </w:r>
      <w:r w:rsidRPr="00A5443F">
        <w:rPr>
          <w:rFonts w:ascii="Times New Roman" w:hAnsi="Times New Roman"/>
          <w:color w:val="000000"/>
          <w:sz w:val="24"/>
          <w:szCs w:val="24"/>
          <w:lang w:val="uk-UA" w:eastAsia="uk-UA"/>
        </w:rPr>
        <w:t xml:space="preserve">9-33/2015 « Про утворення Дунаєвецької міської об’єднаної територіальної громади і призначення перших місцевих виборів депутатів Дунаєвецької міської ради об’єднаної територіальної громади та Дунаєвецького міського голови», з метою формування місцевих традицій та звичаїв, почуття патріотизму, поваги до історії та духовних цінностей, консолідації громади, формування позитивного іміджу громади, організації змістовного дозвілля мешканців громади, </w:t>
      </w:r>
      <w:r w:rsidR="002069D9" w:rsidRPr="00E80582">
        <w:rPr>
          <w:rFonts w:ascii="Times New Roman" w:hAnsi="Times New Roman"/>
          <w:color w:val="000000" w:themeColor="text1"/>
          <w:sz w:val="24"/>
          <w:szCs w:val="24"/>
          <w:lang w:val="uk-UA"/>
        </w:rPr>
        <w:t>враховуючи пропозиції спільних засі</w:t>
      </w:r>
      <w:r w:rsidR="002069D9">
        <w:rPr>
          <w:rFonts w:ascii="Times New Roman" w:hAnsi="Times New Roman"/>
          <w:color w:val="000000" w:themeColor="text1"/>
          <w:sz w:val="24"/>
          <w:szCs w:val="24"/>
          <w:lang w:val="uk-UA"/>
        </w:rPr>
        <w:t>дань постійних комісій від 19.06.</w:t>
      </w:r>
      <w:r w:rsidR="002069D9" w:rsidRPr="00E80582">
        <w:rPr>
          <w:rFonts w:ascii="Times New Roman" w:hAnsi="Times New Roman"/>
          <w:color w:val="000000" w:themeColor="text1"/>
          <w:sz w:val="24"/>
          <w:szCs w:val="24"/>
          <w:lang w:val="uk-UA"/>
        </w:rPr>
        <w:t xml:space="preserve">2019 р. та </w:t>
      </w:r>
      <w:r w:rsidR="002069D9">
        <w:rPr>
          <w:rFonts w:ascii="Times New Roman" w:hAnsi="Times New Roman"/>
          <w:color w:val="000000" w:themeColor="text1"/>
          <w:sz w:val="24"/>
          <w:szCs w:val="24"/>
          <w:lang w:val="uk-UA"/>
        </w:rPr>
        <w:t>20.06.</w:t>
      </w:r>
      <w:r w:rsidR="002069D9" w:rsidRPr="00E80582">
        <w:rPr>
          <w:rFonts w:ascii="Times New Roman" w:hAnsi="Times New Roman"/>
          <w:color w:val="000000" w:themeColor="text1"/>
          <w:sz w:val="24"/>
          <w:szCs w:val="24"/>
          <w:lang w:val="uk-UA"/>
        </w:rPr>
        <w:t xml:space="preserve">2019 р., </w:t>
      </w:r>
      <w:r w:rsidR="002069D9" w:rsidRPr="00E80582">
        <w:rPr>
          <w:rFonts w:ascii="Times New Roman" w:hAnsi="Times New Roman"/>
          <w:sz w:val="24"/>
          <w:szCs w:val="24"/>
          <w:lang w:val="uk-UA"/>
        </w:rPr>
        <w:t>міська рада</w:t>
      </w:r>
    </w:p>
    <w:p w:rsidR="00A5443F" w:rsidRPr="00A5443F" w:rsidRDefault="00A5443F" w:rsidP="002069D9">
      <w:pPr>
        <w:ind w:firstLine="709"/>
        <w:jc w:val="center"/>
        <w:rPr>
          <w:rFonts w:ascii="Times New Roman" w:hAnsi="Times New Roman"/>
          <w:b/>
          <w:bCs/>
          <w:color w:val="000000"/>
          <w:sz w:val="24"/>
          <w:szCs w:val="24"/>
          <w:lang w:val="uk-UA" w:eastAsia="uk-UA"/>
        </w:rPr>
      </w:pPr>
      <w:r w:rsidRPr="00A5443F">
        <w:rPr>
          <w:rFonts w:ascii="Times New Roman" w:hAnsi="Times New Roman"/>
          <w:b/>
          <w:bCs/>
          <w:color w:val="000000"/>
          <w:sz w:val="24"/>
          <w:szCs w:val="24"/>
          <w:lang w:val="uk-UA" w:eastAsia="uk-UA"/>
        </w:rPr>
        <w:t>ВИРІШИЛА:</w:t>
      </w:r>
    </w:p>
    <w:p w:rsidR="00A5443F" w:rsidRPr="00A5443F" w:rsidRDefault="00A5443F" w:rsidP="00A5443F">
      <w:pPr>
        <w:numPr>
          <w:ilvl w:val="0"/>
          <w:numId w:val="34"/>
        </w:numPr>
        <w:tabs>
          <w:tab w:val="left" w:pos="426"/>
        </w:tabs>
        <w:spacing w:after="0" w:line="240" w:lineRule="auto"/>
        <w:ind w:firstLine="709"/>
        <w:jc w:val="both"/>
        <w:rPr>
          <w:rFonts w:ascii="Times New Roman" w:hAnsi="Times New Roman"/>
          <w:sz w:val="24"/>
          <w:szCs w:val="24"/>
          <w:lang w:val="uk-UA" w:eastAsia="uk-UA"/>
        </w:rPr>
      </w:pPr>
      <w:r w:rsidRPr="00A5443F">
        <w:rPr>
          <w:rFonts w:ascii="Times New Roman" w:hAnsi="Times New Roman"/>
          <w:sz w:val="24"/>
          <w:szCs w:val="24"/>
          <w:lang w:val="uk-UA" w:eastAsia="uk-UA"/>
        </w:rPr>
        <w:t>День громади відзначати щороку у другу суботу серпня.</w:t>
      </w:r>
    </w:p>
    <w:p w:rsidR="00A5443F" w:rsidRPr="00A5443F" w:rsidRDefault="00A5443F" w:rsidP="00A5443F">
      <w:pPr>
        <w:numPr>
          <w:ilvl w:val="0"/>
          <w:numId w:val="34"/>
        </w:numPr>
        <w:tabs>
          <w:tab w:val="left" w:pos="426"/>
        </w:tabs>
        <w:spacing w:after="0" w:line="240" w:lineRule="auto"/>
        <w:ind w:firstLine="709"/>
        <w:jc w:val="both"/>
        <w:rPr>
          <w:rFonts w:ascii="Times New Roman" w:hAnsi="Times New Roman"/>
          <w:sz w:val="24"/>
          <w:szCs w:val="24"/>
          <w:lang w:val="uk-UA" w:eastAsia="uk-UA"/>
        </w:rPr>
      </w:pPr>
      <w:r w:rsidRPr="00A5443F">
        <w:rPr>
          <w:rFonts w:ascii="Times New Roman" w:hAnsi="Times New Roman"/>
          <w:sz w:val="24"/>
          <w:szCs w:val="24"/>
          <w:lang w:val="uk-UA" w:eastAsia="uk-UA"/>
        </w:rPr>
        <w:t>В окремих непередбачуваних випадках, за рішенням, День громади може бути перенесено на інший день.</w:t>
      </w:r>
    </w:p>
    <w:p w:rsidR="00A5443F" w:rsidRPr="00A5443F" w:rsidRDefault="00A5443F" w:rsidP="00A5443F">
      <w:pPr>
        <w:numPr>
          <w:ilvl w:val="0"/>
          <w:numId w:val="34"/>
        </w:numPr>
        <w:tabs>
          <w:tab w:val="left" w:pos="426"/>
        </w:tabs>
        <w:spacing w:after="0" w:line="240" w:lineRule="auto"/>
        <w:ind w:firstLine="709"/>
        <w:jc w:val="both"/>
        <w:rPr>
          <w:rFonts w:ascii="Times New Roman" w:hAnsi="Times New Roman"/>
          <w:sz w:val="24"/>
          <w:szCs w:val="24"/>
          <w:lang w:val="uk-UA" w:eastAsia="uk-UA"/>
        </w:rPr>
      </w:pPr>
      <w:r w:rsidRPr="00A5443F">
        <w:rPr>
          <w:rFonts w:ascii="Times New Roman" w:hAnsi="Times New Roman"/>
          <w:sz w:val="24"/>
          <w:szCs w:val="24"/>
          <w:lang w:val="uk-UA" w:eastAsia="uk-UA"/>
        </w:rPr>
        <w:t>Фінансовому управлінню Дунаєвецької міської ради, щороку передбачати кошти з міського бюджету на проведення заходів до Дня громади.</w:t>
      </w:r>
    </w:p>
    <w:p w:rsidR="00A5443F" w:rsidRPr="00A5443F" w:rsidRDefault="00A5443F" w:rsidP="00A5443F">
      <w:pPr>
        <w:numPr>
          <w:ilvl w:val="0"/>
          <w:numId w:val="34"/>
        </w:numPr>
        <w:tabs>
          <w:tab w:val="left" w:pos="426"/>
        </w:tabs>
        <w:spacing w:after="0" w:line="240" w:lineRule="auto"/>
        <w:ind w:firstLine="709"/>
        <w:jc w:val="both"/>
        <w:rPr>
          <w:rFonts w:ascii="Times New Roman" w:hAnsi="Times New Roman"/>
          <w:sz w:val="24"/>
          <w:szCs w:val="24"/>
          <w:lang w:val="uk-UA" w:eastAsia="uk-UA"/>
        </w:rPr>
      </w:pPr>
      <w:r w:rsidRPr="00A5443F">
        <w:rPr>
          <w:rFonts w:ascii="Times New Roman" w:hAnsi="Times New Roman"/>
          <w:sz w:val="24"/>
          <w:szCs w:val="24"/>
          <w:lang w:val="uk-UA" w:eastAsia="uk-UA"/>
        </w:rPr>
        <w:t>Керівникам виконавчих органів, комунальних підприємств, установ, організацій вжити заходів щодо коригування планів роботи серпні поточного року з врахуванням дати відзначення Дня громади.</w:t>
      </w:r>
    </w:p>
    <w:p w:rsidR="00A5443F" w:rsidRPr="00A5443F" w:rsidRDefault="00A5443F" w:rsidP="00A5443F">
      <w:pPr>
        <w:numPr>
          <w:ilvl w:val="0"/>
          <w:numId w:val="35"/>
        </w:numPr>
        <w:tabs>
          <w:tab w:val="left" w:pos="426"/>
        </w:tabs>
        <w:spacing w:after="0" w:line="240" w:lineRule="auto"/>
        <w:ind w:firstLine="709"/>
        <w:jc w:val="both"/>
        <w:rPr>
          <w:rFonts w:ascii="Times New Roman" w:hAnsi="Times New Roman"/>
          <w:color w:val="000000"/>
          <w:sz w:val="24"/>
          <w:szCs w:val="24"/>
          <w:lang w:val="uk-UA" w:eastAsia="uk-UA"/>
        </w:rPr>
      </w:pPr>
      <w:r w:rsidRPr="00A5443F">
        <w:rPr>
          <w:rFonts w:ascii="Times New Roman" w:hAnsi="Times New Roman"/>
          <w:sz w:val="24"/>
          <w:szCs w:val="24"/>
          <w:lang w:val="uk-UA" w:eastAsia="uk-UA"/>
        </w:rPr>
        <w:t>Управлінню культури, туризму на інформації Дунаєвецької міської ради (А. Бец):</w:t>
      </w:r>
    </w:p>
    <w:p w:rsidR="00A5443F" w:rsidRPr="00A5443F" w:rsidRDefault="00A5443F" w:rsidP="00A5443F">
      <w:pPr>
        <w:tabs>
          <w:tab w:val="left" w:pos="426"/>
        </w:tabs>
        <w:ind w:firstLine="709"/>
        <w:jc w:val="both"/>
        <w:rPr>
          <w:rFonts w:ascii="Times New Roman" w:hAnsi="Times New Roman"/>
          <w:color w:val="000000"/>
          <w:sz w:val="24"/>
          <w:szCs w:val="24"/>
          <w:lang w:val="uk-UA" w:eastAsia="uk-UA"/>
        </w:rPr>
      </w:pPr>
      <w:r w:rsidRPr="00A5443F">
        <w:rPr>
          <w:rFonts w:ascii="Times New Roman" w:hAnsi="Times New Roman"/>
          <w:sz w:val="24"/>
          <w:szCs w:val="24"/>
          <w:lang w:val="uk-UA" w:eastAsia="uk-UA"/>
        </w:rPr>
        <w:t>5.1. довести рішення міської ради про</w:t>
      </w:r>
      <w:r w:rsidRPr="00A5443F">
        <w:rPr>
          <w:rFonts w:ascii="Times New Roman" w:hAnsi="Times New Roman"/>
          <w:color w:val="000000"/>
          <w:sz w:val="24"/>
          <w:szCs w:val="24"/>
          <w:lang w:val="uk-UA" w:eastAsia="uk-UA"/>
        </w:rPr>
        <w:t xml:space="preserve"> зміну дати відзначення Дня громади до відома громадськості;</w:t>
      </w:r>
    </w:p>
    <w:p w:rsidR="00A5443F" w:rsidRPr="00A5443F" w:rsidRDefault="00A5443F" w:rsidP="00A5443F">
      <w:pPr>
        <w:tabs>
          <w:tab w:val="left" w:pos="426"/>
        </w:tabs>
        <w:ind w:firstLine="709"/>
        <w:jc w:val="both"/>
        <w:rPr>
          <w:rFonts w:ascii="Times New Roman" w:hAnsi="Times New Roman"/>
          <w:color w:val="000000"/>
          <w:sz w:val="24"/>
          <w:szCs w:val="24"/>
          <w:lang w:val="uk-UA" w:eastAsia="uk-UA"/>
        </w:rPr>
      </w:pPr>
      <w:r w:rsidRPr="00A5443F">
        <w:rPr>
          <w:rFonts w:ascii="Times New Roman" w:hAnsi="Times New Roman"/>
          <w:color w:val="000000"/>
          <w:sz w:val="24"/>
          <w:szCs w:val="24"/>
          <w:lang w:val="uk-UA" w:eastAsia="uk-UA"/>
        </w:rPr>
        <w:t>5.2.  спільно з виконавчими органами міської ради відповідно до їх компетенції забезпечити належну підготовку та відзначення Дня громади.</w:t>
      </w:r>
    </w:p>
    <w:p w:rsidR="00A5443F" w:rsidRPr="00A5443F" w:rsidRDefault="00A5443F" w:rsidP="00A5443F">
      <w:pPr>
        <w:pStyle w:val="a7"/>
        <w:numPr>
          <w:ilvl w:val="0"/>
          <w:numId w:val="35"/>
        </w:numPr>
        <w:spacing w:after="0" w:line="240" w:lineRule="auto"/>
        <w:ind w:left="0" w:firstLine="709"/>
        <w:jc w:val="both"/>
        <w:rPr>
          <w:rFonts w:ascii="Times New Roman" w:hAnsi="Times New Roman"/>
          <w:sz w:val="24"/>
          <w:szCs w:val="24"/>
          <w:lang w:val="uk-UA"/>
        </w:rPr>
      </w:pPr>
      <w:r w:rsidRPr="00A5443F">
        <w:rPr>
          <w:rFonts w:ascii="Times New Roman" w:hAnsi="Times New Roman"/>
          <w:sz w:val="24"/>
          <w:szCs w:val="24"/>
          <w:lang w:val="uk-UA" w:eastAsia="uk-UA"/>
        </w:rPr>
        <w:t>Контроль за виконанням рішення покласти на заступника міського голови   з питань діяльності виконавчих органів р</w:t>
      </w:r>
      <w:r w:rsidR="002069D9">
        <w:rPr>
          <w:rFonts w:ascii="Times New Roman" w:hAnsi="Times New Roman"/>
          <w:sz w:val="24"/>
          <w:szCs w:val="24"/>
          <w:lang w:val="uk-UA" w:eastAsia="uk-UA"/>
        </w:rPr>
        <w:t xml:space="preserve">ади </w:t>
      </w:r>
      <w:r w:rsidRPr="00A5443F">
        <w:rPr>
          <w:rFonts w:ascii="Times New Roman" w:hAnsi="Times New Roman"/>
          <w:sz w:val="24"/>
          <w:szCs w:val="24"/>
          <w:lang w:val="uk-UA" w:eastAsia="uk-UA"/>
        </w:rPr>
        <w:t xml:space="preserve">Н. Слюсарчик та </w:t>
      </w:r>
      <w:r w:rsidRPr="00A5443F">
        <w:rPr>
          <w:rFonts w:ascii="Times New Roman" w:hAnsi="Times New Roman"/>
          <w:color w:val="000000"/>
          <w:sz w:val="24"/>
          <w:szCs w:val="24"/>
          <w:lang w:val="uk-UA"/>
        </w:rPr>
        <w:t>постійну комісію з питань освіти, культури, охорони здоров’я, фізкультури, спорту та соціального захисту населення (голова комісії Р.Жовнір).</w:t>
      </w:r>
    </w:p>
    <w:p w:rsidR="00A5443F" w:rsidRPr="00A5443F" w:rsidRDefault="00A5443F" w:rsidP="00A5443F">
      <w:pPr>
        <w:tabs>
          <w:tab w:val="left" w:pos="426"/>
        </w:tabs>
        <w:spacing w:after="0" w:line="240" w:lineRule="auto"/>
        <w:ind w:left="709"/>
        <w:jc w:val="both"/>
        <w:rPr>
          <w:rFonts w:ascii="Times New Roman" w:hAnsi="Times New Roman"/>
          <w:sz w:val="24"/>
          <w:szCs w:val="24"/>
          <w:lang w:val="uk-UA" w:eastAsia="uk-UA"/>
        </w:rPr>
      </w:pPr>
    </w:p>
    <w:p w:rsidR="00A5443F" w:rsidRPr="00A5443F" w:rsidRDefault="00A5443F" w:rsidP="00A5443F">
      <w:pPr>
        <w:tabs>
          <w:tab w:val="left" w:pos="426"/>
        </w:tabs>
        <w:jc w:val="both"/>
        <w:rPr>
          <w:rFonts w:ascii="Times New Roman" w:hAnsi="Times New Roman"/>
          <w:sz w:val="24"/>
          <w:szCs w:val="24"/>
          <w:lang w:val="uk-UA" w:eastAsia="uk-UA"/>
        </w:rPr>
      </w:pPr>
    </w:p>
    <w:p w:rsidR="00A5443F" w:rsidRDefault="00A5443F" w:rsidP="00A5443F">
      <w:pPr>
        <w:tabs>
          <w:tab w:val="left" w:pos="426"/>
          <w:tab w:val="left" w:pos="7655"/>
        </w:tabs>
        <w:jc w:val="both"/>
        <w:rPr>
          <w:rFonts w:ascii="Times New Roman" w:hAnsi="Times New Roman"/>
          <w:sz w:val="24"/>
          <w:szCs w:val="24"/>
          <w:lang w:val="uk-UA" w:eastAsia="uk-UA"/>
        </w:rPr>
      </w:pPr>
      <w:r w:rsidRPr="00A5443F">
        <w:rPr>
          <w:rFonts w:ascii="Times New Roman" w:hAnsi="Times New Roman"/>
          <w:sz w:val="24"/>
          <w:szCs w:val="24"/>
          <w:lang w:val="uk-UA" w:eastAsia="uk-UA"/>
        </w:rPr>
        <w:t>Міський голова                                                                                                    В. Заяць</w:t>
      </w:r>
    </w:p>
    <w:p w:rsidR="002069D9" w:rsidRPr="00A5443F" w:rsidRDefault="002069D9" w:rsidP="00A5443F">
      <w:pPr>
        <w:tabs>
          <w:tab w:val="left" w:pos="426"/>
          <w:tab w:val="left" w:pos="7655"/>
        </w:tabs>
        <w:jc w:val="both"/>
        <w:rPr>
          <w:rFonts w:ascii="Times New Roman" w:hAnsi="Times New Roman"/>
          <w:sz w:val="24"/>
          <w:szCs w:val="24"/>
          <w:lang w:val="uk-UA" w:eastAsia="uk-UA"/>
        </w:rPr>
      </w:pPr>
    </w:p>
    <w:p w:rsidR="00A5443F" w:rsidRPr="007C741F" w:rsidRDefault="00A5443F" w:rsidP="00A53C83">
      <w:pPr>
        <w:pStyle w:val="a3"/>
        <w:rPr>
          <w:rFonts w:ascii="Times New Roman" w:hAnsi="Times New Roman"/>
          <w:b/>
          <w:sz w:val="24"/>
          <w:szCs w:val="24"/>
          <w:lang w:val="uk-UA"/>
        </w:rPr>
      </w:pPr>
      <w:r w:rsidRPr="007C741F">
        <w:rPr>
          <w:rFonts w:ascii="Times New Roman" w:hAnsi="Times New Roman"/>
          <w:b/>
          <w:noProof/>
          <w:sz w:val="24"/>
          <w:szCs w:val="24"/>
          <w:lang w:eastAsia="ru-RU"/>
        </w:rPr>
        <w:lastRenderedPageBreak/>
        <w:drawing>
          <wp:anchor distT="0" distB="0" distL="114300" distR="114300" simplePos="0" relativeHeight="251741184" behindDoc="0" locked="0" layoutInCell="1" allowOverlap="1" wp14:anchorId="249E556D" wp14:editId="69400F50">
            <wp:simplePos x="0" y="0"/>
            <wp:positionH relativeFrom="column">
              <wp:posOffset>2961640</wp:posOffset>
            </wp:positionH>
            <wp:positionV relativeFrom="paragraph">
              <wp:posOffset>6350</wp:posOffset>
            </wp:positionV>
            <wp:extent cx="431800" cy="608330"/>
            <wp:effectExtent l="0" t="0" r="6350" b="1270"/>
            <wp:wrapSquare wrapText="right"/>
            <wp:docPr id="5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A5443F" w:rsidRPr="007C741F" w:rsidRDefault="00A5443F" w:rsidP="00A5443F">
      <w:pPr>
        <w:spacing w:after="0" w:line="240" w:lineRule="auto"/>
        <w:ind w:firstLine="709"/>
        <w:jc w:val="center"/>
        <w:rPr>
          <w:rFonts w:ascii="Times New Roman" w:hAnsi="Times New Roman"/>
          <w:b/>
          <w:sz w:val="24"/>
          <w:szCs w:val="24"/>
          <w:lang w:val="uk-UA"/>
        </w:rPr>
      </w:pPr>
    </w:p>
    <w:p w:rsidR="00A5443F" w:rsidRPr="007C741F" w:rsidRDefault="00A5443F" w:rsidP="00A5443F">
      <w:pPr>
        <w:spacing w:after="0" w:line="240" w:lineRule="auto"/>
        <w:ind w:firstLine="709"/>
        <w:jc w:val="center"/>
        <w:rPr>
          <w:rFonts w:ascii="Times New Roman" w:hAnsi="Times New Roman"/>
          <w:b/>
          <w:sz w:val="24"/>
          <w:szCs w:val="24"/>
        </w:rPr>
      </w:pPr>
    </w:p>
    <w:p w:rsidR="00A5443F" w:rsidRPr="007C741F" w:rsidRDefault="00A5443F" w:rsidP="00A5443F">
      <w:pPr>
        <w:spacing w:after="0" w:line="240" w:lineRule="auto"/>
        <w:ind w:firstLine="709"/>
        <w:jc w:val="center"/>
        <w:rPr>
          <w:rFonts w:ascii="Times New Roman" w:hAnsi="Times New Roman"/>
          <w:b/>
          <w:sz w:val="24"/>
          <w:szCs w:val="24"/>
        </w:rPr>
      </w:pPr>
    </w:p>
    <w:p w:rsidR="00A5443F" w:rsidRPr="007C741F" w:rsidRDefault="00A5443F" w:rsidP="00A5443F">
      <w:pPr>
        <w:pStyle w:val="ab"/>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A5443F" w:rsidRPr="007C741F" w:rsidRDefault="00A5443F" w:rsidP="00A5443F">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A5443F" w:rsidRPr="007C741F" w:rsidRDefault="00A5443F" w:rsidP="00A5443F">
      <w:pPr>
        <w:spacing w:after="0" w:line="240" w:lineRule="auto"/>
        <w:ind w:firstLine="709"/>
        <w:jc w:val="center"/>
        <w:rPr>
          <w:rFonts w:ascii="Times New Roman" w:hAnsi="Times New Roman"/>
          <w:sz w:val="24"/>
          <w:szCs w:val="24"/>
        </w:rPr>
      </w:pPr>
    </w:p>
    <w:p w:rsidR="00FE5695" w:rsidRPr="007C741F" w:rsidRDefault="00FE5695" w:rsidP="00FE5695">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FE5695" w:rsidRPr="007C741F" w:rsidRDefault="00FE5695" w:rsidP="00FE5695">
      <w:pPr>
        <w:pStyle w:val="3"/>
        <w:ind w:firstLine="709"/>
        <w:rPr>
          <w:rFonts w:ascii="Times New Roman" w:hAnsi="Times New Roman"/>
          <w:sz w:val="24"/>
          <w:szCs w:val="24"/>
          <w:u w:val="none"/>
        </w:rPr>
      </w:pPr>
    </w:p>
    <w:p w:rsidR="00FE5695" w:rsidRPr="007C741F" w:rsidRDefault="00FE5695" w:rsidP="00FE5695">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A5443F" w:rsidRPr="007C741F" w:rsidRDefault="00A5443F" w:rsidP="00A5443F">
      <w:pPr>
        <w:spacing w:after="0" w:line="240" w:lineRule="auto"/>
        <w:ind w:firstLine="709"/>
        <w:rPr>
          <w:rFonts w:ascii="Times New Roman" w:hAnsi="Times New Roman"/>
          <w:sz w:val="24"/>
          <w:szCs w:val="24"/>
          <w:lang w:val="uk-UA"/>
        </w:rPr>
      </w:pPr>
    </w:p>
    <w:p w:rsidR="00A5443F" w:rsidRPr="007C741F" w:rsidRDefault="00A5443F" w:rsidP="00A5443F">
      <w:pPr>
        <w:pStyle w:val="11"/>
        <w:jc w:val="both"/>
        <w:rPr>
          <w:rFonts w:ascii="Times New Roman" w:hAnsi="Times New Roman"/>
          <w:sz w:val="24"/>
          <w:szCs w:val="24"/>
          <w:lang w:val="uk-UA"/>
        </w:rPr>
      </w:pPr>
      <w:r>
        <w:rPr>
          <w:rFonts w:ascii="Times New Roman" w:hAnsi="Times New Roman"/>
          <w:sz w:val="24"/>
          <w:szCs w:val="24"/>
          <w:lang w:val="uk-UA"/>
        </w:rPr>
        <w:t xml:space="preserve">21 червня 2019 р.                                             </w:t>
      </w:r>
      <w:r w:rsidRPr="007C741F">
        <w:rPr>
          <w:rFonts w:ascii="Times New Roman" w:hAnsi="Times New Roman"/>
          <w:sz w:val="24"/>
          <w:szCs w:val="24"/>
          <w:lang w:val="uk-UA"/>
        </w:rPr>
        <w:t>Дунаївці                                        №</w:t>
      </w:r>
      <w:r w:rsidR="0044171D">
        <w:rPr>
          <w:rFonts w:ascii="Times New Roman" w:hAnsi="Times New Roman"/>
          <w:sz w:val="24"/>
          <w:szCs w:val="24"/>
          <w:lang w:val="uk-UA"/>
        </w:rPr>
        <w:t>29-55</w:t>
      </w:r>
      <w:r>
        <w:rPr>
          <w:rFonts w:ascii="Times New Roman" w:hAnsi="Times New Roman"/>
          <w:sz w:val="24"/>
          <w:szCs w:val="24"/>
          <w:lang w:val="uk-UA"/>
        </w:rPr>
        <w:t>/2019</w:t>
      </w:r>
    </w:p>
    <w:p w:rsidR="00A5443F" w:rsidRDefault="00A5443F" w:rsidP="00265686">
      <w:pPr>
        <w:pStyle w:val="ab"/>
        <w:tabs>
          <w:tab w:val="clear" w:pos="4153"/>
          <w:tab w:val="clear" w:pos="8306"/>
          <w:tab w:val="left" w:pos="9355"/>
        </w:tabs>
        <w:jc w:val="both"/>
        <w:rPr>
          <w:rFonts w:ascii="Times New Roman" w:hAnsi="Times New Roman"/>
          <w:sz w:val="24"/>
          <w:szCs w:val="24"/>
        </w:rPr>
      </w:pPr>
    </w:p>
    <w:p w:rsidR="00C355C2" w:rsidRPr="00C355C2" w:rsidRDefault="00C355C2" w:rsidP="00265686">
      <w:pPr>
        <w:pStyle w:val="ab"/>
        <w:tabs>
          <w:tab w:val="clear" w:pos="4153"/>
          <w:tab w:val="clear" w:pos="8306"/>
          <w:tab w:val="left" w:pos="9355"/>
        </w:tabs>
        <w:jc w:val="both"/>
        <w:rPr>
          <w:rFonts w:ascii="Times New Roman" w:hAnsi="Times New Roman"/>
          <w:sz w:val="24"/>
          <w:szCs w:val="24"/>
        </w:rPr>
      </w:pPr>
      <w:r w:rsidRPr="00C355C2">
        <w:rPr>
          <w:rFonts w:ascii="Times New Roman" w:hAnsi="Times New Roman"/>
          <w:sz w:val="24"/>
          <w:szCs w:val="24"/>
        </w:rPr>
        <w:t xml:space="preserve">Про затвердження детального плану території північно-східної частини кварталу в межах вулиць Шевченка, Франца Лендера, Дунайгородська та провулок Декоративний для обґрунтування можливості зміни цільового призначення земельної ділянки по вул.Шевченка, 154 м.Дунаївці Хмельницької області </w:t>
      </w:r>
    </w:p>
    <w:p w:rsidR="00C355C2" w:rsidRPr="00C355C2" w:rsidRDefault="00C355C2" w:rsidP="00265686">
      <w:pPr>
        <w:pStyle w:val="ab"/>
        <w:tabs>
          <w:tab w:val="left" w:pos="3969"/>
        </w:tabs>
        <w:jc w:val="both"/>
        <w:rPr>
          <w:rFonts w:ascii="Times New Roman" w:hAnsi="Times New Roman"/>
          <w:sz w:val="24"/>
          <w:szCs w:val="24"/>
        </w:rPr>
      </w:pPr>
    </w:p>
    <w:p w:rsidR="005F262C" w:rsidRPr="00714521" w:rsidRDefault="00AC5EF0" w:rsidP="005F262C">
      <w:pPr>
        <w:widowControl w:val="0"/>
        <w:tabs>
          <w:tab w:val="left" w:pos="851"/>
        </w:tabs>
        <w:spacing w:after="0" w:line="240" w:lineRule="auto"/>
        <w:ind w:firstLine="709"/>
        <w:jc w:val="both"/>
        <w:rPr>
          <w:rFonts w:ascii="Times New Roman" w:hAnsi="Times New Roman"/>
          <w:color w:val="000000"/>
          <w:sz w:val="24"/>
          <w:szCs w:val="24"/>
          <w:lang w:val="uk-UA"/>
        </w:rPr>
      </w:pPr>
      <w:r>
        <w:rPr>
          <w:rFonts w:ascii="Times New Roman" w:hAnsi="Times New Roman"/>
          <w:sz w:val="24"/>
          <w:szCs w:val="24"/>
          <w:lang w:val="uk-UA"/>
        </w:rPr>
        <w:t>Керуючись статтею 26</w:t>
      </w:r>
      <w:r w:rsidR="00265686" w:rsidRPr="005F262C">
        <w:rPr>
          <w:rFonts w:ascii="Times New Roman" w:hAnsi="Times New Roman"/>
          <w:sz w:val="24"/>
          <w:szCs w:val="24"/>
          <w:lang w:val="uk-UA"/>
        </w:rPr>
        <w:t xml:space="preserve"> Закону України «</w:t>
      </w:r>
      <w:r w:rsidR="00C355C2" w:rsidRPr="005F262C">
        <w:rPr>
          <w:rFonts w:ascii="Times New Roman" w:hAnsi="Times New Roman"/>
          <w:sz w:val="24"/>
          <w:szCs w:val="24"/>
          <w:lang w:val="uk-UA"/>
        </w:rPr>
        <w:t>Про м</w:t>
      </w:r>
      <w:r w:rsidR="00265686" w:rsidRPr="005F262C">
        <w:rPr>
          <w:rFonts w:ascii="Times New Roman" w:hAnsi="Times New Roman"/>
          <w:sz w:val="24"/>
          <w:szCs w:val="24"/>
          <w:lang w:val="uk-UA"/>
        </w:rPr>
        <w:t>ісцеве самоврядування в Україні»</w:t>
      </w:r>
      <w:r w:rsidR="00C355C2" w:rsidRPr="005F262C">
        <w:rPr>
          <w:rFonts w:ascii="Times New Roman" w:hAnsi="Times New Roman"/>
          <w:sz w:val="24"/>
          <w:szCs w:val="24"/>
          <w:lang w:val="uk-UA"/>
        </w:rPr>
        <w:t xml:space="preserve">, </w:t>
      </w:r>
      <w:r>
        <w:rPr>
          <w:rFonts w:ascii="Times New Roman" w:hAnsi="Times New Roman"/>
          <w:sz w:val="24"/>
          <w:szCs w:val="24"/>
          <w:lang w:val="uk-UA"/>
        </w:rPr>
        <w:t>стттями</w:t>
      </w:r>
      <w:r w:rsidR="00C355C2" w:rsidRPr="005F262C">
        <w:rPr>
          <w:rFonts w:ascii="Times New Roman" w:hAnsi="Times New Roman"/>
          <w:sz w:val="24"/>
          <w:szCs w:val="24"/>
          <w:lang w:val="uk-UA"/>
        </w:rPr>
        <w:t xml:space="preserve"> 8, 16, 19 Закону </w:t>
      </w:r>
      <w:r w:rsidR="00265686" w:rsidRPr="005F262C">
        <w:rPr>
          <w:rFonts w:ascii="Times New Roman" w:hAnsi="Times New Roman"/>
          <w:sz w:val="24"/>
          <w:szCs w:val="24"/>
          <w:lang w:val="uk-UA"/>
        </w:rPr>
        <w:t>України «</w:t>
      </w:r>
      <w:r w:rsidR="00C355C2" w:rsidRPr="005F262C">
        <w:rPr>
          <w:rFonts w:ascii="Times New Roman" w:hAnsi="Times New Roman"/>
          <w:sz w:val="24"/>
          <w:szCs w:val="24"/>
          <w:lang w:val="uk-UA"/>
        </w:rPr>
        <w:t>Про регулювання містобудівної діяльності</w:t>
      </w:r>
      <w:r>
        <w:rPr>
          <w:rFonts w:ascii="Times New Roman" w:hAnsi="Times New Roman"/>
          <w:sz w:val="24"/>
          <w:szCs w:val="24"/>
          <w:lang w:val="uk-UA"/>
        </w:rPr>
        <w:t>», сстаттею</w:t>
      </w:r>
      <w:r w:rsidR="00265686" w:rsidRPr="005F262C">
        <w:rPr>
          <w:rFonts w:ascii="Times New Roman" w:hAnsi="Times New Roman"/>
          <w:sz w:val="24"/>
          <w:szCs w:val="24"/>
          <w:lang w:val="uk-UA"/>
        </w:rPr>
        <w:t xml:space="preserve"> 12 Закону України «</w:t>
      </w:r>
      <w:r w:rsidR="00C355C2" w:rsidRPr="005F262C">
        <w:rPr>
          <w:rFonts w:ascii="Times New Roman" w:hAnsi="Times New Roman"/>
          <w:sz w:val="24"/>
          <w:szCs w:val="24"/>
          <w:lang w:val="uk-UA"/>
        </w:rPr>
        <w:t>Про основи містобудування</w:t>
      </w:r>
      <w:r w:rsidR="00265686" w:rsidRPr="005F262C">
        <w:rPr>
          <w:rFonts w:ascii="Times New Roman" w:hAnsi="Times New Roman"/>
          <w:sz w:val="24"/>
          <w:szCs w:val="24"/>
          <w:lang w:val="uk-UA"/>
        </w:rPr>
        <w:t>»</w:t>
      </w:r>
      <w:r w:rsidR="00C355C2" w:rsidRPr="005F262C">
        <w:rPr>
          <w:rFonts w:ascii="Times New Roman" w:hAnsi="Times New Roman"/>
          <w:sz w:val="24"/>
          <w:szCs w:val="24"/>
          <w:lang w:val="uk-UA"/>
        </w:rPr>
        <w:t>, наказу Міністерства регіонального розвитку, будівництва та житлово-комунального господарства Ук</w:t>
      </w:r>
      <w:r w:rsidR="00265686" w:rsidRPr="005F262C">
        <w:rPr>
          <w:rFonts w:ascii="Times New Roman" w:hAnsi="Times New Roman"/>
          <w:sz w:val="24"/>
          <w:szCs w:val="24"/>
          <w:lang w:val="uk-UA"/>
        </w:rPr>
        <w:t>раїни від 16.11.2011</w:t>
      </w:r>
      <w:r w:rsidR="00265686">
        <w:rPr>
          <w:rFonts w:ascii="Times New Roman" w:hAnsi="Times New Roman"/>
          <w:sz w:val="24"/>
          <w:szCs w:val="24"/>
        </w:rPr>
        <w:t> </w:t>
      </w:r>
      <w:r w:rsidR="00265686" w:rsidRPr="005F262C">
        <w:rPr>
          <w:rFonts w:ascii="Times New Roman" w:hAnsi="Times New Roman"/>
          <w:sz w:val="24"/>
          <w:szCs w:val="24"/>
          <w:lang w:val="uk-UA"/>
        </w:rPr>
        <w:t>року №290 «</w:t>
      </w:r>
      <w:r w:rsidR="00C355C2" w:rsidRPr="005F262C">
        <w:rPr>
          <w:rFonts w:ascii="Times New Roman" w:hAnsi="Times New Roman"/>
          <w:sz w:val="24"/>
          <w:szCs w:val="24"/>
          <w:lang w:val="uk-UA" w:eastAsia="uk-UA"/>
        </w:rPr>
        <w:t>Про затвердження Порядку розроблення містобудівної документації</w:t>
      </w:r>
      <w:r w:rsidR="00265686" w:rsidRPr="005F262C">
        <w:rPr>
          <w:rFonts w:ascii="Times New Roman" w:hAnsi="Times New Roman"/>
          <w:sz w:val="24"/>
          <w:szCs w:val="24"/>
          <w:lang w:val="uk-UA" w:eastAsia="uk-UA"/>
        </w:rPr>
        <w:t>»</w:t>
      </w:r>
      <w:r w:rsidR="00C355C2" w:rsidRPr="005F262C">
        <w:rPr>
          <w:rFonts w:ascii="Times New Roman" w:hAnsi="Times New Roman"/>
          <w:sz w:val="24"/>
          <w:szCs w:val="24"/>
          <w:lang w:val="uk-UA"/>
        </w:rPr>
        <w:t xml:space="preserve"> зареєстрованого в Міністерстві юстиції України 20.12.2011 року за №1468/20, враховуючи висновок відділу містобудування та архітектури облдержадміністрації від </w:t>
      </w:r>
      <w:r w:rsidR="006F4BD7" w:rsidRPr="006F4BD7">
        <w:rPr>
          <w:rFonts w:ascii="Times New Roman" w:hAnsi="Times New Roman"/>
          <w:sz w:val="24"/>
          <w:szCs w:val="24"/>
          <w:lang w:val="uk-UA"/>
        </w:rPr>
        <w:t>30.05.</w:t>
      </w:r>
      <w:r w:rsidR="00C355C2" w:rsidRPr="006F4BD7">
        <w:rPr>
          <w:rFonts w:ascii="Times New Roman" w:hAnsi="Times New Roman"/>
          <w:sz w:val="24"/>
          <w:szCs w:val="24"/>
          <w:lang w:val="uk-UA"/>
        </w:rPr>
        <w:t>2019 року №01.14-19/</w:t>
      </w:r>
      <w:r w:rsidR="006F4BD7" w:rsidRPr="006F4BD7">
        <w:rPr>
          <w:rFonts w:ascii="Times New Roman" w:hAnsi="Times New Roman"/>
          <w:sz w:val="24"/>
          <w:szCs w:val="24"/>
          <w:lang w:val="uk-UA"/>
        </w:rPr>
        <w:t>286</w:t>
      </w:r>
      <w:r w:rsidR="00C355C2" w:rsidRPr="006F4BD7">
        <w:rPr>
          <w:rFonts w:ascii="Times New Roman" w:hAnsi="Times New Roman"/>
          <w:sz w:val="24"/>
          <w:szCs w:val="24"/>
          <w:lang w:val="uk-UA"/>
        </w:rPr>
        <w:t xml:space="preserve"> та</w:t>
      </w:r>
      <w:r w:rsidR="00C355C2" w:rsidRPr="005F262C">
        <w:rPr>
          <w:rFonts w:ascii="Times New Roman" w:hAnsi="Times New Roman"/>
          <w:sz w:val="24"/>
          <w:szCs w:val="24"/>
          <w:lang w:val="uk-UA"/>
        </w:rPr>
        <w:t xml:space="preserve">  протокол громадських слухань від</w:t>
      </w:r>
      <w:r w:rsidR="00C355C2" w:rsidRPr="00C355C2">
        <w:rPr>
          <w:rFonts w:ascii="Times New Roman" w:hAnsi="Times New Roman"/>
          <w:sz w:val="24"/>
          <w:szCs w:val="24"/>
        </w:rPr>
        <w:t> </w:t>
      </w:r>
      <w:r w:rsidR="00C355C2" w:rsidRPr="005F262C">
        <w:rPr>
          <w:rFonts w:ascii="Times New Roman" w:hAnsi="Times New Roman"/>
          <w:sz w:val="24"/>
          <w:szCs w:val="24"/>
          <w:lang w:val="uk-UA"/>
        </w:rPr>
        <w:t xml:space="preserve">28.05.2019 року, </w:t>
      </w:r>
      <w:r w:rsidR="005F262C" w:rsidRPr="00E80582">
        <w:rPr>
          <w:rFonts w:ascii="Times New Roman" w:hAnsi="Times New Roman"/>
          <w:color w:val="000000" w:themeColor="text1"/>
          <w:sz w:val="24"/>
          <w:szCs w:val="24"/>
          <w:lang w:val="uk-UA"/>
        </w:rPr>
        <w:t>враховуючи пропозиції спільних засі</w:t>
      </w:r>
      <w:r w:rsidR="005F262C">
        <w:rPr>
          <w:rFonts w:ascii="Times New Roman" w:hAnsi="Times New Roman"/>
          <w:color w:val="000000" w:themeColor="text1"/>
          <w:sz w:val="24"/>
          <w:szCs w:val="24"/>
          <w:lang w:val="uk-UA"/>
        </w:rPr>
        <w:t>дань постійних комісій від 19.06.</w:t>
      </w:r>
      <w:r w:rsidR="005F262C" w:rsidRPr="00E80582">
        <w:rPr>
          <w:rFonts w:ascii="Times New Roman" w:hAnsi="Times New Roman"/>
          <w:color w:val="000000" w:themeColor="text1"/>
          <w:sz w:val="24"/>
          <w:szCs w:val="24"/>
          <w:lang w:val="uk-UA"/>
        </w:rPr>
        <w:t xml:space="preserve">2019 р. та </w:t>
      </w:r>
      <w:r w:rsidR="005F262C">
        <w:rPr>
          <w:rFonts w:ascii="Times New Roman" w:hAnsi="Times New Roman"/>
          <w:color w:val="000000" w:themeColor="text1"/>
          <w:sz w:val="24"/>
          <w:szCs w:val="24"/>
          <w:lang w:val="uk-UA"/>
        </w:rPr>
        <w:t>20.06.</w:t>
      </w:r>
      <w:r w:rsidR="005F262C" w:rsidRPr="00E80582">
        <w:rPr>
          <w:rFonts w:ascii="Times New Roman" w:hAnsi="Times New Roman"/>
          <w:color w:val="000000" w:themeColor="text1"/>
          <w:sz w:val="24"/>
          <w:szCs w:val="24"/>
          <w:lang w:val="uk-UA"/>
        </w:rPr>
        <w:t xml:space="preserve">2019 р., </w:t>
      </w:r>
      <w:r w:rsidR="005F262C" w:rsidRPr="00E80582">
        <w:rPr>
          <w:rFonts w:ascii="Times New Roman" w:hAnsi="Times New Roman"/>
          <w:sz w:val="24"/>
          <w:szCs w:val="24"/>
          <w:lang w:val="uk-UA"/>
        </w:rPr>
        <w:t>міська рада</w:t>
      </w:r>
    </w:p>
    <w:p w:rsidR="00C355C2" w:rsidRDefault="00C355C2" w:rsidP="00265686">
      <w:pPr>
        <w:autoSpaceDE w:val="0"/>
        <w:autoSpaceDN w:val="0"/>
        <w:adjustRightInd w:val="0"/>
        <w:spacing w:after="0"/>
        <w:ind w:firstLine="709"/>
        <w:jc w:val="center"/>
        <w:rPr>
          <w:rFonts w:ascii="Times New Roman" w:hAnsi="Times New Roman"/>
          <w:b/>
          <w:sz w:val="24"/>
          <w:szCs w:val="24"/>
          <w:lang w:val="uk-UA"/>
        </w:rPr>
      </w:pPr>
    </w:p>
    <w:p w:rsidR="00C355C2" w:rsidRPr="00C355C2" w:rsidRDefault="00C355C2" w:rsidP="00265686">
      <w:pPr>
        <w:autoSpaceDE w:val="0"/>
        <w:autoSpaceDN w:val="0"/>
        <w:adjustRightInd w:val="0"/>
        <w:spacing w:after="0"/>
        <w:ind w:firstLine="709"/>
        <w:jc w:val="center"/>
        <w:rPr>
          <w:rFonts w:ascii="Times New Roman" w:hAnsi="Times New Roman"/>
          <w:b/>
          <w:sz w:val="24"/>
          <w:szCs w:val="24"/>
          <w:lang w:val="uk-UA"/>
        </w:rPr>
      </w:pPr>
      <w:r w:rsidRPr="00C355C2">
        <w:rPr>
          <w:rFonts w:ascii="Times New Roman" w:hAnsi="Times New Roman"/>
          <w:b/>
          <w:sz w:val="24"/>
          <w:szCs w:val="24"/>
          <w:lang w:val="uk-UA"/>
        </w:rPr>
        <w:t>ВИРІШИЛА:</w:t>
      </w:r>
    </w:p>
    <w:p w:rsidR="00C355C2" w:rsidRPr="00C355C2" w:rsidRDefault="00C355C2" w:rsidP="00265686">
      <w:pPr>
        <w:pStyle w:val="af0"/>
        <w:spacing w:after="0"/>
        <w:ind w:firstLine="709"/>
        <w:jc w:val="both"/>
        <w:rPr>
          <w:rFonts w:ascii="Times New Roman" w:hAnsi="Times New Roman"/>
          <w:color w:val="333333"/>
          <w:sz w:val="24"/>
          <w:szCs w:val="24"/>
          <w:lang w:val="uk-UA"/>
        </w:rPr>
      </w:pPr>
      <w:r w:rsidRPr="00C355C2">
        <w:rPr>
          <w:rFonts w:ascii="Times New Roman" w:hAnsi="Times New Roman"/>
          <w:sz w:val="24"/>
          <w:szCs w:val="24"/>
          <w:lang w:val="uk-UA"/>
        </w:rPr>
        <w:t>1. Затвердити детальний план територіїкварталу північно-східної частини кварталу в межах вулиць Шевченка, Франца Лендера, Дунайгородська та провулок Декоративний для обґрунтування можливості зміни цільового призначення земельної ділянки по вул.Шевченка, 154 м.Дунаївці Хмельницької області (загальна площа земельної ділянки 0,0649</w:t>
      </w:r>
      <w:r w:rsidRPr="00C355C2">
        <w:rPr>
          <w:rFonts w:ascii="Times New Roman" w:hAnsi="Times New Roman"/>
          <w:sz w:val="24"/>
          <w:szCs w:val="24"/>
        </w:rPr>
        <w:t> </w:t>
      </w:r>
      <w:r w:rsidRPr="00C355C2">
        <w:rPr>
          <w:rFonts w:ascii="Times New Roman" w:hAnsi="Times New Roman"/>
          <w:sz w:val="24"/>
          <w:szCs w:val="24"/>
          <w:lang w:val="uk-UA"/>
        </w:rPr>
        <w:t>га).</w:t>
      </w:r>
    </w:p>
    <w:p w:rsidR="00C355C2" w:rsidRPr="00265686" w:rsidRDefault="00C355C2" w:rsidP="00265686">
      <w:pPr>
        <w:pStyle w:val="af0"/>
        <w:spacing w:after="0"/>
        <w:ind w:firstLine="709"/>
        <w:jc w:val="both"/>
        <w:rPr>
          <w:rFonts w:ascii="Times New Roman" w:hAnsi="Times New Roman"/>
          <w:color w:val="333333"/>
          <w:sz w:val="24"/>
          <w:szCs w:val="24"/>
          <w:lang w:val="uk-UA"/>
        </w:rPr>
      </w:pPr>
      <w:r w:rsidRPr="00265686">
        <w:rPr>
          <w:rFonts w:ascii="Times New Roman" w:hAnsi="Times New Roman"/>
          <w:sz w:val="24"/>
          <w:szCs w:val="24"/>
          <w:lang w:val="uk-UA"/>
        </w:rPr>
        <w:t xml:space="preserve">2. </w:t>
      </w:r>
      <w:r w:rsidR="00AC5EF0">
        <w:rPr>
          <w:rFonts w:ascii="Times New Roman" w:hAnsi="Times New Roman"/>
          <w:sz w:val="24"/>
          <w:szCs w:val="24"/>
          <w:lang w:val="uk-UA"/>
        </w:rPr>
        <w:t>П</w:t>
      </w:r>
      <w:r w:rsidRPr="00265686">
        <w:rPr>
          <w:rFonts w:ascii="Times New Roman" w:hAnsi="Times New Roman"/>
          <w:sz w:val="24"/>
          <w:szCs w:val="24"/>
          <w:lang w:val="uk-UA"/>
        </w:rPr>
        <w:t>ротягом 10 днів забезпечити оприлюднення детального плану території кварталу північно-східної частини кварталу в межах вулиць Шевченка, Франца Лендера, Дунайгородська та провулок Декоративний для обґрунтування можливості зміни цільового призначення земельної ділянки по вул.Шевченка, 154 м.Дунаївці Хмельницької області.</w:t>
      </w:r>
    </w:p>
    <w:p w:rsidR="00C355C2" w:rsidRPr="00C355C2" w:rsidRDefault="00C355C2" w:rsidP="00265686">
      <w:pPr>
        <w:pStyle w:val="af2"/>
        <w:tabs>
          <w:tab w:val="num" w:pos="0"/>
        </w:tabs>
        <w:spacing w:after="0"/>
        <w:ind w:left="0" w:firstLine="709"/>
        <w:jc w:val="both"/>
        <w:rPr>
          <w:rFonts w:ascii="Times New Roman" w:hAnsi="Times New Roman"/>
          <w:sz w:val="24"/>
          <w:szCs w:val="24"/>
          <w:lang w:val="uk-UA"/>
        </w:rPr>
      </w:pPr>
      <w:r w:rsidRPr="00C355C2">
        <w:rPr>
          <w:rFonts w:ascii="Times New Roman" w:hAnsi="Times New Roman"/>
          <w:sz w:val="24"/>
          <w:szCs w:val="24"/>
          <w:lang w:val="uk-UA"/>
        </w:rPr>
        <w:t>3. Контроль за виконанням цього рішення покласти на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355C2" w:rsidRPr="00265686" w:rsidRDefault="00C355C2" w:rsidP="00265686">
      <w:pPr>
        <w:pStyle w:val="af0"/>
        <w:spacing w:after="0"/>
        <w:ind w:firstLine="709"/>
        <w:rPr>
          <w:rFonts w:ascii="Times New Roman" w:hAnsi="Times New Roman"/>
          <w:sz w:val="24"/>
          <w:szCs w:val="24"/>
          <w:lang w:val="uk-UA"/>
        </w:rPr>
      </w:pPr>
    </w:p>
    <w:p w:rsidR="00C355C2" w:rsidRPr="00265686" w:rsidRDefault="00C355C2" w:rsidP="00265686">
      <w:pPr>
        <w:pStyle w:val="af0"/>
        <w:spacing w:after="0"/>
        <w:ind w:firstLine="709"/>
        <w:rPr>
          <w:rFonts w:ascii="Times New Roman" w:hAnsi="Times New Roman"/>
          <w:sz w:val="24"/>
          <w:szCs w:val="24"/>
          <w:lang w:val="uk-UA"/>
        </w:rPr>
      </w:pPr>
    </w:p>
    <w:p w:rsidR="00C355C2" w:rsidRDefault="00C355C2" w:rsidP="00265686">
      <w:pPr>
        <w:spacing w:after="0"/>
        <w:rPr>
          <w:rFonts w:ascii="Times New Roman" w:hAnsi="Times New Roman"/>
          <w:bCs/>
          <w:sz w:val="24"/>
          <w:szCs w:val="24"/>
          <w:lang w:val="uk-UA"/>
        </w:rPr>
      </w:pPr>
      <w:r w:rsidRPr="00C355C2">
        <w:rPr>
          <w:rFonts w:ascii="Times New Roman" w:hAnsi="Times New Roman"/>
          <w:bCs/>
          <w:sz w:val="24"/>
          <w:szCs w:val="24"/>
          <w:lang w:val="uk-UA"/>
        </w:rPr>
        <w:t>Міський голова</w:t>
      </w:r>
      <w:r w:rsidRPr="00C355C2">
        <w:rPr>
          <w:rFonts w:ascii="Times New Roman" w:hAnsi="Times New Roman"/>
          <w:bCs/>
          <w:sz w:val="24"/>
          <w:szCs w:val="24"/>
          <w:lang w:val="uk-UA"/>
        </w:rPr>
        <w:tab/>
      </w:r>
      <w:r w:rsidRPr="00C355C2">
        <w:rPr>
          <w:rFonts w:ascii="Times New Roman" w:hAnsi="Times New Roman"/>
          <w:bCs/>
          <w:sz w:val="24"/>
          <w:szCs w:val="24"/>
          <w:lang w:val="uk-UA"/>
        </w:rPr>
        <w:tab/>
      </w:r>
      <w:r w:rsidRPr="00C355C2">
        <w:rPr>
          <w:rFonts w:ascii="Times New Roman" w:hAnsi="Times New Roman"/>
          <w:bCs/>
          <w:sz w:val="24"/>
          <w:szCs w:val="24"/>
          <w:lang w:val="uk-UA"/>
        </w:rPr>
        <w:tab/>
      </w:r>
      <w:r w:rsidRPr="00C355C2">
        <w:rPr>
          <w:rFonts w:ascii="Times New Roman" w:hAnsi="Times New Roman"/>
          <w:bCs/>
          <w:sz w:val="24"/>
          <w:szCs w:val="24"/>
          <w:lang w:val="uk-UA"/>
        </w:rPr>
        <w:tab/>
      </w:r>
      <w:r w:rsidRPr="00C355C2">
        <w:rPr>
          <w:rFonts w:ascii="Times New Roman" w:hAnsi="Times New Roman"/>
          <w:bCs/>
          <w:sz w:val="24"/>
          <w:szCs w:val="24"/>
          <w:lang w:val="uk-UA"/>
        </w:rPr>
        <w:tab/>
      </w:r>
      <w:r w:rsidRPr="00C355C2">
        <w:rPr>
          <w:rFonts w:ascii="Times New Roman" w:hAnsi="Times New Roman"/>
          <w:bCs/>
          <w:sz w:val="24"/>
          <w:szCs w:val="24"/>
          <w:lang w:val="uk-UA"/>
        </w:rPr>
        <w:tab/>
      </w:r>
      <w:r w:rsidRPr="00C355C2">
        <w:rPr>
          <w:rFonts w:ascii="Times New Roman" w:hAnsi="Times New Roman"/>
          <w:bCs/>
          <w:sz w:val="24"/>
          <w:szCs w:val="24"/>
          <w:lang w:val="uk-UA"/>
        </w:rPr>
        <w:tab/>
      </w:r>
      <w:r w:rsidRPr="00C355C2">
        <w:rPr>
          <w:rFonts w:ascii="Times New Roman" w:hAnsi="Times New Roman"/>
          <w:bCs/>
          <w:sz w:val="24"/>
          <w:szCs w:val="24"/>
          <w:lang w:val="uk-UA"/>
        </w:rPr>
        <w:tab/>
      </w:r>
      <w:r w:rsidRPr="00C355C2">
        <w:rPr>
          <w:rFonts w:ascii="Times New Roman" w:hAnsi="Times New Roman"/>
          <w:bCs/>
          <w:sz w:val="24"/>
          <w:szCs w:val="24"/>
          <w:lang w:val="uk-UA"/>
        </w:rPr>
        <w:tab/>
        <w:t>В.Заяць</w:t>
      </w:r>
    </w:p>
    <w:p w:rsidR="00265686" w:rsidRDefault="00265686">
      <w:pPr>
        <w:rPr>
          <w:rFonts w:ascii="Times New Roman" w:hAnsi="Times New Roman"/>
          <w:bCs/>
          <w:sz w:val="24"/>
          <w:szCs w:val="24"/>
          <w:lang w:val="uk-UA"/>
        </w:rPr>
      </w:pPr>
      <w:r>
        <w:rPr>
          <w:rFonts w:ascii="Times New Roman" w:hAnsi="Times New Roman"/>
          <w:bCs/>
          <w:sz w:val="24"/>
          <w:szCs w:val="24"/>
          <w:lang w:val="uk-UA"/>
        </w:rPr>
        <w:br w:type="page"/>
      </w:r>
    </w:p>
    <w:p w:rsidR="00887CDF" w:rsidRPr="00887CDF" w:rsidRDefault="00887CDF" w:rsidP="005F262C">
      <w:pPr>
        <w:jc w:val="center"/>
        <w:rPr>
          <w:rFonts w:ascii="Times New Roman" w:hAnsi="Times New Roman"/>
          <w:sz w:val="24"/>
          <w:szCs w:val="24"/>
        </w:rPr>
      </w:pPr>
      <w:r w:rsidRPr="00887CDF">
        <w:rPr>
          <w:rFonts w:ascii="Times New Roman" w:hAnsi="Times New Roman"/>
          <w:b/>
          <w:noProof/>
          <w:sz w:val="24"/>
          <w:szCs w:val="24"/>
        </w:rPr>
        <w:lastRenderedPageBreak/>
        <w:drawing>
          <wp:inline distT="0" distB="0" distL="0" distR="0">
            <wp:extent cx="428625" cy="609600"/>
            <wp:effectExtent l="0" t="0" r="952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sz w:val="24"/>
          <w:szCs w:val="24"/>
        </w:rPr>
      </w:pPr>
      <w:r w:rsidRPr="00887CDF">
        <w:rPr>
          <w:rFonts w:ascii="Times New Roman" w:hAnsi="Times New Roman"/>
          <w:b/>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FE5695" w:rsidRPr="007C741F" w:rsidRDefault="00FE5695" w:rsidP="00FE5695">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FE5695" w:rsidRPr="007C741F" w:rsidRDefault="00FE5695" w:rsidP="00FE5695">
      <w:pPr>
        <w:pStyle w:val="3"/>
        <w:ind w:firstLine="709"/>
        <w:rPr>
          <w:rFonts w:ascii="Times New Roman" w:hAnsi="Times New Roman"/>
          <w:sz w:val="24"/>
          <w:szCs w:val="24"/>
          <w:u w:val="none"/>
        </w:rPr>
      </w:pPr>
    </w:p>
    <w:p w:rsidR="00FE5695" w:rsidRPr="00447C77" w:rsidRDefault="00FE5695" w:rsidP="00FE5695">
      <w:pPr>
        <w:pStyle w:val="3"/>
        <w:ind w:firstLine="709"/>
        <w:rPr>
          <w:rFonts w:ascii="Times New Roman" w:hAnsi="Times New Roman"/>
          <w:sz w:val="24"/>
          <w:szCs w:val="24"/>
          <w:u w:val="none"/>
        </w:rPr>
      </w:pPr>
      <w:r w:rsidRPr="00447C77">
        <w:rPr>
          <w:rFonts w:ascii="Times New Roman" w:hAnsi="Times New Roman"/>
          <w:sz w:val="24"/>
          <w:szCs w:val="24"/>
          <w:u w:val="none"/>
        </w:rPr>
        <w:t>П’ятдесят п’ятої сесії</w:t>
      </w:r>
    </w:p>
    <w:p w:rsidR="00887CDF" w:rsidRPr="00447C77" w:rsidRDefault="00887CDF" w:rsidP="00887CDF">
      <w:pPr>
        <w:spacing w:after="0" w:line="240" w:lineRule="auto"/>
        <w:jc w:val="center"/>
        <w:rPr>
          <w:rFonts w:ascii="Times New Roman" w:hAnsi="Times New Roman"/>
          <w:w w:val="150"/>
          <w:sz w:val="24"/>
          <w:szCs w:val="24"/>
          <w:lang w:val="uk-UA"/>
        </w:rPr>
      </w:pPr>
    </w:p>
    <w:p w:rsidR="00887CDF" w:rsidRPr="00447C77" w:rsidRDefault="00887CDF" w:rsidP="00887CDF">
      <w:pPr>
        <w:spacing w:after="0" w:line="240" w:lineRule="auto"/>
        <w:rPr>
          <w:rFonts w:ascii="Times New Roman" w:hAnsi="Times New Roman"/>
          <w:sz w:val="24"/>
          <w:szCs w:val="24"/>
          <w:lang w:val="uk-UA"/>
        </w:rPr>
      </w:pPr>
      <w:r w:rsidRPr="00447C77">
        <w:rPr>
          <w:rFonts w:ascii="Times New Roman" w:hAnsi="Times New Roman"/>
          <w:sz w:val="24"/>
          <w:szCs w:val="24"/>
          <w:lang w:val="uk-UA"/>
        </w:rPr>
        <w:t>21 червня 2019 р.</w:t>
      </w:r>
      <w:r w:rsidRPr="00447C77">
        <w:rPr>
          <w:rFonts w:ascii="Times New Roman" w:hAnsi="Times New Roman"/>
          <w:sz w:val="24"/>
          <w:szCs w:val="24"/>
          <w:lang w:val="uk-UA"/>
        </w:rPr>
        <w:tab/>
      </w:r>
      <w:r w:rsidRPr="00447C77">
        <w:rPr>
          <w:rFonts w:ascii="Times New Roman" w:hAnsi="Times New Roman"/>
          <w:sz w:val="24"/>
          <w:szCs w:val="24"/>
          <w:lang w:val="uk-UA"/>
        </w:rPr>
        <w:tab/>
        <w:t xml:space="preserve">                        Дунаївці </w:t>
      </w:r>
      <w:r w:rsidRPr="00447C77">
        <w:rPr>
          <w:rFonts w:ascii="Times New Roman" w:hAnsi="Times New Roman"/>
          <w:sz w:val="24"/>
          <w:szCs w:val="24"/>
          <w:lang w:val="uk-UA"/>
        </w:rPr>
        <w:tab/>
      </w:r>
      <w:r w:rsidRPr="00447C77">
        <w:rPr>
          <w:rFonts w:ascii="Times New Roman" w:hAnsi="Times New Roman"/>
          <w:sz w:val="24"/>
          <w:szCs w:val="24"/>
          <w:lang w:val="uk-UA"/>
        </w:rPr>
        <w:tab/>
        <w:t xml:space="preserve">                        №</w:t>
      </w:r>
      <w:r w:rsidR="0044171D" w:rsidRPr="00447C77">
        <w:rPr>
          <w:rFonts w:ascii="Times New Roman" w:hAnsi="Times New Roman"/>
          <w:sz w:val="24"/>
          <w:szCs w:val="24"/>
          <w:lang w:val="uk-UA"/>
        </w:rPr>
        <w:t>3</w:t>
      </w:r>
      <w:r w:rsidR="00703D07" w:rsidRPr="00447C77">
        <w:rPr>
          <w:rFonts w:ascii="Times New Roman" w:hAnsi="Times New Roman"/>
          <w:sz w:val="24"/>
          <w:szCs w:val="24"/>
          <w:lang w:val="uk-UA"/>
        </w:rPr>
        <w:t>0-55</w:t>
      </w:r>
      <w:r w:rsidRPr="00447C77">
        <w:rPr>
          <w:rFonts w:ascii="Times New Roman" w:hAnsi="Times New Roman"/>
          <w:sz w:val="24"/>
          <w:szCs w:val="24"/>
          <w:lang w:val="uk-UA"/>
        </w:rPr>
        <w:t>/2019</w:t>
      </w:r>
    </w:p>
    <w:p w:rsidR="00887CDF" w:rsidRPr="00447C77" w:rsidRDefault="00887CDF" w:rsidP="00887CDF">
      <w:pPr>
        <w:pStyle w:val="a9"/>
        <w:shd w:val="clear" w:color="auto" w:fill="FFFFFF"/>
        <w:spacing w:before="0" w:beforeAutospacing="0" w:after="0" w:afterAutospacing="0"/>
        <w:jc w:val="both"/>
        <w:rPr>
          <w:color w:val="000000"/>
          <w:lang w:val="uk-UA"/>
        </w:rPr>
      </w:pPr>
    </w:p>
    <w:p w:rsidR="00887CDF" w:rsidRPr="00447C77" w:rsidRDefault="00887CDF" w:rsidP="005F262C">
      <w:pPr>
        <w:pStyle w:val="a9"/>
        <w:shd w:val="clear" w:color="auto" w:fill="FFFFFF"/>
        <w:spacing w:before="0" w:beforeAutospacing="0" w:after="0" w:afterAutospacing="0"/>
        <w:ind w:right="5386"/>
        <w:jc w:val="both"/>
        <w:rPr>
          <w:color w:val="000000"/>
          <w:lang w:val="uk-UA"/>
        </w:rPr>
      </w:pPr>
      <w:r w:rsidRPr="00447C77">
        <w:rPr>
          <w:color w:val="000000"/>
          <w:lang w:val="uk-UA"/>
        </w:rPr>
        <w:t xml:space="preserve">Про часткове внесення змін до договору оренди землі </w:t>
      </w:r>
      <w:r w:rsidR="00E72766" w:rsidRPr="00447C77">
        <w:rPr>
          <w:lang w:val="uk-UA"/>
        </w:rPr>
        <w:t>від 09 серпня 2005</w:t>
      </w:r>
      <w:r w:rsidRPr="00447C77">
        <w:rPr>
          <w:lang w:val="uk-UA"/>
        </w:rPr>
        <w:t xml:space="preserve"> року</w:t>
      </w:r>
    </w:p>
    <w:p w:rsidR="00887CDF" w:rsidRPr="00447C77" w:rsidRDefault="00887CDF" w:rsidP="00887CDF">
      <w:pPr>
        <w:spacing w:after="0" w:line="240" w:lineRule="auto"/>
        <w:rPr>
          <w:rFonts w:ascii="Times New Roman" w:hAnsi="Times New Roman"/>
          <w:color w:val="000000"/>
          <w:sz w:val="24"/>
          <w:szCs w:val="24"/>
          <w:lang w:val="uk-UA"/>
        </w:rPr>
      </w:pPr>
    </w:p>
    <w:p w:rsidR="005F262C" w:rsidRPr="00447C77" w:rsidRDefault="00887CDF" w:rsidP="005F262C">
      <w:pPr>
        <w:widowControl w:val="0"/>
        <w:tabs>
          <w:tab w:val="left" w:pos="851"/>
        </w:tabs>
        <w:spacing w:after="0" w:line="240" w:lineRule="auto"/>
        <w:ind w:firstLine="709"/>
        <w:jc w:val="both"/>
        <w:rPr>
          <w:rFonts w:ascii="Times New Roman" w:hAnsi="Times New Roman"/>
          <w:color w:val="000000"/>
          <w:sz w:val="24"/>
          <w:szCs w:val="24"/>
          <w:lang w:val="uk-UA"/>
        </w:rPr>
      </w:pPr>
      <w:r w:rsidRPr="00447C77">
        <w:rPr>
          <w:rFonts w:ascii="Times New Roman" w:hAnsi="Times New Roman"/>
          <w:color w:val="000000"/>
          <w:sz w:val="24"/>
          <w:szCs w:val="24"/>
          <w:lang w:val="uk-UA"/>
        </w:rPr>
        <w:t>Розглянувши клопотання го</w:t>
      </w:r>
      <w:r w:rsidR="00B352B2">
        <w:rPr>
          <w:rFonts w:ascii="Times New Roman" w:hAnsi="Times New Roman"/>
          <w:color w:val="000000"/>
          <w:sz w:val="24"/>
          <w:szCs w:val="24"/>
          <w:lang w:val="uk-UA"/>
        </w:rPr>
        <w:t>лови фермерського господарства «Є-Надія»</w:t>
      </w:r>
      <w:r w:rsidRPr="00447C77">
        <w:rPr>
          <w:rFonts w:ascii="Times New Roman" w:hAnsi="Times New Roman"/>
          <w:color w:val="000000"/>
          <w:sz w:val="24"/>
          <w:szCs w:val="24"/>
          <w:lang w:val="uk-UA"/>
        </w:rPr>
        <w:t xml:space="preserve"> Лісецького Олексія Станіславовича про внесення змін до договору оренди земельної ділянки від 09.08.2005 року, керуючись статтею 26 Закону України «Про місцеве самоврядування в Україні», </w:t>
      </w:r>
      <w:r w:rsidR="005F262C" w:rsidRPr="00447C77">
        <w:rPr>
          <w:rFonts w:ascii="Times New Roman" w:hAnsi="Times New Roman"/>
          <w:color w:val="000000" w:themeColor="text1"/>
          <w:sz w:val="24"/>
          <w:szCs w:val="24"/>
          <w:lang w:val="uk-UA"/>
        </w:rPr>
        <w:t xml:space="preserve">враховуючи пропозиції спільних засідань постійних комісій від 19.06.2019 р. та 20.06.2019 р., </w:t>
      </w:r>
      <w:r w:rsidR="005F262C" w:rsidRPr="00447C77">
        <w:rPr>
          <w:rFonts w:ascii="Times New Roman" w:hAnsi="Times New Roman"/>
          <w:sz w:val="24"/>
          <w:szCs w:val="24"/>
          <w:lang w:val="uk-UA"/>
        </w:rPr>
        <w:t>міська рада</w:t>
      </w:r>
    </w:p>
    <w:p w:rsidR="00887CDF" w:rsidRPr="00447C77" w:rsidRDefault="00887CDF" w:rsidP="005F262C">
      <w:pPr>
        <w:spacing w:after="0" w:line="240" w:lineRule="auto"/>
        <w:ind w:firstLine="708"/>
        <w:jc w:val="center"/>
        <w:rPr>
          <w:rFonts w:ascii="Times New Roman" w:hAnsi="Times New Roman"/>
          <w:b/>
          <w:bCs/>
          <w:color w:val="000000"/>
          <w:sz w:val="24"/>
          <w:szCs w:val="24"/>
          <w:lang w:val="uk-UA"/>
        </w:rPr>
      </w:pPr>
      <w:r w:rsidRPr="00447C77">
        <w:rPr>
          <w:rFonts w:ascii="Times New Roman" w:hAnsi="Times New Roman"/>
          <w:b/>
          <w:bCs/>
          <w:color w:val="000000"/>
          <w:sz w:val="24"/>
          <w:szCs w:val="24"/>
          <w:lang w:val="uk-UA"/>
        </w:rPr>
        <w:t>ВИРІШИЛА:</w:t>
      </w:r>
    </w:p>
    <w:p w:rsidR="00887CDF" w:rsidRPr="00447C77" w:rsidRDefault="00887CDF" w:rsidP="00887CDF">
      <w:pPr>
        <w:shd w:val="clear" w:color="auto" w:fill="FFFFFF"/>
        <w:spacing w:after="0" w:line="240" w:lineRule="auto"/>
        <w:ind w:firstLine="521"/>
        <w:rPr>
          <w:rFonts w:ascii="Times New Roman" w:hAnsi="Times New Roman"/>
          <w:sz w:val="24"/>
          <w:szCs w:val="24"/>
          <w:lang w:val="uk-UA"/>
        </w:rPr>
      </w:pPr>
      <w:r w:rsidRPr="00447C77">
        <w:rPr>
          <w:rFonts w:ascii="Times New Roman" w:hAnsi="Times New Roman"/>
          <w:sz w:val="24"/>
          <w:szCs w:val="24"/>
          <w:lang w:val="uk-UA"/>
        </w:rPr>
        <w:t>1. Внести часткові зміни в договір оренди земе</w:t>
      </w:r>
      <w:r w:rsidR="00E72766" w:rsidRPr="00447C77">
        <w:rPr>
          <w:rFonts w:ascii="Times New Roman" w:hAnsi="Times New Roman"/>
          <w:sz w:val="24"/>
          <w:szCs w:val="24"/>
          <w:lang w:val="uk-UA"/>
        </w:rPr>
        <w:t>льної ділянки від 09 серпня 2005</w:t>
      </w:r>
      <w:r w:rsidRPr="00447C77">
        <w:rPr>
          <w:rFonts w:ascii="Times New Roman" w:hAnsi="Times New Roman"/>
          <w:sz w:val="24"/>
          <w:szCs w:val="24"/>
          <w:lang w:val="uk-UA"/>
        </w:rPr>
        <w:t xml:space="preserve"> року, а саме:  </w:t>
      </w:r>
    </w:p>
    <w:p w:rsidR="00887CDF" w:rsidRPr="00447C77" w:rsidRDefault="00887CDF" w:rsidP="00887CDF">
      <w:pPr>
        <w:shd w:val="clear" w:color="auto" w:fill="FFFFFF"/>
        <w:spacing w:after="0" w:line="240" w:lineRule="auto"/>
        <w:ind w:firstLine="521"/>
        <w:rPr>
          <w:rFonts w:ascii="Times New Roman" w:hAnsi="Times New Roman"/>
          <w:sz w:val="24"/>
          <w:szCs w:val="24"/>
          <w:lang w:val="uk-UA"/>
        </w:rPr>
      </w:pPr>
      <w:r w:rsidRPr="00447C77">
        <w:rPr>
          <w:rFonts w:ascii="Times New Roman" w:hAnsi="Times New Roman"/>
          <w:sz w:val="24"/>
          <w:szCs w:val="24"/>
          <w:lang w:val="uk-UA"/>
        </w:rPr>
        <w:t>а) преамбулу договору оренди земельної ділянки ві</w:t>
      </w:r>
      <w:r w:rsidR="00E72766" w:rsidRPr="00447C77">
        <w:rPr>
          <w:rFonts w:ascii="Times New Roman" w:hAnsi="Times New Roman"/>
          <w:sz w:val="24"/>
          <w:szCs w:val="24"/>
          <w:lang w:val="uk-UA"/>
        </w:rPr>
        <w:t>д 09 серпня 2005</w:t>
      </w:r>
      <w:r w:rsidRPr="00447C77">
        <w:rPr>
          <w:rFonts w:ascii="Times New Roman" w:hAnsi="Times New Roman"/>
          <w:sz w:val="24"/>
          <w:szCs w:val="24"/>
          <w:lang w:val="uk-UA"/>
        </w:rPr>
        <w:t xml:space="preserve"> року викласти в слідуючій редакції:</w:t>
      </w:r>
    </w:p>
    <w:p w:rsidR="00887CDF" w:rsidRPr="00887CDF" w:rsidRDefault="00887CDF" w:rsidP="00887CDF">
      <w:pPr>
        <w:shd w:val="clear" w:color="auto" w:fill="FFFFFF"/>
        <w:spacing w:after="0" w:line="240" w:lineRule="auto"/>
        <w:jc w:val="both"/>
        <w:rPr>
          <w:rFonts w:ascii="Times New Roman" w:hAnsi="Times New Roman"/>
          <w:sz w:val="24"/>
          <w:szCs w:val="24"/>
          <w:lang w:val="uk-UA"/>
        </w:rPr>
      </w:pPr>
      <w:r w:rsidRPr="00447C77">
        <w:rPr>
          <w:rFonts w:ascii="Times New Roman" w:hAnsi="Times New Roman"/>
          <w:sz w:val="24"/>
          <w:szCs w:val="24"/>
          <w:lang w:val="uk-UA"/>
        </w:rPr>
        <w:t xml:space="preserve">Орендодавець (уповноважена ним особа): </w:t>
      </w:r>
      <w:r w:rsidRPr="00447C77">
        <w:rPr>
          <w:rFonts w:ascii="Times New Roman" w:hAnsi="Times New Roman"/>
          <w:sz w:val="24"/>
          <w:szCs w:val="24"/>
          <w:u w:val="single"/>
          <w:lang w:val="uk-UA"/>
        </w:rPr>
        <w:t xml:space="preserve">Дунаєвецька міська рада в особі міського голови Заяць Веліни Владиславівни діючого на підставі ст.42 Закону України «Про місцеве самоврядування в Україні», рішення Дунаєвецької міської ради </w:t>
      </w:r>
      <w:r w:rsidR="00447C77" w:rsidRPr="00447C77">
        <w:rPr>
          <w:rFonts w:ascii="Times New Roman" w:hAnsi="Times New Roman"/>
          <w:sz w:val="24"/>
          <w:szCs w:val="24"/>
          <w:u w:val="single"/>
          <w:lang w:val="uk-UA"/>
        </w:rPr>
        <w:t>№30</w:t>
      </w:r>
      <w:r w:rsidRPr="00447C77">
        <w:rPr>
          <w:rFonts w:ascii="Times New Roman" w:hAnsi="Times New Roman"/>
          <w:sz w:val="24"/>
          <w:szCs w:val="24"/>
          <w:u w:val="single"/>
          <w:lang w:val="uk-UA"/>
        </w:rPr>
        <w:t>-5</w:t>
      </w:r>
      <w:r w:rsidR="00447C77" w:rsidRPr="00447C77">
        <w:rPr>
          <w:rFonts w:ascii="Times New Roman" w:hAnsi="Times New Roman"/>
          <w:sz w:val="24"/>
          <w:szCs w:val="24"/>
          <w:u w:val="single"/>
          <w:lang w:val="uk-UA"/>
        </w:rPr>
        <w:t>5</w:t>
      </w:r>
      <w:r w:rsidRPr="00447C77">
        <w:rPr>
          <w:rFonts w:ascii="Times New Roman" w:hAnsi="Times New Roman"/>
          <w:sz w:val="24"/>
          <w:szCs w:val="24"/>
          <w:u w:val="single"/>
          <w:lang w:val="uk-UA"/>
        </w:rPr>
        <w:t>/2019 від</w:t>
      </w:r>
      <w:r w:rsidRPr="00887CDF">
        <w:rPr>
          <w:rFonts w:ascii="Times New Roman" w:hAnsi="Times New Roman"/>
          <w:sz w:val="24"/>
          <w:szCs w:val="24"/>
          <w:u w:val="single"/>
          <w:lang w:val="uk-UA"/>
        </w:rPr>
        <w:t xml:space="preserve"> 21.06.2019 року </w:t>
      </w:r>
      <w:r w:rsidRPr="00887CDF">
        <w:rPr>
          <w:rFonts w:ascii="Times New Roman" w:hAnsi="Times New Roman"/>
          <w:sz w:val="24"/>
          <w:szCs w:val="24"/>
          <w:lang w:val="uk-UA"/>
        </w:rPr>
        <w:t xml:space="preserve">з одного боку, та орендар </w:t>
      </w:r>
    </w:p>
    <w:p w:rsidR="00887CDF" w:rsidRPr="00887CDF" w:rsidRDefault="00B352B2" w:rsidP="00887CDF">
      <w:pPr>
        <w:shd w:val="clear" w:color="auto" w:fill="FFFFFF"/>
        <w:spacing w:after="0" w:line="240" w:lineRule="auto"/>
        <w:jc w:val="both"/>
        <w:rPr>
          <w:rFonts w:ascii="Times New Roman" w:hAnsi="Times New Roman"/>
          <w:sz w:val="24"/>
          <w:szCs w:val="24"/>
          <w:vertAlign w:val="superscript"/>
          <w:lang w:val="uk-UA"/>
        </w:rPr>
      </w:pPr>
      <w:r>
        <w:rPr>
          <w:rFonts w:ascii="Times New Roman" w:hAnsi="Times New Roman"/>
          <w:sz w:val="24"/>
          <w:szCs w:val="24"/>
          <w:lang w:val="uk-UA"/>
        </w:rPr>
        <w:t>фермерське господарство «</w:t>
      </w:r>
      <w:r w:rsidR="00887CDF" w:rsidRPr="00887CDF">
        <w:rPr>
          <w:rFonts w:ascii="Times New Roman" w:hAnsi="Times New Roman"/>
          <w:sz w:val="24"/>
          <w:szCs w:val="24"/>
          <w:lang w:val="uk-UA"/>
        </w:rPr>
        <w:t>Є-Надія</w:t>
      </w:r>
      <w:r>
        <w:rPr>
          <w:rFonts w:ascii="Times New Roman" w:hAnsi="Times New Roman"/>
          <w:sz w:val="24"/>
          <w:szCs w:val="24"/>
          <w:lang w:val="uk-UA"/>
        </w:rPr>
        <w:t>»</w:t>
      </w:r>
      <w:r w:rsidR="00887CDF" w:rsidRPr="00887CDF">
        <w:rPr>
          <w:rFonts w:ascii="Times New Roman" w:hAnsi="Times New Roman"/>
          <w:sz w:val="24"/>
          <w:szCs w:val="24"/>
          <w:lang w:val="uk-UA"/>
        </w:rPr>
        <w:t xml:space="preserve"> в особі голови Лісецького Олексія Станіславовича, паспорт серія </w:t>
      </w:r>
      <w:r w:rsidR="009B3C51" w:rsidRPr="009B3C51">
        <w:rPr>
          <w:rFonts w:ascii="Times New Roman" w:hAnsi="Times New Roman"/>
          <w:i/>
          <w:sz w:val="24"/>
          <w:szCs w:val="24"/>
          <w:lang w:val="uk-UA"/>
        </w:rPr>
        <w:t>конф. інф.</w:t>
      </w:r>
      <w:r w:rsidR="00887CDF" w:rsidRPr="00887CDF">
        <w:rPr>
          <w:rFonts w:ascii="Times New Roman" w:hAnsi="Times New Roman"/>
          <w:sz w:val="24"/>
          <w:szCs w:val="24"/>
          <w:lang w:val="uk-UA"/>
        </w:rPr>
        <w:t xml:space="preserve">, виданий </w:t>
      </w:r>
      <w:r w:rsidR="009B3C51" w:rsidRPr="009B3C51">
        <w:rPr>
          <w:rFonts w:ascii="Times New Roman" w:hAnsi="Times New Roman"/>
          <w:i/>
          <w:sz w:val="24"/>
          <w:szCs w:val="24"/>
          <w:lang w:val="uk-UA"/>
        </w:rPr>
        <w:t>конф. інф.</w:t>
      </w:r>
      <w:r w:rsidR="00887CDF" w:rsidRPr="00887CDF">
        <w:rPr>
          <w:rFonts w:ascii="Times New Roman" w:hAnsi="Times New Roman"/>
          <w:sz w:val="24"/>
          <w:szCs w:val="24"/>
          <w:vertAlign w:val="superscript"/>
          <w:lang w:val="uk-UA"/>
        </w:rPr>
        <w:tab/>
      </w:r>
      <w:r w:rsidR="00887CDF" w:rsidRPr="00887CDF">
        <w:rPr>
          <w:rFonts w:ascii="Times New Roman" w:hAnsi="Times New Roman"/>
          <w:sz w:val="24"/>
          <w:szCs w:val="24"/>
          <w:vertAlign w:val="superscript"/>
          <w:lang w:val="uk-UA"/>
        </w:rPr>
        <w:tab/>
        <w:t xml:space="preserve"> (прізвище, ім'я та по батькові фізичної особи, найменування юридичної особи)</w:t>
      </w:r>
    </w:p>
    <w:p w:rsidR="00887CDF" w:rsidRPr="00887CDF" w:rsidRDefault="00887CDF" w:rsidP="00887CDF">
      <w:pPr>
        <w:shd w:val="clear" w:color="auto" w:fill="FFFFFF"/>
        <w:spacing w:after="0" w:line="240" w:lineRule="auto"/>
        <w:ind w:firstLine="521"/>
        <w:rPr>
          <w:rFonts w:ascii="Times New Roman" w:hAnsi="Times New Roman"/>
          <w:sz w:val="24"/>
          <w:szCs w:val="24"/>
          <w:lang w:val="uk-UA"/>
        </w:rPr>
      </w:pPr>
      <w:r w:rsidRPr="00887CDF">
        <w:rPr>
          <w:rFonts w:ascii="Times New Roman" w:hAnsi="Times New Roman"/>
          <w:sz w:val="24"/>
          <w:szCs w:val="24"/>
          <w:lang w:val="uk-UA"/>
        </w:rPr>
        <w:t>б) пункт 1 договору викласти в слідуючій редакції:</w:t>
      </w:r>
    </w:p>
    <w:p w:rsidR="00887CDF" w:rsidRPr="00887CDF" w:rsidRDefault="00887CDF" w:rsidP="00887CDF">
      <w:pPr>
        <w:spacing w:after="0" w:line="240" w:lineRule="auto"/>
        <w:ind w:firstLine="540"/>
        <w:jc w:val="both"/>
        <w:rPr>
          <w:rFonts w:ascii="Times New Roman" w:hAnsi="Times New Roman"/>
          <w:sz w:val="24"/>
          <w:szCs w:val="24"/>
          <w:vertAlign w:val="superscript"/>
          <w:lang w:val="uk-UA"/>
        </w:rPr>
      </w:pPr>
      <w:r w:rsidRPr="00887CDF">
        <w:rPr>
          <w:rFonts w:ascii="Times New Roman" w:hAnsi="Times New Roman"/>
          <w:sz w:val="24"/>
          <w:szCs w:val="24"/>
          <w:lang w:val="uk-UA"/>
        </w:rPr>
        <w:t xml:space="preserve">1. Орендодавець надає, а орендар приймає в строкове платне користування земельну ділянку комунальної власності сільськогосподарського призначення для ведення фермерського господарства </w:t>
      </w:r>
      <w:r w:rsidRPr="00887CDF">
        <w:rPr>
          <w:rFonts w:ascii="Times New Roman" w:hAnsi="Times New Roman"/>
          <w:sz w:val="24"/>
          <w:szCs w:val="24"/>
          <w:vertAlign w:val="superscript"/>
          <w:lang w:val="uk-UA"/>
        </w:rPr>
        <w:t> </w:t>
      </w:r>
      <w:r w:rsidRPr="00887CDF">
        <w:rPr>
          <w:rFonts w:ascii="Times New Roman" w:hAnsi="Times New Roman"/>
          <w:color w:val="000000"/>
          <w:sz w:val="24"/>
          <w:szCs w:val="24"/>
          <w:lang w:val="uk-UA"/>
        </w:rPr>
        <w:t xml:space="preserve">(кадастровий номер 6821887100:03:002:0001) площею 6,0000 га, </w:t>
      </w:r>
      <w:r w:rsidRPr="00887CDF">
        <w:rPr>
          <w:rFonts w:ascii="Times New Roman" w:hAnsi="Times New Roman"/>
          <w:sz w:val="24"/>
          <w:szCs w:val="24"/>
          <w:lang w:val="uk-UA"/>
        </w:rPr>
        <w:t>які знаходяться за межами населеного пункту с.Нестерівці Дунаєвецького району Хмельницької області.</w:t>
      </w:r>
      <w:r w:rsidRPr="00887CDF">
        <w:rPr>
          <w:rFonts w:ascii="Times New Roman" w:hAnsi="Times New Roman"/>
          <w:sz w:val="24"/>
          <w:szCs w:val="24"/>
          <w:vertAlign w:val="superscript"/>
          <w:lang w:val="uk-UA"/>
        </w:rPr>
        <w:tab/>
      </w: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ab/>
        <w:t xml:space="preserve">    </w:t>
      </w:r>
    </w:p>
    <w:p w:rsidR="00887CDF" w:rsidRPr="00887CDF" w:rsidRDefault="00887CDF" w:rsidP="00B352B2">
      <w:pPr>
        <w:shd w:val="clear" w:color="auto" w:fill="FFFFFF"/>
        <w:spacing w:after="0" w:line="240" w:lineRule="auto"/>
        <w:ind w:firstLine="521"/>
        <w:jc w:val="both"/>
        <w:rPr>
          <w:rFonts w:ascii="Times New Roman" w:hAnsi="Times New Roman"/>
          <w:sz w:val="24"/>
          <w:szCs w:val="24"/>
          <w:lang w:val="uk-UA"/>
        </w:rPr>
      </w:pPr>
      <w:r w:rsidRPr="00887CDF">
        <w:rPr>
          <w:rFonts w:ascii="Times New Roman" w:hAnsi="Times New Roman"/>
          <w:sz w:val="24"/>
          <w:szCs w:val="24"/>
          <w:lang w:val="uk-UA"/>
        </w:rPr>
        <w:t>в) пункт 4 договору викласти в слідуючій редакції:</w:t>
      </w:r>
    </w:p>
    <w:p w:rsidR="00887CDF" w:rsidRPr="00887CDF" w:rsidRDefault="00887CDF" w:rsidP="00B352B2">
      <w:pPr>
        <w:pStyle w:val="af7"/>
        <w:spacing w:before="0"/>
        <w:ind w:firstLine="561"/>
        <w:jc w:val="both"/>
        <w:rPr>
          <w:rFonts w:ascii="Times New Roman" w:hAnsi="Times New Roman"/>
          <w:sz w:val="24"/>
          <w:szCs w:val="24"/>
        </w:rPr>
      </w:pPr>
      <w:r w:rsidRPr="00887CDF">
        <w:rPr>
          <w:rFonts w:ascii="Times New Roman" w:hAnsi="Times New Roman"/>
          <w:sz w:val="24"/>
          <w:szCs w:val="24"/>
        </w:rPr>
        <w:t>4.  Нормативна грошова оцінка земельної ділянки станом на 2019 рік становить:</w:t>
      </w:r>
    </w:p>
    <w:p w:rsidR="00887CDF" w:rsidRPr="00B352B2" w:rsidRDefault="00887CDF" w:rsidP="00B352B2">
      <w:pPr>
        <w:pStyle w:val="af7"/>
        <w:spacing w:before="0"/>
        <w:ind w:firstLine="0"/>
        <w:jc w:val="both"/>
        <w:rPr>
          <w:rFonts w:ascii="Times New Roman" w:hAnsi="Times New Roman"/>
          <w:sz w:val="24"/>
          <w:szCs w:val="24"/>
        </w:rPr>
      </w:pPr>
      <w:r w:rsidRPr="00887CDF">
        <w:rPr>
          <w:rFonts w:ascii="Times New Roman" w:hAnsi="Times New Roman"/>
          <w:color w:val="000000"/>
          <w:sz w:val="24"/>
          <w:szCs w:val="24"/>
        </w:rPr>
        <w:t>6821887100:03:002:0001</w:t>
      </w:r>
      <w:r w:rsidR="00B352B2">
        <w:rPr>
          <w:rFonts w:ascii="Times New Roman" w:hAnsi="Times New Roman"/>
          <w:color w:val="000000"/>
          <w:sz w:val="24"/>
          <w:szCs w:val="24"/>
        </w:rPr>
        <w:t xml:space="preserve"> </w:t>
      </w:r>
      <w:r w:rsidRPr="00887CDF">
        <w:rPr>
          <w:rFonts w:ascii="Times New Roman" w:hAnsi="Times New Roman"/>
          <w:sz w:val="24"/>
          <w:szCs w:val="24"/>
        </w:rPr>
        <w:t xml:space="preserve">-  </w:t>
      </w:r>
      <w:r w:rsidRPr="00887CDF">
        <w:rPr>
          <w:rFonts w:ascii="Times New Roman" w:hAnsi="Times New Roman"/>
          <w:b/>
          <w:sz w:val="24"/>
          <w:szCs w:val="24"/>
          <w:u w:val="single"/>
        </w:rPr>
        <w:t>299</w:t>
      </w:r>
      <w:r w:rsidR="00B352B2">
        <w:rPr>
          <w:rFonts w:ascii="Times New Roman" w:hAnsi="Times New Roman"/>
          <w:b/>
          <w:sz w:val="24"/>
          <w:szCs w:val="24"/>
          <w:u w:val="single"/>
        </w:rPr>
        <w:t xml:space="preserve"> </w:t>
      </w:r>
      <w:r w:rsidRPr="00887CDF">
        <w:rPr>
          <w:rFonts w:ascii="Times New Roman" w:hAnsi="Times New Roman"/>
          <w:b/>
          <w:sz w:val="24"/>
          <w:szCs w:val="24"/>
          <w:u w:val="single"/>
        </w:rPr>
        <w:t>746,56</w:t>
      </w:r>
      <w:r w:rsidRPr="00887CDF">
        <w:rPr>
          <w:rFonts w:ascii="Times New Roman" w:hAnsi="Times New Roman"/>
          <w:b/>
          <w:sz w:val="24"/>
          <w:szCs w:val="24"/>
        </w:rPr>
        <w:t>_</w:t>
      </w:r>
      <w:r w:rsidR="00B352B2">
        <w:rPr>
          <w:rFonts w:ascii="Times New Roman" w:hAnsi="Times New Roman"/>
          <w:sz w:val="24"/>
          <w:szCs w:val="24"/>
        </w:rPr>
        <w:t xml:space="preserve"> гривень.</w:t>
      </w:r>
    </w:p>
    <w:p w:rsidR="00887CDF" w:rsidRPr="00887CDF" w:rsidRDefault="00887CDF" w:rsidP="00B352B2">
      <w:pPr>
        <w:shd w:val="clear" w:color="auto" w:fill="FFFFFF"/>
        <w:spacing w:after="0" w:line="240" w:lineRule="auto"/>
        <w:ind w:firstLine="521"/>
        <w:jc w:val="both"/>
        <w:rPr>
          <w:rFonts w:ascii="Times New Roman" w:hAnsi="Times New Roman"/>
          <w:sz w:val="24"/>
          <w:szCs w:val="24"/>
          <w:lang w:val="uk-UA"/>
        </w:rPr>
      </w:pPr>
      <w:r w:rsidRPr="00887CDF">
        <w:rPr>
          <w:rFonts w:ascii="Times New Roman" w:hAnsi="Times New Roman"/>
          <w:sz w:val="24"/>
          <w:szCs w:val="24"/>
          <w:lang w:val="uk-UA"/>
        </w:rPr>
        <w:t>г) пункт 8 договору викласти в слідуючій редакції:</w:t>
      </w:r>
    </w:p>
    <w:p w:rsidR="00887CDF" w:rsidRPr="00887CDF" w:rsidRDefault="00887CDF" w:rsidP="00B352B2">
      <w:pPr>
        <w:spacing w:after="0" w:line="240" w:lineRule="auto"/>
        <w:ind w:firstLine="561"/>
        <w:jc w:val="both"/>
        <w:rPr>
          <w:rFonts w:ascii="Times New Roman" w:hAnsi="Times New Roman"/>
          <w:sz w:val="24"/>
          <w:szCs w:val="24"/>
        </w:rPr>
      </w:pPr>
      <w:r w:rsidRPr="00887CDF">
        <w:rPr>
          <w:rFonts w:ascii="Times New Roman" w:hAnsi="Times New Roman"/>
          <w:sz w:val="24"/>
          <w:szCs w:val="24"/>
        </w:rPr>
        <w:t xml:space="preserve">8. Договір укладено на </w:t>
      </w:r>
      <w:r w:rsidR="004A01FF" w:rsidRPr="004A01FF">
        <w:rPr>
          <w:rFonts w:ascii="Times New Roman" w:hAnsi="Times New Roman"/>
          <w:sz w:val="24"/>
          <w:szCs w:val="24"/>
          <w:u w:val="single"/>
          <w:lang w:val="uk-UA"/>
        </w:rPr>
        <w:t>39</w:t>
      </w:r>
      <w:r w:rsidRPr="004A01FF">
        <w:rPr>
          <w:rFonts w:ascii="Times New Roman" w:hAnsi="Times New Roman"/>
          <w:sz w:val="24"/>
          <w:szCs w:val="24"/>
          <w:u w:val="single"/>
        </w:rPr>
        <w:t xml:space="preserve"> </w:t>
      </w:r>
      <w:r w:rsidRPr="00887CDF">
        <w:rPr>
          <w:rFonts w:ascii="Times New Roman" w:hAnsi="Times New Roman"/>
          <w:sz w:val="24"/>
          <w:szCs w:val="24"/>
          <w:u w:val="single"/>
        </w:rPr>
        <w:t>(</w:t>
      </w:r>
      <w:r w:rsidR="004A01FF">
        <w:rPr>
          <w:rFonts w:ascii="Times New Roman" w:hAnsi="Times New Roman"/>
          <w:sz w:val="24"/>
          <w:szCs w:val="24"/>
          <w:u w:val="single"/>
          <w:lang w:val="uk-UA"/>
        </w:rPr>
        <w:t>тридцять дев</w:t>
      </w:r>
      <w:r w:rsidR="004A01FF" w:rsidRPr="004A01FF">
        <w:rPr>
          <w:rFonts w:ascii="Times New Roman" w:hAnsi="Times New Roman"/>
          <w:sz w:val="24"/>
          <w:szCs w:val="24"/>
          <w:u w:val="single"/>
        </w:rPr>
        <w:t>’</w:t>
      </w:r>
      <w:r w:rsidR="004A01FF">
        <w:rPr>
          <w:rFonts w:ascii="Times New Roman" w:hAnsi="Times New Roman"/>
          <w:sz w:val="24"/>
          <w:szCs w:val="24"/>
          <w:u w:val="single"/>
          <w:lang w:val="uk-UA"/>
        </w:rPr>
        <w:t>ять</w:t>
      </w:r>
      <w:r w:rsidRPr="00887CDF">
        <w:rPr>
          <w:rFonts w:ascii="Times New Roman" w:hAnsi="Times New Roman"/>
          <w:sz w:val="24"/>
          <w:szCs w:val="24"/>
          <w:u w:val="single"/>
        </w:rPr>
        <w:t>) років</w:t>
      </w:r>
      <w:r w:rsidRPr="00887CDF">
        <w:rPr>
          <w:rFonts w:ascii="Times New Roman" w:hAnsi="Times New Roman"/>
          <w:sz w:val="24"/>
          <w:szCs w:val="24"/>
        </w:rPr>
        <w:t xml:space="preserve"> (у разі оренди земельної ділянки сільськогосподарського призначення для ведення товарного сільськогосподарського виробництва, фермерського господарства, особистого селянського господарства строк оренди не може бути меншим як сім років; у разі створення індустріального парку на землях державної чи комунальної власності земельна ділянка надається в оренду на строк не менш як 30 років; у разі передачі в оренду для ведення товарного сільськогосподарського виробництва, фермерського господарства, особистого селянського господарства земельних ділянок сільськогосподарського призначення, які є </w:t>
      </w:r>
      <w:r w:rsidRPr="00887CDF">
        <w:rPr>
          <w:rFonts w:ascii="Times New Roman" w:hAnsi="Times New Roman"/>
          <w:sz w:val="24"/>
          <w:szCs w:val="24"/>
        </w:rPr>
        <w:lastRenderedPageBreak/>
        <w:t>земельними ділянками меліорованих земель і на яких проводиться гідротехнічна меліорація, строк дії договору оренди землі не може бути меншим як 10 років).</w:t>
      </w:r>
    </w:p>
    <w:p w:rsidR="00887CDF" w:rsidRPr="00887CDF" w:rsidRDefault="00887CDF" w:rsidP="00887CDF">
      <w:pPr>
        <w:pStyle w:val="HTML"/>
        <w:shd w:val="clear" w:color="auto" w:fill="FFFFFF"/>
        <w:ind w:firstLine="561"/>
        <w:textAlignment w:val="baseline"/>
        <w:rPr>
          <w:rFonts w:ascii="Times New Roman" w:hAnsi="Times New Roman" w:cs="Times New Roman"/>
          <w:color w:val="000000"/>
          <w:sz w:val="24"/>
          <w:szCs w:val="24"/>
          <w:lang w:val="uk-UA"/>
        </w:rPr>
      </w:pPr>
      <w:r w:rsidRPr="00887CDF">
        <w:rPr>
          <w:rFonts w:ascii="Times New Roman" w:hAnsi="Times New Roman" w:cs="Times New Roman"/>
          <w:color w:val="000000"/>
          <w:sz w:val="24"/>
          <w:szCs w:val="24"/>
        </w:rPr>
        <w:t>Після закінчення строку дії договору орендар має переважне право поновити його на новий строк. У цьому разі орендар повин</w:t>
      </w:r>
      <w:r w:rsidRPr="00887CDF">
        <w:rPr>
          <w:rFonts w:ascii="Times New Roman" w:hAnsi="Times New Roman" w:cs="Times New Roman"/>
          <w:color w:val="000000"/>
          <w:sz w:val="24"/>
          <w:szCs w:val="24"/>
          <w:lang w:val="uk-UA"/>
        </w:rPr>
        <w:t>ен</w:t>
      </w:r>
      <w:r w:rsidRPr="00887CDF">
        <w:rPr>
          <w:rFonts w:ascii="Times New Roman" w:hAnsi="Times New Roman" w:cs="Times New Roman"/>
          <w:color w:val="000000"/>
          <w:sz w:val="24"/>
          <w:szCs w:val="24"/>
        </w:rPr>
        <w:t xml:space="preserve"> не пізніше ніж за _</w:t>
      </w:r>
      <w:r w:rsidRPr="00887CDF">
        <w:rPr>
          <w:rFonts w:ascii="Times New Roman" w:hAnsi="Times New Roman" w:cs="Times New Roman"/>
          <w:color w:val="000000"/>
          <w:sz w:val="24"/>
          <w:szCs w:val="24"/>
          <w:u w:val="single"/>
        </w:rPr>
        <w:t>30</w:t>
      </w:r>
      <w:r w:rsidRPr="00887CDF">
        <w:rPr>
          <w:rFonts w:ascii="Times New Roman" w:hAnsi="Times New Roman" w:cs="Times New Roman"/>
          <w:color w:val="000000"/>
          <w:sz w:val="24"/>
          <w:szCs w:val="24"/>
        </w:rPr>
        <w:t>_ днів до закінчення строку дії договору повідомити письмово орендодавця про намір продовжити його дію</w:t>
      </w:r>
      <w:r w:rsidRPr="00887CDF">
        <w:rPr>
          <w:rFonts w:ascii="Times New Roman" w:hAnsi="Times New Roman" w:cs="Times New Roman"/>
          <w:color w:val="000000"/>
          <w:sz w:val="24"/>
          <w:szCs w:val="24"/>
          <w:lang w:val="uk-UA"/>
        </w:rPr>
        <w:t xml:space="preserve"> та додати</w:t>
      </w:r>
      <w:r w:rsidRPr="00887CDF">
        <w:rPr>
          <w:rFonts w:ascii="Times New Roman" w:hAnsi="Times New Roman" w:cs="Times New Roman"/>
          <w:color w:val="000000"/>
          <w:sz w:val="24"/>
          <w:szCs w:val="24"/>
        </w:rPr>
        <w:t xml:space="preserve"> проект додаткової угоди</w:t>
      </w:r>
      <w:r w:rsidRPr="00887CDF">
        <w:rPr>
          <w:rFonts w:ascii="Times New Roman" w:hAnsi="Times New Roman" w:cs="Times New Roman"/>
          <w:color w:val="000000"/>
          <w:sz w:val="24"/>
          <w:szCs w:val="24"/>
          <w:lang w:val="uk-UA"/>
        </w:rPr>
        <w:t>.</w:t>
      </w:r>
    </w:p>
    <w:p w:rsidR="00887CDF" w:rsidRPr="00887CDF" w:rsidRDefault="00887CDF" w:rsidP="00887CDF">
      <w:pPr>
        <w:shd w:val="clear" w:color="auto" w:fill="FFFFFF"/>
        <w:spacing w:after="0" w:line="240" w:lineRule="auto"/>
        <w:ind w:firstLine="521"/>
        <w:rPr>
          <w:rFonts w:ascii="Times New Roman" w:hAnsi="Times New Roman"/>
          <w:sz w:val="24"/>
          <w:szCs w:val="24"/>
          <w:lang w:val="uk-UA"/>
        </w:rPr>
      </w:pPr>
      <w:r w:rsidRPr="00887CDF">
        <w:rPr>
          <w:rFonts w:ascii="Times New Roman" w:hAnsi="Times New Roman"/>
          <w:sz w:val="24"/>
          <w:szCs w:val="24"/>
          <w:lang w:val="uk-UA"/>
        </w:rPr>
        <w:t>д) пункт 9 договору викласти в слідуючій редакції:</w:t>
      </w:r>
    </w:p>
    <w:p w:rsidR="00887CDF" w:rsidRPr="00887CDF" w:rsidRDefault="00887CDF" w:rsidP="00887CDF">
      <w:pPr>
        <w:pStyle w:val="af2"/>
        <w:spacing w:after="0" w:line="240" w:lineRule="auto"/>
        <w:ind w:left="0" w:firstLine="540"/>
        <w:jc w:val="both"/>
        <w:rPr>
          <w:rFonts w:ascii="Times New Roman" w:hAnsi="Times New Roman"/>
          <w:sz w:val="24"/>
          <w:szCs w:val="24"/>
          <w:vertAlign w:val="superscript"/>
          <w:lang w:val="uk-UA"/>
        </w:rPr>
      </w:pPr>
      <w:r w:rsidRPr="00887CDF">
        <w:rPr>
          <w:rFonts w:ascii="Times New Roman" w:hAnsi="Times New Roman"/>
          <w:sz w:val="24"/>
          <w:szCs w:val="24"/>
          <w:lang w:val="uk-UA"/>
        </w:rPr>
        <w:t xml:space="preserve">9. Орендна плата вноситься орендарем у формі та розмірі </w:t>
      </w:r>
      <w:r w:rsidRPr="00887CDF">
        <w:rPr>
          <w:rFonts w:ascii="Times New Roman" w:hAnsi="Times New Roman"/>
          <w:iCs/>
          <w:sz w:val="24"/>
          <w:szCs w:val="24"/>
          <w:lang w:val="uk-UA"/>
        </w:rPr>
        <w:t xml:space="preserve">у грошовій формі в розмірі </w:t>
      </w:r>
      <w:r w:rsidRPr="00887CDF">
        <w:rPr>
          <w:rFonts w:ascii="Times New Roman" w:hAnsi="Times New Roman"/>
          <w:b/>
          <w:iCs/>
          <w:sz w:val="24"/>
          <w:szCs w:val="24"/>
          <w:lang w:val="uk-UA"/>
        </w:rPr>
        <w:t>23</w:t>
      </w:r>
      <w:r w:rsidR="00B352B2">
        <w:rPr>
          <w:rFonts w:ascii="Times New Roman" w:hAnsi="Times New Roman"/>
          <w:b/>
          <w:iCs/>
          <w:sz w:val="24"/>
          <w:szCs w:val="24"/>
          <w:lang w:val="uk-UA"/>
        </w:rPr>
        <w:t xml:space="preserve"> </w:t>
      </w:r>
      <w:r w:rsidRPr="00887CDF">
        <w:rPr>
          <w:rFonts w:ascii="Times New Roman" w:hAnsi="Times New Roman"/>
          <w:b/>
          <w:iCs/>
          <w:sz w:val="24"/>
          <w:szCs w:val="24"/>
          <w:lang w:val="uk-UA"/>
        </w:rPr>
        <w:t>979,72</w:t>
      </w:r>
      <w:r w:rsidRPr="00887CDF">
        <w:rPr>
          <w:rFonts w:ascii="Times New Roman" w:hAnsi="Times New Roman"/>
          <w:iCs/>
          <w:sz w:val="24"/>
          <w:szCs w:val="24"/>
          <w:lang w:val="uk-UA"/>
        </w:rPr>
        <w:t xml:space="preserve"> грн. (</w:t>
      </w:r>
      <w:r w:rsidRPr="00887CDF">
        <w:rPr>
          <w:rFonts w:ascii="Times New Roman" w:hAnsi="Times New Roman"/>
          <w:sz w:val="24"/>
          <w:szCs w:val="24"/>
          <w:lang w:val="uk-UA"/>
        </w:rPr>
        <w:t>двадцять три тисячі дев'ятьсот сімдесят дев'ять гривень, 72 копійки</w:t>
      </w:r>
      <w:r w:rsidRPr="00887CDF">
        <w:rPr>
          <w:rFonts w:ascii="Times New Roman" w:hAnsi="Times New Roman"/>
          <w:iCs/>
          <w:sz w:val="24"/>
          <w:szCs w:val="24"/>
          <w:u w:val="single"/>
          <w:lang w:val="uk-UA"/>
        </w:rPr>
        <w:t xml:space="preserve">) </w:t>
      </w:r>
      <w:r w:rsidRPr="00887CDF">
        <w:rPr>
          <w:rFonts w:ascii="Times New Roman" w:hAnsi="Times New Roman"/>
          <w:sz w:val="24"/>
          <w:szCs w:val="24"/>
          <w:u w:val="single"/>
          <w:lang w:val="uk-UA"/>
        </w:rPr>
        <w:t xml:space="preserve">за рік,_ що становить </w:t>
      </w:r>
      <w:r w:rsidRPr="00887CDF">
        <w:rPr>
          <w:rFonts w:ascii="Times New Roman" w:hAnsi="Times New Roman"/>
          <w:b/>
          <w:sz w:val="24"/>
          <w:szCs w:val="24"/>
          <w:u w:val="single"/>
          <w:lang w:val="uk-UA"/>
        </w:rPr>
        <w:t>8%</w:t>
      </w:r>
      <w:r w:rsidRPr="00887CDF">
        <w:rPr>
          <w:rFonts w:ascii="Times New Roman" w:hAnsi="Times New Roman"/>
          <w:sz w:val="24"/>
          <w:szCs w:val="24"/>
          <w:u w:val="single"/>
          <w:lang w:val="uk-UA"/>
        </w:rPr>
        <w:t xml:space="preserve"> від нормативної грошової оцінки земельноїділянки</w:t>
      </w:r>
      <w:r w:rsidRPr="00887CDF">
        <w:rPr>
          <w:rFonts w:ascii="Times New Roman" w:hAnsi="Times New Roman"/>
          <w:sz w:val="24"/>
          <w:szCs w:val="24"/>
          <w:lang w:val="uk-UA"/>
        </w:rPr>
        <w:t>__</w:t>
      </w:r>
      <w:r w:rsidRPr="00887CDF">
        <w:rPr>
          <w:rFonts w:ascii="Times New Roman" w:hAnsi="Times New Roman"/>
          <w:sz w:val="24"/>
          <w:szCs w:val="24"/>
          <w:vertAlign w:val="superscript"/>
        </w:rPr>
        <w:t> </w:t>
      </w:r>
    </w:p>
    <w:p w:rsidR="00887CDF" w:rsidRPr="00887CDF" w:rsidRDefault="00887CDF" w:rsidP="00887CDF">
      <w:pPr>
        <w:shd w:val="clear" w:color="auto" w:fill="FFFFFF"/>
        <w:spacing w:after="0" w:line="240" w:lineRule="auto"/>
        <w:ind w:firstLine="521"/>
        <w:rPr>
          <w:rFonts w:ascii="Times New Roman" w:hAnsi="Times New Roman"/>
          <w:sz w:val="24"/>
          <w:szCs w:val="24"/>
          <w:lang w:val="uk-UA"/>
        </w:rPr>
      </w:pPr>
    </w:p>
    <w:p w:rsidR="00887CDF" w:rsidRPr="00887CDF" w:rsidRDefault="00887CDF" w:rsidP="00887CDF">
      <w:pPr>
        <w:shd w:val="clear" w:color="auto" w:fill="FFFFFF"/>
        <w:spacing w:after="0" w:line="240" w:lineRule="auto"/>
        <w:ind w:firstLine="521"/>
        <w:rPr>
          <w:rFonts w:ascii="Times New Roman" w:hAnsi="Times New Roman"/>
          <w:sz w:val="24"/>
          <w:szCs w:val="24"/>
          <w:lang w:val="uk-UA"/>
        </w:rPr>
      </w:pPr>
      <w:r w:rsidRPr="00887CDF">
        <w:rPr>
          <w:rFonts w:ascii="Times New Roman" w:hAnsi="Times New Roman"/>
          <w:sz w:val="24"/>
          <w:szCs w:val="24"/>
          <w:lang w:val="uk-UA"/>
        </w:rPr>
        <w:t xml:space="preserve">е) пункт </w:t>
      </w:r>
      <w:r w:rsidRPr="00887CDF">
        <w:rPr>
          <w:rFonts w:ascii="Times New Roman" w:hAnsi="Times New Roman"/>
          <w:b/>
          <w:sz w:val="24"/>
          <w:szCs w:val="24"/>
          <w:lang w:val="uk-UA"/>
        </w:rPr>
        <w:t xml:space="preserve">«Реквізити сторін» </w:t>
      </w:r>
      <w:r w:rsidRPr="00887CDF">
        <w:rPr>
          <w:rFonts w:ascii="Times New Roman" w:hAnsi="Times New Roman"/>
          <w:sz w:val="24"/>
          <w:szCs w:val="24"/>
          <w:lang w:val="uk-UA"/>
        </w:rPr>
        <w:t>викласти в слідуючій редакції:</w:t>
      </w:r>
    </w:p>
    <w:p w:rsidR="00887CDF" w:rsidRPr="00887CDF" w:rsidRDefault="00887CDF" w:rsidP="00887CDF">
      <w:pPr>
        <w:pStyle w:val="1"/>
        <w:spacing w:before="0" w:line="240" w:lineRule="auto"/>
        <w:jc w:val="center"/>
        <w:rPr>
          <w:rFonts w:ascii="Times New Roman" w:hAnsi="Times New Roman" w:cs="Times New Roman"/>
          <w:color w:val="000000"/>
          <w:sz w:val="24"/>
          <w:szCs w:val="24"/>
          <w:lang w:val="uk-UA"/>
        </w:rPr>
      </w:pPr>
      <w:r w:rsidRPr="00887CDF">
        <w:rPr>
          <w:rFonts w:ascii="Times New Roman" w:hAnsi="Times New Roman" w:cs="Times New Roman"/>
          <w:color w:val="000000"/>
          <w:sz w:val="24"/>
          <w:szCs w:val="24"/>
          <w:lang w:val="uk-UA"/>
        </w:rPr>
        <w:t>Реквізити сторін</w:t>
      </w:r>
    </w:p>
    <w:p w:rsidR="00887CDF" w:rsidRPr="00887CDF" w:rsidRDefault="00887CDF" w:rsidP="00887CDF">
      <w:pPr>
        <w:tabs>
          <w:tab w:val="num" w:pos="-360"/>
          <w:tab w:val="left" w:pos="360"/>
        </w:tabs>
        <w:spacing w:after="0" w:line="240" w:lineRule="auto"/>
        <w:jc w:val="both"/>
        <w:rPr>
          <w:rFonts w:ascii="Times New Roman" w:hAnsi="Times New Roman"/>
          <w:color w:val="000000"/>
          <w:sz w:val="24"/>
          <w:szCs w:val="24"/>
          <w:lang w:val="uk-UA"/>
        </w:rPr>
      </w:pPr>
    </w:p>
    <w:tbl>
      <w:tblPr>
        <w:tblW w:w="9463" w:type="dxa"/>
        <w:tblInd w:w="108" w:type="dxa"/>
        <w:tblLayout w:type="fixed"/>
        <w:tblLook w:val="0000" w:firstRow="0" w:lastRow="0" w:firstColumn="0" w:lastColumn="0" w:noHBand="0" w:noVBand="0"/>
      </w:tblPr>
      <w:tblGrid>
        <w:gridCol w:w="4500"/>
        <w:gridCol w:w="4963"/>
      </w:tblGrid>
      <w:tr w:rsidR="00887CDF" w:rsidRPr="00887CDF" w:rsidTr="005F262C">
        <w:tc>
          <w:tcPr>
            <w:tcW w:w="4500" w:type="dxa"/>
          </w:tcPr>
          <w:p w:rsidR="00887CDF" w:rsidRPr="00B352B2" w:rsidRDefault="00887CDF" w:rsidP="00887CDF">
            <w:pPr>
              <w:pStyle w:val="1"/>
              <w:spacing w:before="0" w:line="240" w:lineRule="auto"/>
              <w:jc w:val="both"/>
              <w:rPr>
                <w:rFonts w:ascii="Times New Roman" w:hAnsi="Times New Roman" w:cs="Times New Roman"/>
                <w:color w:val="000000" w:themeColor="text1"/>
                <w:sz w:val="24"/>
                <w:szCs w:val="24"/>
                <w:lang w:val="uk-UA"/>
              </w:rPr>
            </w:pPr>
            <w:r w:rsidRPr="00B352B2">
              <w:rPr>
                <w:rFonts w:ascii="Times New Roman" w:hAnsi="Times New Roman" w:cs="Times New Roman"/>
                <w:color w:val="000000" w:themeColor="text1"/>
                <w:sz w:val="24"/>
                <w:szCs w:val="24"/>
                <w:lang w:val="uk-UA"/>
              </w:rPr>
              <w:t xml:space="preserve">Орендодавець </w:t>
            </w:r>
          </w:p>
          <w:p w:rsidR="00887CDF" w:rsidRPr="00B352B2" w:rsidRDefault="00887CDF" w:rsidP="00887CDF">
            <w:pPr>
              <w:pStyle w:val="4"/>
              <w:spacing w:before="0" w:after="0"/>
              <w:rPr>
                <w:b w:val="0"/>
                <w:color w:val="000000" w:themeColor="text1"/>
                <w:sz w:val="24"/>
                <w:szCs w:val="24"/>
                <w:u w:val="single"/>
                <w:lang w:val="uk-UA"/>
              </w:rPr>
            </w:pPr>
            <w:r w:rsidRPr="00B352B2">
              <w:rPr>
                <w:b w:val="0"/>
                <w:color w:val="000000" w:themeColor="text1"/>
                <w:sz w:val="24"/>
                <w:szCs w:val="24"/>
                <w:u w:val="single"/>
                <w:lang w:val="uk-UA"/>
              </w:rPr>
              <w:t xml:space="preserve">Дунаєвецька міська рада в особі міського голови </w:t>
            </w:r>
          </w:p>
          <w:p w:rsidR="00887CDF" w:rsidRPr="00B352B2" w:rsidRDefault="00887CDF" w:rsidP="00887CDF">
            <w:pPr>
              <w:spacing w:after="0" w:line="240" w:lineRule="auto"/>
              <w:jc w:val="both"/>
              <w:rPr>
                <w:rFonts w:ascii="Times New Roman" w:hAnsi="Times New Roman"/>
                <w:color w:val="000000" w:themeColor="text1"/>
                <w:sz w:val="24"/>
                <w:szCs w:val="24"/>
                <w:u w:val="single"/>
                <w:lang w:val="uk-UA"/>
              </w:rPr>
            </w:pPr>
            <w:r w:rsidRPr="00B352B2">
              <w:rPr>
                <w:rFonts w:ascii="Times New Roman" w:hAnsi="Times New Roman"/>
                <w:color w:val="000000" w:themeColor="text1"/>
                <w:sz w:val="24"/>
                <w:szCs w:val="24"/>
                <w:vertAlign w:val="superscript"/>
                <w:lang w:val="uk-UA"/>
              </w:rPr>
              <w:t xml:space="preserve">         (прізвище,  ім'я  та  по батькові фізичної  особи)</w:t>
            </w:r>
          </w:p>
          <w:p w:rsidR="00887CDF" w:rsidRPr="00B352B2" w:rsidRDefault="00887CDF" w:rsidP="00887CDF">
            <w:pPr>
              <w:spacing w:after="0" w:line="240" w:lineRule="auto"/>
              <w:jc w:val="both"/>
              <w:rPr>
                <w:rFonts w:ascii="Times New Roman" w:hAnsi="Times New Roman"/>
                <w:color w:val="000000" w:themeColor="text1"/>
                <w:sz w:val="24"/>
                <w:szCs w:val="24"/>
                <w:lang w:val="uk-UA"/>
              </w:rPr>
            </w:pPr>
            <w:r w:rsidRPr="00B352B2">
              <w:rPr>
                <w:rFonts w:ascii="Times New Roman" w:hAnsi="Times New Roman"/>
                <w:color w:val="000000" w:themeColor="text1"/>
                <w:sz w:val="24"/>
                <w:szCs w:val="24"/>
                <w:u w:val="single"/>
                <w:lang w:val="uk-UA"/>
              </w:rPr>
              <w:t xml:space="preserve"> Заяць Веліни Владиславівни                            </w:t>
            </w:r>
            <w:r w:rsidRPr="00B352B2">
              <w:rPr>
                <w:rFonts w:ascii="Times New Roman" w:hAnsi="Times New Roman"/>
                <w:color w:val="000000" w:themeColor="text1"/>
                <w:sz w:val="24"/>
                <w:szCs w:val="24"/>
                <w:vertAlign w:val="superscript"/>
                <w:lang w:val="uk-UA"/>
              </w:rPr>
              <w:t>паспортні дані (серія, номер, ким і коли виданий),</w:t>
            </w:r>
          </w:p>
          <w:p w:rsidR="00887CDF" w:rsidRPr="00B352B2" w:rsidRDefault="00887CDF" w:rsidP="00887CDF">
            <w:pPr>
              <w:pStyle w:val="4"/>
              <w:spacing w:before="0" w:after="0"/>
              <w:rPr>
                <w:b w:val="0"/>
                <w:color w:val="000000" w:themeColor="text1"/>
                <w:sz w:val="24"/>
                <w:szCs w:val="24"/>
                <w:lang w:val="uk-UA"/>
              </w:rPr>
            </w:pPr>
            <w:r w:rsidRPr="00B352B2">
              <w:rPr>
                <w:b w:val="0"/>
                <w:color w:val="000000" w:themeColor="text1"/>
                <w:sz w:val="24"/>
                <w:szCs w:val="24"/>
                <w:lang w:val="uk-UA"/>
              </w:rPr>
              <w:t xml:space="preserve"> Діючого на підставі ст.42 Закону України </w:t>
            </w:r>
            <w:r w:rsidRPr="00B352B2">
              <w:rPr>
                <w:b w:val="0"/>
                <w:color w:val="000000" w:themeColor="text1"/>
                <w:sz w:val="24"/>
                <w:szCs w:val="24"/>
                <w:u w:val="single"/>
                <w:lang w:val="uk-UA"/>
              </w:rPr>
              <w:t>«Про місцеве самоврядування в Україні»,</w:t>
            </w:r>
          </w:p>
          <w:p w:rsidR="00887CDF" w:rsidRPr="00B352B2" w:rsidRDefault="00887CDF" w:rsidP="00887CDF">
            <w:pPr>
              <w:spacing w:after="0" w:line="240" w:lineRule="auto"/>
              <w:jc w:val="both"/>
              <w:rPr>
                <w:rFonts w:ascii="Times New Roman" w:hAnsi="Times New Roman"/>
                <w:color w:val="000000" w:themeColor="text1"/>
                <w:sz w:val="24"/>
                <w:szCs w:val="24"/>
                <w:vertAlign w:val="superscript"/>
                <w:lang w:val="uk-UA"/>
              </w:rPr>
            </w:pPr>
            <w:r w:rsidRPr="00B352B2">
              <w:rPr>
                <w:rFonts w:ascii="Times New Roman" w:hAnsi="Times New Roman"/>
                <w:color w:val="000000" w:themeColor="text1"/>
                <w:sz w:val="24"/>
                <w:szCs w:val="24"/>
                <w:vertAlign w:val="superscript"/>
                <w:lang w:val="uk-UA"/>
              </w:rPr>
              <w:t xml:space="preserve">         установчого документа (назва,  ким  і  коли  затверджений),</w:t>
            </w:r>
          </w:p>
          <w:p w:rsidR="00887CDF" w:rsidRPr="00B352B2" w:rsidRDefault="00887CDF" w:rsidP="00887CDF">
            <w:pPr>
              <w:spacing w:after="0" w:line="240" w:lineRule="auto"/>
              <w:jc w:val="both"/>
              <w:rPr>
                <w:rFonts w:ascii="Times New Roman" w:hAnsi="Times New Roman"/>
                <w:color w:val="000000" w:themeColor="text1"/>
                <w:sz w:val="24"/>
                <w:szCs w:val="24"/>
                <w:lang w:val="uk-UA"/>
              </w:rPr>
            </w:pPr>
            <w:r w:rsidRPr="00B352B2">
              <w:rPr>
                <w:rFonts w:ascii="Times New Roman" w:hAnsi="Times New Roman"/>
                <w:color w:val="000000" w:themeColor="text1"/>
                <w:sz w:val="24"/>
                <w:szCs w:val="24"/>
                <w:lang w:val="uk-UA"/>
              </w:rPr>
              <w:t>__________________________________</w:t>
            </w:r>
          </w:p>
          <w:p w:rsidR="00887CDF" w:rsidRPr="00B352B2" w:rsidRDefault="00887CDF" w:rsidP="00887CDF">
            <w:pPr>
              <w:pStyle w:val="af0"/>
              <w:spacing w:after="0" w:line="240" w:lineRule="auto"/>
              <w:rPr>
                <w:rFonts w:ascii="Times New Roman" w:hAnsi="Times New Roman"/>
                <w:color w:val="000000" w:themeColor="text1"/>
                <w:sz w:val="24"/>
                <w:szCs w:val="24"/>
                <w:vertAlign w:val="superscript"/>
              </w:rPr>
            </w:pPr>
            <w:r w:rsidRPr="00B352B2">
              <w:rPr>
                <w:rFonts w:ascii="Times New Roman" w:hAnsi="Times New Roman"/>
                <w:color w:val="000000" w:themeColor="text1"/>
                <w:sz w:val="24"/>
                <w:szCs w:val="24"/>
                <w:vertAlign w:val="superscript"/>
              </w:rPr>
              <w:t>відомості про державнуреєстрацію та банківські реквізити)</w:t>
            </w:r>
          </w:p>
          <w:p w:rsidR="00887CDF" w:rsidRPr="00B352B2" w:rsidRDefault="00887CDF" w:rsidP="00887CDF">
            <w:pPr>
              <w:pStyle w:val="31"/>
              <w:spacing w:after="0"/>
              <w:jc w:val="both"/>
              <w:rPr>
                <w:color w:val="000000" w:themeColor="text1"/>
                <w:sz w:val="24"/>
                <w:szCs w:val="24"/>
                <w:lang w:val="uk-UA"/>
              </w:rPr>
            </w:pPr>
            <w:r w:rsidRPr="00B352B2">
              <w:rPr>
                <w:color w:val="000000" w:themeColor="text1"/>
                <w:sz w:val="24"/>
                <w:szCs w:val="24"/>
                <w:lang w:val="uk-UA"/>
              </w:rPr>
              <w:t>Місце проживання фізичної особи, місцезнаходження юридичної особи</w:t>
            </w:r>
          </w:p>
          <w:p w:rsidR="00887CDF" w:rsidRPr="00B352B2" w:rsidRDefault="00887CDF" w:rsidP="00887CDF">
            <w:pPr>
              <w:spacing w:after="0" w:line="240" w:lineRule="auto"/>
              <w:jc w:val="both"/>
              <w:rPr>
                <w:rFonts w:ascii="Times New Roman" w:hAnsi="Times New Roman"/>
                <w:color w:val="000000" w:themeColor="text1"/>
                <w:sz w:val="24"/>
                <w:szCs w:val="24"/>
                <w:lang w:val="uk-UA"/>
              </w:rPr>
            </w:pPr>
            <w:r w:rsidRPr="00B352B2">
              <w:rPr>
                <w:rFonts w:ascii="Times New Roman" w:hAnsi="Times New Roman"/>
                <w:color w:val="000000" w:themeColor="text1"/>
                <w:sz w:val="24"/>
                <w:szCs w:val="24"/>
                <w:lang w:val="uk-UA"/>
              </w:rPr>
              <w:t>________</w:t>
            </w:r>
            <w:r w:rsidRPr="00B352B2">
              <w:rPr>
                <w:rFonts w:ascii="Times New Roman" w:hAnsi="Times New Roman"/>
                <w:color w:val="000000" w:themeColor="text1"/>
                <w:sz w:val="24"/>
                <w:szCs w:val="24"/>
                <w:u w:val="single"/>
                <w:lang w:val="uk-UA"/>
              </w:rPr>
              <w:t>32400 Хмельницька область</w:t>
            </w:r>
            <w:r w:rsidR="00B352B2">
              <w:rPr>
                <w:rFonts w:ascii="Times New Roman" w:hAnsi="Times New Roman"/>
                <w:color w:val="000000" w:themeColor="text1"/>
                <w:sz w:val="24"/>
                <w:szCs w:val="24"/>
                <w:lang w:val="uk-UA"/>
              </w:rPr>
              <w:t>___</w:t>
            </w:r>
          </w:p>
          <w:p w:rsidR="00887CDF" w:rsidRPr="00B352B2" w:rsidRDefault="00887CDF" w:rsidP="00887CDF">
            <w:pPr>
              <w:spacing w:after="0" w:line="240" w:lineRule="auto"/>
              <w:jc w:val="both"/>
              <w:rPr>
                <w:rFonts w:ascii="Times New Roman" w:hAnsi="Times New Roman"/>
                <w:color w:val="000000" w:themeColor="text1"/>
                <w:sz w:val="24"/>
                <w:szCs w:val="24"/>
                <w:vertAlign w:val="superscript"/>
                <w:lang w:val="uk-UA"/>
              </w:rPr>
            </w:pPr>
            <w:r w:rsidRPr="00B352B2">
              <w:rPr>
                <w:rFonts w:ascii="Times New Roman" w:hAnsi="Times New Roman"/>
                <w:color w:val="000000" w:themeColor="text1"/>
                <w:sz w:val="24"/>
                <w:szCs w:val="24"/>
                <w:vertAlign w:val="superscript"/>
                <w:lang w:val="uk-UA"/>
              </w:rPr>
              <w:t xml:space="preserve">                                (індекс, область, район, місто,</w:t>
            </w:r>
          </w:p>
          <w:p w:rsidR="00887CDF" w:rsidRPr="00B352B2" w:rsidRDefault="00887CDF" w:rsidP="00887CDF">
            <w:pPr>
              <w:spacing w:after="0" w:line="240" w:lineRule="auto"/>
              <w:jc w:val="both"/>
              <w:rPr>
                <w:rFonts w:ascii="Times New Roman" w:hAnsi="Times New Roman"/>
                <w:color w:val="000000" w:themeColor="text1"/>
                <w:sz w:val="24"/>
                <w:szCs w:val="24"/>
                <w:lang w:val="uk-UA"/>
              </w:rPr>
            </w:pPr>
            <w:r w:rsidRPr="00B352B2">
              <w:rPr>
                <w:rFonts w:ascii="Times New Roman" w:hAnsi="Times New Roman"/>
                <w:color w:val="000000" w:themeColor="text1"/>
                <w:sz w:val="24"/>
                <w:szCs w:val="24"/>
                <w:lang w:val="uk-UA"/>
              </w:rPr>
              <w:t>________</w:t>
            </w:r>
            <w:r w:rsidRPr="00B352B2">
              <w:rPr>
                <w:rFonts w:ascii="Times New Roman" w:hAnsi="Times New Roman"/>
                <w:color w:val="000000" w:themeColor="text1"/>
                <w:sz w:val="24"/>
                <w:szCs w:val="24"/>
                <w:u w:val="single"/>
                <w:lang w:val="uk-UA"/>
              </w:rPr>
              <w:t xml:space="preserve">м.Дунаївці, вул.Шевченка,50 </w:t>
            </w:r>
            <w:r w:rsidR="00B352B2">
              <w:rPr>
                <w:rFonts w:ascii="Times New Roman" w:hAnsi="Times New Roman"/>
                <w:color w:val="000000" w:themeColor="text1"/>
                <w:sz w:val="24"/>
                <w:szCs w:val="24"/>
                <w:lang w:val="uk-UA"/>
              </w:rPr>
              <w:t>__</w:t>
            </w:r>
          </w:p>
          <w:p w:rsidR="00887CDF" w:rsidRPr="00B352B2" w:rsidRDefault="00887CDF" w:rsidP="00887CDF">
            <w:pPr>
              <w:pStyle w:val="af0"/>
              <w:spacing w:after="0" w:line="240" w:lineRule="auto"/>
              <w:rPr>
                <w:rFonts w:ascii="Times New Roman" w:hAnsi="Times New Roman"/>
                <w:color w:val="000000" w:themeColor="text1"/>
                <w:sz w:val="24"/>
                <w:szCs w:val="24"/>
                <w:vertAlign w:val="superscript"/>
              </w:rPr>
            </w:pPr>
            <w:r w:rsidRPr="00B352B2">
              <w:rPr>
                <w:rFonts w:ascii="Times New Roman" w:hAnsi="Times New Roman"/>
                <w:color w:val="000000" w:themeColor="text1"/>
                <w:sz w:val="24"/>
                <w:szCs w:val="24"/>
                <w:vertAlign w:val="superscript"/>
              </w:rPr>
              <w:t xml:space="preserve">                         село, вулиця, номер будинку та квартири)</w:t>
            </w:r>
          </w:p>
          <w:p w:rsidR="00887CDF" w:rsidRPr="00B352B2" w:rsidRDefault="00887CDF" w:rsidP="00887CDF">
            <w:pPr>
              <w:spacing w:after="0" w:line="240" w:lineRule="auto"/>
              <w:jc w:val="both"/>
              <w:rPr>
                <w:rFonts w:ascii="Times New Roman" w:hAnsi="Times New Roman"/>
                <w:color w:val="000000" w:themeColor="text1"/>
                <w:sz w:val="24"/>
                <w:szCs w:val="24"/>
                <w:lang w:val="uk-UA"/>
              </w:rPr>
            </w:pPr>
            <w:r w:rsidRPr="00B352B2">
              <w:rPr>
                <w:rFonts w:ascii="Times New Roman" w:hAnsi="Times New Roman"/>
                <w:color w:val="000000" w:themeColor="text1"/>
                <w:sz w:val="24"/>
                <w:szCs w:val="24"/>
                <w:lang w:val="uk-UA"/>
              </w:rPr>
              <w:t>Ідентифікаційний код ______</w:t>
            </w:r>
            <w:r w:rsidRPr="00B352B2">
              <w:rPr>
                <w:rFonts w:ascii="Times New Roman" w:hAnsi="Times New Roman"/>
                <w:color w:val="000000" w:themeColor="text1"/>
                <w:sz w:val="24"/>
                <w:szCs w:val="24"/>
                <w:u w:val="single"/>
                <w:lang w:val="uk-UA"/>
              </w:rPr>
              <w:t>04060714</w:t>
            </w:r>
            <w:r w:rsidR="00B352B2">
              <w:rPr>
                <w:rFonts w:ascii="Times New Roman" w:hAnsi="Times New Roman"/>
                <w:color w:val="000000" w:themeColor="text1"/>
                <w:sz w:val="24"/>
                <w:szCs w:val="24"/>
                <w:lang w:val="uk-UA"/>
              </w:rPr>
              <w:t>_</w:t>
            </w:r>
          </w:p>
          <w:p w:rsidR="00887CDF" w:rsidRPr="00B352B2" w:rsidRDefault="00887CDF" w:rsidP="00887CDF">
            <w:pPr>
              <w:spacing w:after="0" w:line="240" w:lineRule="auto"/>
              <w:jc w:val="both"/>
              <w:rPr>
                <w:rFonts w:ascii="Times New Roman" w:hAnsi="Times New Roman"/>
                <w:color w:val="000000" w:themeColor="text1"/>
                <w:sz w:val="24"/>
                <w:szCs w:val="24"/>
                <w:vertAlign w:val="superscript"/>
                <w:lang w:val="uk-UA"/>
              </w:rPr>
            </w:pPr>
            <w:r w:rsidRPr="00B352B2">
              <w:rPr>
                <w:rFonts w:ascii="Times New Roman" w:hAnsi="Times New Roman"/>
                <w:color w:val="000000" w:themeColor="text1"/>
                <w:sz w:val="24"/>
                <w:szCs w:val="24"/>
                <w:vertAlign w:val="superscript"/>
                <w:lang w:val="uk-UA"/>
              </w:rPr>
              <w:t xml:space="preserve">                                                          (юридичної особи) </w:t>
            </w:r>
          </w:p>
          <w:p w:rsidR="00887CDF" w:rsidRPr="00B352B2" w:rsidRDefault="00887CDF" w:rsidP="00887CDF">
            <w:pPr>
              <w:spacing w:after="0" w:line="240" w:lineRule="auto"/>
              <w:jc w:val="both"/>
              <w:rPr>
                <w:rFonts w:ascii="Times New Roman" w:hAnsi="Times New Roman"/>
                <w:color w:val="000000" w:themeColor="text1"/>
                <w:sz w:val="24"/>
                <w:szCs w:val="24"/>
                <w:vertAlign w:val="superscript"/>
                <w:lang w:val="uk-UA"/>
              </w:rPr>
            </w:pPr>
          </w:p>
        </w:tc>
        <w:tc>
          <w:tcPr>
            <w:tcW w:w="4963" w:type="dxa"/>
          </w:tcPr>
          <w:p w:rsidR="00887CDF" w:rsidRPr="00B352B2" w:rsidRDefault="00887CDF" w:rsidP="00887CDF">
            <w:pPr>
              <w:pStyle w:val="1"/>
              <w:spacing w:before="0" w:line="240" w:lineRule="auto"/>
              <w:jc w:val="both"/>
              <w:rPr>
                <w:rFonts w:ascii="Times New Roman" w:hAnsi="Times New Roman" w:cs="Times New Roman"/>
                <w:color w:val="000000" w:themeColor="text1"/>
                <w:sz w:val="24"/>
                <w:szCs w:val="24"/>
              </w:rPr>
            </w:pPr>
            <w:r w:rsidRPr="00B352B2">
              <w:rPr>
                <w:rFonts w:ascii="Times New Roman" w:hAnsi="Times New Roman" w:cs="Times New Roman"/>
                <w:color w:val="000000" w:themeColor="text1"/>
                <w:sz w:val="24"/>
                <w:szCs w:val="24"/>
              </w:rPr>
              <w:t>Орендар </w:t>
            </w:r>
          </w:p>
          <w:p w:rsidR="00887CDF" w:rsidRPr="00B352B2" w:rsidRDefault="00B352B2" w:rsidP="00887CDF">
            <w:pPr>
              <w:spacing w:after="0" w:line="240" w:lineRule="auto"/>
              <w:rPr>
                <w:rFonts w:ascii="Times New Roman" w:hAnsi="Times New Roman"/>
                <w:color w:val="000000" w:themeColor="text1"/>
                <w:sz w:val="24"/>
                <w:szCs w:val="24"/>
                <w:u w:val="single"/>
                <w:lang w:val="uk-UA"/>
              </w:rPr>
            </w:pPr>
            <w:r>
              <w:rPr>
                <w:rFonts w:ascii="Times New Roman" w:hAnsi="Times New Roman"/>
                <w:color w:val="000000" w:themeColor="text1"/>
                <w:sz w:val="24"/>
                <w:szCs w:val="24"/>
                <w:u w:val="single"/>
                <w:lang w:val="uk-UA"/>
              </w:rPr>
              <w:t>Фермерське господарство «Є-Надія»</w:t>
            </w:r>
          </w:p>
          <w:p w:rsidR="00887CDF" w:rsidRPr="00B352B2" w:rsidRDefault="00887CDF" w:rsidP="00887CDF">
            <w:pPr>
              <w:spacing w:after="0" w:line="240" w:lineRule="auto"/>
              <w:rPr>
                <w:rFonts w:ascii="Times New Roman" w:hAnsi="Times New Roman"/>
                <w:color w:val="000000" w:themeColor="text1"/>
                <w:sz w:val="24"/>
                <w:szCs w:val="24"/>
                <w:vertAlign w:val="superscript"/>
                <w:lang w:val="uk-UA"/>
              </w:rPr>
            </w:pPr>
            <w:r w:rsidRPr="00B352B2">
              <w:rPr>
                <w:rFonts w:ascii="Times New Roman" w:hAnsi="Times New Roman"/>
                <w:color w:val="000000" w:themeColor="text1"/>
                <w:sz w:val="24"/>
                <w:szCs w:val="24"/>
                <w:vertAlign w:val="superscript"/>
              </w:rPr>
              <w:t xml:space="preserve"> (найменування юридичної  особи)</w:t>
            </w:r>
          </w:p>
          <w:p w:rsidR="00887CDF" w:rsidRPr="00B352B2" w:rsidRDefault="00887CDF" w:rsidP="00887CDF">
            <w:pPr>
              <w:spacing w:after="0" w:line="240" w:lineRule="auto"/>
              <w:rPr>
                <w:rFonts w:ascii="Times New Roman" w:hAnsi="Times New Roman"/>
                <w:color w:val="000000" w:themeColor="text1"/>
                <w:sz w:val="24"/>
                <w:szCs w:val="24"/>
                <w:vertAlign w:val="superscript"/>
                <w:lang w:val="uk-UA"/>
              </w:rPr>
            </w:pPr>
            <w:r w:rsidRPr="00B352B2">
              <w:rPr>
                <w:rFonts w:ascii="Times New Roman" w:hAnsi="Times New Roman"/>
                <w:color w:val="000000" w:themeColor="text1"/>
                <w:sz w:val="24"/>
                <w:szCs w:val="24"/>
                <w:u w:val="single"/>
                <w:lang w:val="uk-UA"/>
              </w:rPr>
              <w:t xml:space="preserve">в особі голови Лісецького Олексія Станіславовича, паспорт серія </w:t>
            </w:r>
            <w:r w:rsidR="009B3C51" w:rsidRPr="009B3C51">
              <w:rPr>
                <w:rFonts w:ascii="Times New Roman" w:hAnsi="Times New Roman"/>
                <w:i/>
                <w:sz w:val="24"/>
                <w:szCs w:val="24"/>
                <w:lang w:val="uk-UA"/>
              </w:rPr>
              <w:t>конф. інф.</w:t>
            </w:r>
            <w:r w:rsidRPr="00B352B2">
              <w:rPr>
                <w:rFonts w:ascii="Times New Roman" w:hAnsi="Times New Roman"/>
                <w:color w:val="000000" w:themeColor="text1"/>
                <w:sz w:val="24"/>
                <w:szCs w:val="24"/>
                <w:u w:val="single"/>
                <w:lang w:val="uk-UA"/>
              </w:rPr>
              <w:t xml:space="preserve">, виданий </w:t>
            </w:r>
            <w:r w:rsidR="009B3C51" w:rsidRPr="009B3C51">
              <w:rPr>
                <w:rFonts w:ascii="Times New Roman" w:hAnsi="Times New Roman"/>
                <w:i/>
                <w:sz w:val="24"/>
                <w:szCs w:val="24"/>
                <w:lang w:val="uk-UA"/>
              </w:rPr>
              <w:t>конф. інф.</w:t>
            </w:r>
          </w:p>
          <w:p w:rsidR="00887CDF" w:rsidRPr="00B352B2" w:rsidRDefault="00887CDF" w:rsidP="00887CDF">
            <w:pPr>
              <w:spacing w:after="0" w:line="240" w:lineRule="auto"/>
              <w:jc w:val="both"/>
              <w:rPr>
                <w:rFonts w:ascii="Times New Roman" w:hAnsi="Times New Roman"/>
                <w:color w:val="000000" w:themeColor="text1"/>
                <w:sz w:val="24"/>
                <w:szCs w:val="24"/>
              </w:rPr>
            </w:pPr>
            <w:r w:rsidRPr="00B352B2">
              <w:rPr>
                <w:rFonts w:ascii="Times New Roman" w:hAnsi="Times New Roman"/>
                <w:color w:val="000000" w:themeColor="text1"/>
                <w:sz w:val="24"/>
                <w:szCs w:val="24"/>
                <w:vertAlign w:val="superscript"/>
              </w:rPr>
              <w:t xml:space="preserve">                         паспортні дані (серія, номер, ким і коли виданий),</w:t>
            </w:r>
          </w:p>
          <w:p w:rsidR="00887CDF" w:rsidRPr="00B352B2" w:rsidRDefault="00887CDF" w:rsidP="00887CDF">
            <w:pPr>
              <w:pStyle w:val="31"/>
              <w:spacing w:after="0"/>
              <w:jc w:val="both"/>
              <w:rPr>
                <w:color w:val="000000" w:themeColor="text1"/>
                <w:sz w:val="24"/>
                <w:szCs w:val="24"/>
              </w:rPr>
            </w:pPr>
            <w:r w:rsidRPr="00B352B2">
              <w:rPr>
                <w:color w:val="000000" w:themeColor="text1"/>
                <w:sz w:val="24"/>
                <w:szCs w:val="24"/>
              </w:rPr>
              <w:t>Місце проживання фізичної особи, місцезнаходження юридичної особи</w:t>
            </w:r>
          </w:p>
          <w:p w:rsidR="00887CDF" w:rsidRPr="00B352B2" w:rsidRDefault="009B3C51" w:rsidP="00887CDF">
            <w:pPr>
              <w:pStyle w:val="af0"/>
              <w:spacing w:after="0" w:line="240" w:lineRule="auto"/>
              <w:rPr>
                <w:rFonts w:ascii="Times New Roman" w:hAnsi="Times New Roman"/>
                <w:color w:val="000000" w:themeColor="text1"/>
                <w:sz w:val="24"/>
                <w:szCs w:val="24"/>
                <w:vertAlign w:val="superscript"/>
              </w:rPr>
            </w:pPr>
            <w:r w:rsidRPr="009B3C51">
              <w:rPr>
                <w:rFonts w:ascii="Times New Roman" w:hAnsi="Times New Roman"/>
                <w:i/>
                <w:sz w:val="24"/>
                <w:szCs w:val="24"/>
                <w:lang w:val="uk-UA"/>
              </w:rPr>
              <w:t>конф. інф.</w:t>
            </w:r>
            <w:r w:rsidR="00887CDF" w:rsidRPr="00B352B2">
              <w:rPr>
                <w:rFonts w:ascii="Times New Roman" w:hAnsi="Times New Roman"/>
                <w:color w:val="000000" w:themeColor="text1"/>
                <w:sz w:val="24"/>
                <w:szCs w:val="24"/>
                <w:vertAlign w:val="superscript"/>
              </w:rPr>
              <w:t xml:space="preserve">                      район, місто, село, вулиця, номер будинку та квартири)</w:t>
            </w:r>
          </w:p>
          <w:p w:rsidR="00887CDF" w:rsidRPr="00B352B2" w:rsidRDefault="00887CDF" w:rsidP="00887CDF">
            <w:pPr>
              <w:spacing w:after="0" w:line="240" w:lineRule="auto"/>
              <w:jc w:val="both"/>
              <w:rPr>
                <w:rFonts w:ascii="Times New Roman" w:hAnsi="Times New Roman"/>
                <w:color w:val="000000" w:themeColor="text1"/>
                <w:sz w:val="24"/>
                <w:szCs w:val="24"/>
              </w:rPr>
            </w:pPr>
            <w:r w:rsidRPr="00B352B2">
              <w:rPr>
                <w:rFonts w:ascii="Times New Roman" w:hAnsi="Times New Roman"/>
                <w:color w:val="000000" w:themeColor="text1"/>
                <w:sz w:val="24"/>
                <w:szCs w:val="24"/>
              </w:rPr>
              <w:t xml:space="preserve">Ідентифікаційний </w:t>
            </w:r>
            <w:r w:rsidRPr="00B352B2">
              <w:rPr>
                <w:rFonts w:ascii="Times New Roman" w:hAnsi="Times New Roman"/>
                <w:color w:val="000000" w:themeColor="text1"/>
                <w:sz w:val="24"/>
                <w:szCs w:val="24"/>
                <w:lang w:val="uk-UA"/>
              </w:rPr>
              <w:t>код</w:t>
            </w:r>
            <w:r w:rsidRPr="00B352B2">
              <w:rPr>
                <w:rFonts w:ascii="Times New Roman" w:hAnsi="Times New Roman"/>
                <w:color w:val="000000" w:themeColor="text1"/>
                <w:sz w:val="24"/>
                <w:szCs w:val="24"/>
              </w:rPr>
              <w:t xml:space="preserve"> ___</w:t>
            </w:r>
            <w:r w:rsidR="009B3C51" w:rsidRPr="009B3C51">
              <w:rPr>
                <w:rFonts w:ascii="Times New Roman" w:hAnsi="Times New Roman"/>
                <w:i/>
                <w:sz w:val="24"/>
                <w:szCs w:val="24"/>
                <w:lang w:val="uk-UA"/>
              </w:rPr>
              <w:t xml:space="preserve"> конф. інф.</w:t>
            </w:r>
            <w:r w:rsidRPr="00B352B2">
              <w:rPr>
                <w:rFonts w:ascii="Times New Roman" w:hAnsi="Times New Roman"/>
                <w:color w:val="000000" w:themeColor="text1"/>
                <w:sz w:val="24"/>
                <w:szCs w:val="24"/>
              </w:rPr>
              <w:t>________</w:t>
            </w:r>
          </w:p>
          <w:p w:rsidR="00887CDF" w:rsidRPr="00B352B2" w:rsidRDefault="00887CDF" w:rsidP="00887CDF">
            <w:pPr>
              <w:pStyle w:val="af0"/>
              <w:spacing w:after="0" w:line="240" w:lineRule="auto"/>
              <w:rPr>
                <w:rFonts w:ascii="Times New Roman" w:hAnsi="Times New Roman"/>
                <w:color w:val="000000" w:themeColor="text1"/>
                <w:sz w:val="24"/>
                <w:szCs w:val="24"/>
                <w:vertAlign w:val="superscript"/>
              </w:rPr>
            </w:pPr>
            <w:r w:rsidRPr="00B352B2">
              <w:rPr>
                <w:rFonts w:ascii="Times New Roman" w:hAnsi="Times New Roman"/>
                <w:color w:val="000000" w:themeColor="text1"/>
                <w:sz w:val="24"/>
                <w:szCs w:val="24"/>
                <w:vertAlign w:val="superscript"/>
              </w:rPr>
              <w:t xml:space="preserve">                                                                                      </w:t>
            </w:r>
          </w:p>
          <w:p w:rsidR="00887CDF" w:rsidRPr="00B352B2" w:rsidRDefault="00887CDF" w:rsidP="00887CDF">
            <w:pPr>
              <w:spacing w:after="0" w:line="240" w:lineRule="auto"/>
              <w:jc w:val="both"/>
              <w:rPr>
                <w:rFonts w:ascii="Times New Roman" w:hAnsi="Times New Roman"/>
                <w:color w:val="000000" w:themeColor="text1"/>
                <w:sz w:val="24"/>
                <w:szCs w:val="24"/>
                <w:vertAlign w:val="superscript"/>
                <w:lang w:val="uk-UA"/>
              </w:rPr>
            </w:pPr>
          </w:p>
        </w:tc>
      </w:tr>
    </w:tbl>
    <w:p w:rsidR="00887CDF" w:rsidRPr="00887CDF" w:rsidRDefault="00887CDF" w:rsidP="00887CDF">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spacing w:val="-16"/>
          <w:sz w:val="24"/>
          <w:szCs w:val="24"/>
          <w:lang w:val="uk-UA"/>
        </w:rPr>
      </w:pPr>
      <w:r w:rsidRPr="00887CDF">
        <w:rPr>
          <w:rFonts w:ascii="Times New Roman" w:hAnsi="Times New Roman"/>
          <w:sz w:val="24"/>
          <w:szCs w:val="24"/>
          <w:lang w:val="uk-UA"/>
        </w:rPr>
        <w:t xml:space="preserve">2. Орендарю </w:t>
      </w:r>
      <w:r w:rsidRPr="00887CDF">
        <w:rPr>
          <w:rFonts w:ascii="Times New Roman" w:hAnsi="Times New Roman"/>
          <w:spacing w:val="-1"/>
          <w:sz w:val="24"/>
          <w:szCs w:val="24"/>
          <w:lang w:val="uk-UA"/>
        </w:rPr>
        <w:t>здійснити державну реєстрацію права оренди</w:t>
      </w:r>
      <w:r w:rsidRPr="00887CDF">
        <w:rPr>
          <w:rFonts w:ascii="Times New Roman" w:hAnsi="Times New Roman"/>
          <w:sz w:val="24"/>
          <w:szCs w:val="24"/>
          <w:lang w:val="uk-UA"/>
        </w:rPr>
        <w:t xml:space="preserve"> земельної ділянки у двомісячний термін.</w:t>
      </w:r>
    </w:p>
    <w:p w:rsidR="00887CDF" w:rsidRPr="00887CDF" w:rsidRDefault="001363B2" w:rsidP="00887CDF">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spacing w:val="-18"/>
          <w:sz w:val="24"/>
          <w:szCs w:val="24"/>
          <w:lang w:val="uk-UA"/>
        </w:rPr>
      </w:pPr>
      <w:r>
        <w:rPr>
          <w:rFonts w:ascii="Times New Roman" w:hAnsi="Times New Roman"/>
          <w:spacing w:val="-1"/>
          <w:sz w:val="24"/>
          <w:szCs w:val="24"/>
          <w:lang w:val="uk-UA"/>
        </w:rPr>
        <w:t>3</w:t>
      </w:r>
      <w:r w:rsidR="00887CDF" w:rsidRPr="00887CDF">
        <w:rPr>
          <w:rFonts w:ascii="Times New Roman" w:hAnsi="Times New Roman"/>
          <w:spacing w:val="-1"/>
          <w:sz w:val="24"/>
          <w:szCs w:val="24"/>
          <w:lang w:val="uk-UA"/>
        </w:rPr>
        <w:t xml:space="preserve">.  У п'ятиденний строк після державної реєстрації додаткової угоди до договору </w:t>
      </w:r>
      <w:r w:rsidR="00887CDF" w:rsidRPr="00887CDF">
        <w:rPr>
          <w:rFonts w:ascii="Times New Roman" w:hAnsi="Times New Roman"/>
          <w:sz w:val="24"/>
          <w:szCs w:val="24"/>
          <w:lang w:val="uk-UA"/>
        </w:rPr>
        <w:t>оренди земельної ділянки надати копію додаткової угоди Дунаєвецькому Управлінню ГУ ДФС у Хмельницькій області та в відділ у Дунаєвецькому районі головного управління Держгеокадастру в Хмельницькій області.</w:t>
      </w:r>
    </w:p>
    <w:p w:rsidR="00887CDF" w:rsidRPr="00887CDF" w:rsidRDefault="001363B2" w:rsidP="00887CDF">
      <w:pPr>
        <w:spacing w:after="0" w:line="240" w:lineRule="auto"/>
        <w:ind w:firstLine="708"/>
        <w:jc w:val="both"/>
        <w:rPr>
          <w:rFonts w:ascii="Times New Roman" w:hAnsi="Times New Roman"/>
          <w:color w:val="000000"/>
          <w:sz w:val="24"/>
          <w:szCs w:val="24"/>
          <w:lang w:val="uk-UA"/>
        </w:rPr>
      </w:pPr>
      <w:r>
        <w:rPr>
          <w:rFonts w:ascii="Times New Roman" w:hAnsi="Times New Roman"/>
          <w:color w:val="000000"/>
          <w:sz w:val="24"/>
          <w:szCs w:val="24"/>
          <w:lang w:val="uk-UA"/>
        </w:rPr>
        <w:t>4</w:t>
      </w:r>
      <w:r w:rsidR="00887CDF" w:rsidRPr="00887CDF">
        <w:rPr>
          <w:rFonts w:ascii="Times New Roman" w:hAnsi="Times New Roman"/>
          <w:color w:val="000000"/>
          <w:sz w:val="24"/>
          <w:szCs w:val="24"/>
          <w:lang w:val="uk-UA"/>
        </w:rPr>
        <w:t>. Направити рішення Дунаєвецькому Управлінню ГУ ДФС у Хмельницькій області.</w:t>
      </w:r>
    </w:p>
    <w:p w:rsidR="00887CDF" w:rsidRPr="00887CDF" w:rsidRDefault="001363B2" w:rsidP="00887CDF">
      <w:pPr>
        <w:spacing w:after="0" w:line="240" w:lineRule="auto"/>
        <w:ind w:firstLine="708"/>
        <w:jc w:val="both"/>
        <w:rPr>
          <w:rFonts w:ascii="Times New Roman" w:hAnsi="Times New Roman"/>
          <w:color w:val="000000"/>
          <w:sz w:val="24"/>
          <w:szCs w:val="24"/>
          <w:lang w:val="uk-UA"/>
        </w:rPr>
      </w:pPr>
      <w:r>
        <w:rPr>
          <w:rFonts w:ascii="Times New Roman" w:hAnsi="Times New Roman"/>
          <w:color w:val="000000"/>
          <w:sz w:val="24"/>
          <w:szCs w:val="24"/>
          <w:lang w:val="uk-UA"/>
        </w:rPr>
        <w:t>5</w:t>
      </w:r>
      <w:r w:rsidR="00887CDF" w:rsidRPr="00887CDF">
        <w:rPr>
          <w:rFonts w:ascii="Times New Roman" w:hAnsi="Times New Roman"/>
          <w:color w:val="000000"/>
          <w:sz w:val="24"/>
          <w:szCs w:val="24"/>
          <w:lang w:val="uk-UA"/>
        </w:rPr>
        <w:t>. Контроль за виконанням рішення покласти на заступника міського голови</w:t>
      </w:r>
      <w:r w:rsidR="00B352B2">
        <w:rPr>
          <w:rFonts w:ascii="Times New Roman" w:hAnsi="Times New Roman"/>
          <w:color w:val="000000"/>
          <w:sz w:val="24"/>
          <w:szCs w:val="24"/>
          <w:lang w:val="uk-UA"/>
        </w:rPr>
        <w:t xml:space="preserve"> </w:t>
      </w:r>
      <w:r w:rsidR="00B352B2" w:rsidRPr="00A5443F">
        <w:rPr>
          <w:rFonts w:ascii="Times New Roman" w:hAnsi="Times New Roman"/>
          <w:sz w:val="24"/>
          <w:szCs w:val="24"/>
          <w:lang w:val="uk-UA" w:eastAsia="uk-UA"/>
        </w:rPr>
        <w:t>з питань діяльності виконавчих органів р</w:t>
      </w:r>
      <w:r w:rsidR="00B352B2">
        <w:rPr>
          <w:rFonts w:ascii="Times New Roman" w:hAnsi="Times New Roman"/>
          <w:sz w:val="24"/>
          <w:szCs w:val="24"/>
          <w:lang w:val="uk-UA" w:eastAsia="uk-UA"/>
        </w:rPr>
        <w:t>ади</w:t>
      </w:r>
      <w:r w:rsidR="00887CDF" w:rsidRPr="00887CDF">
        <w:rPr>
          <w:rFonts w:ascii="Times New Roman" w:hAnsi="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rPr>
          <w:rFonts w:ascii="Times New Roman" w:hAnsi="Times New Roman"/>
          <w:color w:val="000000"/>
          <w:sz w:val="24"/>
          <w:szCs w:val="24"/>
          <w:lang w:val="uk-UA"/>
        </w:rPr>
      </w:pPr>
      <w:r w:rsidRPr="00887CDF">
        <w:rPr>
          <w:rFonts w:ascii="Times New Roman" w:hAnsi="Times New Roman"/>
          <w:color w:val="000000"/>
          <w:sz w:val="24"/>
          <w:szCs w:val="24"/>
          <w:lang w:val="uk-UA"/>
        </w:rPr>
        <w:t>Міський голова</w:t>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t>В. Заяць</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color w:val="000000"/>
          <w:sz w:val="24"/>
          <w:szCs w:val="24"/>
          <w:lang w:val="uk-UA"/>
        </w:rPr>
        <w:br w:type="page"/>
      </w:r>
      <w:r w:rsidRPr="00887CDF">
        <w:rPr>
          <w:rFonts w:ascii="Times New Roman" w:hAnsi="Times New Roman"/>
          <w:b/>
          <w:noProof/>
          <w:sz w:val="24"/>
          <w:szCs w:val="24"/>
        </w:rPr>
        <w:lastRenderedPageBreak/>
        <w:drawing>
          <wp:inline distT="0" distB="0" distL="0" distR="0">
            <wp:extent cx="428625" cy="609600"/>
            <wp:effectExtent l="0" t="0" r="952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sz w:val="24"/>
          <w:szCs w:val="24"/>
        </w:rPr>
      </w:pPr>
      <w:r w:rsidRPr="00887CDF">
        <w:rPr>
          <w:rFonts w:ascii="Times New Roman" w:hAnsi="Times New Roman"/>
          <w:b/>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FE5695" w:rsidRPr="007C741F" w:rsidRDefault="00FE5695" w:rsidP="00FE5695">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FE5695" w:rsidRPr="007C741F" w:rsidRDefault="00FE5695" w:rsidP="00FE5695">
      <w:pPr>
        <w:pStyle w:val="3"/>
        <w:ind w:firstLine="709"/>
        <w:rPr>
          <w:rFonts w:ascii="Times New Roman" w:hAnsi="Times New Roman"/>
          <w:sz w:val="24"/>
          <w:szCs w:val="24"/>
          <w:u w:val="none"/>
        </w:rPr>
      </w:pPr>
    </w:p>
    <w:p w:rsidR="00FE5695" w:rsidRPr="007C741F" w:rsidRDefault="00FE5695" w:rsidP="00FE5695">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rPr>
          <w:rFonts w:ascii="Times New Roman" w:hAnsi="Times New Roman"/>
          <w:sz w:val="24"/>
          <w:szCs w:val="24"/>
          <w:lang w:val="uk-UA"/>
        </w:rPr>
      </w:pPr>
      <w:r w:rsidRPr="00C80F53">
        <w:rPr>
          <w:rFonts w:ascii="Times New Roman" w:hAnsi="Times New Roman"/>
          <w:sz w:val="24"/>
          <w:szCs w:val="24"/>
          <w:lang w:val="uk-UA"/>
        </w:rPr>
        <w:t>21 червня 2019</w:t>
      </w:r>
      <w:r w:rsidRPr="00887CDF">
        <w:rPr>
          <w:rFonts w:ascii="Times New Roman" w:hAnsi="Times New Roman"/>
          <w:sz w:val="24"/>
          <w:szCs w:val="24"/>
          <w:lang w:val="uk-UA"/>
        </w:rPr>
        <w:t xml:space="preserve"> р.</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Дунаївці </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w:t>
      </w:r>
      <w:r w:rsidR="0044171D">
        <w:rPr>
          <w:rFonts w:ascii="Times New Roman" w:hAnsi="Times New Roman"/>
          <w:sz w:val="24"/>
          <w:szCs w:val="24"/>
          <w:lang w:val="uk-UA"/>
        </w:rPr>
        <w:t>№31</w:t>
      </w:r>
      <w:r w:rsidR="00703D07">
        <w:rPr>
          <w:rFonts w:ascii="Times New Roman" w:hAnsi="Times New Roman"/>
          <w:sz w:val="24"/>
          <w:szCs w:val="24"/>
          <w:lang w:val="uk-UA"/>
        </w:rPr>
        <w:t xml:space="preserve">-55/2019                                   </w:t>
      </w:r>
    </w:p>
    <w:p w:rsidR="00887CDF" w:rsidRPr="00887CDF" w:rsidRDefault="00887CDF" w:rsidP="00887CDF">
      <w:pPr>
        <w:pStyle w:val="a9"/>
        <w:shd w:val="clear" w:color="auto" w:fill="FFFFFF"/>
        <w:spacing w:before="0" w:beforeAutospacing="0" w:after="0" w:afterAutospacing="0"/>
        <w:jc w:val="both"/>
        <w:rPr>
          <w:color w:val="000000"/>
          <w:lang w:val="uk-UA"/>
        </w:rPr>
      </w:pPr>
    </w:p>
    <w:p w:rsidR="00887CDF" w:rsidRPr="00887CDF" w:rsidRDefault="00887CDF" w:rsidP="0044171D">
      <w:pPr>
        <w:pStyle w:val="a9"/>
        <w:shd w:val="clear" w:color="auto" w:fill="FFFFFF"/>
        <w:spacing w:before="0" w:beforeAutospacing="0" w:after="0" w:afterAutospacing="0"/>
        <w:ind w:right="5386"/>
        <w:jc w:val="both"/>
        <w:rPr>
          <w:color w:val="000000"/>
          <w:lang w:val="uk-UA"/>
        </w:rPr>
      </w:pPr>
      <w:r w:rsidRPr="00887CDF">
        <w:rPr>
          <w:color w:val="000000"/>
          <w:lang w:val="uk-UA"/>
        </w:rPr>
        <w:t>Про часткове внесення змін до договору оренди землі</w:t>
      </w:r>
      <w:r w:rsidR="00E72766">
        <w:rPr>
          <w:lang w:val="uk-UA"/>
        </w:rPr>
        <w:t xml:space="preserve"> від 09 серпня 2005</w:t>
      </w:r>
      <w:r w:rsidRPr="00887CDF">
        <w:rPr>
          <w:lang w:val="uk-UA"/>
        </w:rPr>
        <w:t xml:space="preserve"> року</w:t>
      </w:r>
    </w:p>
    <w:p w:rsidR="00887CDF" w:rsidRPr="00887CDF" w:rsidRDefault="00887CDF" w:rsidP="00887CDF">
      <w:pPr>
        <w:spacing w:after="0" w:line="240" w:lineRule="auto"/>
        <w:rPr>
          <w:rFonts w:ascii="Times New Roman" w:hAnsi="Times New Roman"/>
          <w:color w:val="000000"/>
          <w:sz w:val="24"/>
          <w:szCs w:val="24"/>
          <w:lang w:val="uk-UA"/>
        </w:rPr>
      </w:pPr>
    </w:p>
    <w:p w:rsidR="00887CDF" w:rsidRPr="00887CDF" w:rsidRDefault="00887CDF" w:rsidP="00C80F53">
      <w:pPr>
        <w:widowControl w:val="0"/>
        <w:tabs>
          <w:tab w:val="left" w:pos="851"/>
        </w:tabs>
        <w:spacing w:after="0" w:line="240" w:lineRule="auto"/>
        <w:ind w:firstLine="709"/>
        <w:jc w:val="both"/>
        <w:rPr>
          <w:rFonts w:ascii="Times New Roman" w:hAnsi="Times New Roman"/>
          <w:color w:val="000000"/>
          <w:sz w:val="24"/>
          <w:szCs w:val="24"/>
          <w:lang w:val="uk-UA"/>
        </w:rPr>
      </w:pPr>
      <w:r w:rsidRPr="00887CDF">
        <w:rPr>
          <w:rFonts w:ascii="Times New Roman" w:hAnsi="Times New Roman"/>
          <w:color w:val="000000"/>
          <w:sz w:val="24"/>
          <w:szCs w:val="24"/>
          <w:lang w:val="uk-UA"/>
        </w:rPr>
        <w:t>Розглянувши клопотання го</w:t>
      </w:r>
      <w:r w:rsidR="00C80F53">
        <w:rPr>
          <w:rFonts w:ascii="Times New Roman" w:hAnsi="Times New Roman"/>
          <w:color w:val="000000"/>
          <w:sz w:val="24"/>
          <w:szCs w:val="24"/>
          <w:lang w:val="uk-UA"/>
        </w:rPr>
        <w:t>лови фермерського господарства «Є-Надія»</w:t>
      </w:r>
      <w:r w:rsidRPr="00887CDF">
        <w:rPr>
          <w:rFonts w:ascii="Times New Roman" w:hAnsi="Times New Roman"/>
          <w:color w:val="000000"/>
          <w:sz w:val="24"/>
          <w:szCs w:val="24"/>
          <w:lang w:val="uk-UA"/>
        </w:rPr>
        <w:t xml:space="preserve"> Лісецького Олексія Станіславовича про внесення змін до договору оренди земельної ділянки від 09.08.2005 року, керуючись статтею 26 Закону України «Про місцеве самоврядування в Україні», </w:t>
      </w:r>
      <w:r w:rsidR="005F262C" w:rsidRPr="00E80582">
        <w:rPr>
          <w:rFonts w:ascii="Times New Roman" w:hAnsi="Times New Roman"/>
          <w:color w:val="000000" w:themeColor="text1"/>
          <w:sz w:val="24"/>
          <w:szCs w:val="24"/>
          <w:lang w:val="uk-UA"/>
        </w:rPr>
        <w:t>враховуючи пропозиції спільних засі</w:t>
      </w:r>
      <w:r w:rsidR="005F262C">
        <w:rPr>
          <w:rFonts w:ascii="Times New Roman" w:hAnsi="Times New Roman"/>
          <w:color w:val="000000" w:themeColor="text1"/>
          <w:sz w:val="24"/>
          <w:szCs w:val="24"/>
          <w:lang w:val="uk-UA"/>
        </w:rPr>
        <w:t>дань постійних комісій від 19.06.</w:t>
      </w:r>
      <w:r w:rsidR="005F262C" w:rsidRPr="00E80582">
        <w:rPr>
          <w:rFonts w:ascii="Times New Roman" w:hAnsi="Times New Roman"/>
          <w:color w:val="000000" w:themeColor="text1"/>
          <w:sz w:val="24"/>
          <w:szCs w:val="24"/>
          <w:lang w:val="uk-UA"/>
        </w:rPr>
        <w:t xml:space="preserve">2019 р. та </w:t>
      </w:r>
      <w:r w:rsidR="005F262C">
        <w:rPr>
          <w:rFonts w:ascii="Times New Roman" w:hAnsi="Times New Roman"/>
          <w:color w:val="000000" w:themeColor="text1"/>
          <w:sz w:val="24"/>
          <w:szCs w:val="24"/>
          <w:lang w:val="uk-UA"/>
        </w:rPr>
        <w:t>20.06.</w:t>
      </w:r>
      <w:r w:rsidR="005F262C" w:rsidRPr="00E80582">
        <w:rPr>
          <w:rFonts w:ascii="Times New Roman" w:hAnsi="Times New Roman"/>
          <w:color w:val="000000" w:themeColor="text1"/>
          <w:sz w:val="24"/>
          <w:szCs w:val="24"/>
          <w:lang w:val="uk-UA"/>
        </w:rPr>
        <w:t xml:space="preserve">2019 р., </w:t>
      </w:r>
      <w:r w:rsidR="005F262C" w:rsidRPr="00E80582">
        <w:rPr>
          <w:rFonts w:ascii="Times New Roman" w:hAnsi="Times New Roman"/>
          <w:sz w:val="24"/>
          <w:szCs w:val="24"/>
          <w:lang w:val="uk-UA"/>
        </w:rPr>
        <w:t>міська рада</w:t>
      </w:r>
    </w:p>
    <w:p w:rsidR="00887CDF" w:rsidRPr="00887CDF" w:rsidRDefault="00887CDF" w:rsidP="00887CDF">
      <w:pPr>
        <w:pStyle w:val="23"/>
        <w:spacing w:after="0" w:line="240" w:lineRule="auto"/>
        <w:ind w:left="0"/>
        <w:jc w:val="center"/>
        <w:rPr>
          <w:rFonts w:ascii="Times New Roman" w:hAnsi="Times New Roman" w:cs="Times New Roman"/>
          <w:b/>
          <w:bCs/>
          <w:color w:val="000000"/>
          <w:sz w:val="24"/>
          <w:szCs w:val="24"/>
          <w:lang w:val="uk-UA"/>
        </w:rPr>
      </w:pPr>
      <w:r w:rsidRPr="00887CDF">
        <w:rPr>
          <w:rFonts w:ascii="Times New Roman" w:hAnsi="Times New Roman" w:cs="Times New Roman"/>
          <w:b/>
          <w:bCs/>
          <w:color w:val="000000"/>
          <w:sz w:val="24"/>
          <w:szCs w:val="24"/>
          <w:lang w:val="uk-UA"/>
        </w:rPr>
        <w:t>ВИРІШИЛА:</w:t>
      </w:r>
    </w:p>
    <w:p w:rsidR="00887CDF" w:rsidRPr="00887CDF" w:rsidRDefault="00887CDF" w:rsidP="00887CDF">
      <w:pPr>
        <w:shd w:val="clear" w:color="auto" w:fill="FFFFFF"/>
        <w:spacing w:after="0" w:line="240" w:lineRule="auto"/>
        <w:ind w:firstLine="521"/>
        <w:rPr>
          <w:rFonts w:ascii="Times New Roman" w:hAnsi="Times New Roman"/>
          <w:sz w:val="24"/>
          <w:szCs w:val="24"/>
          <w:lang w:val="uk-UA"/>
        </w:rPr>
      </w:pPr>
      <w:r w:rsidRPr="00887CDF">
        <w:rPr>
          <w:rFonts w:ascii="Times New Roman" w:hAnsi="Times New Roman"/>
          <w:sz w:val="24"/>
          <w:szCs w:val="24"/>
          <w:lang w:val="uk-UA"/>
        </w:rPr>
        <w:t>1. Внести часткові зміни в договір оренди земе</w:t>
      </w:r>
      <w:r w:rsidR="00E72766">
        <w:rPr>
          <w:rFonts w:ascii="Times New Roman" w:hAnsi="Times New Roman"/>
          <w:sz w:val="24"/>
          <w:szCs w:val="24"/>
          <w:lang w:val="uk-UA"/>
        </w:rPr>
        <w:t>льної ділянки від 09 серпня 2005</w:t>
      </w:r>
      <w:r w:rsidRPr="00887CDF">
        <w:rPr>
          <w:rFonts w:ascii="Times New Roman" w:hAnsi="Times New Roman"/>
          <w:sz w:val="24"/>
          <w:szCs w:val="24"/>
          <w:lang w:val="uk-UA"/>
        </w:rPr>
        <w:t xml:space="preserve"> року, а саме:  </w:t>
      </w:r>
    </w:p>
    <w:p w:rsidR="00887CDF" w:rsidRPr="00887CDF" w:rsidRDefault="00887CDF" w:rsidP="00887CDF">
      <w:pPr>
        <w:shd w:val="clear" w:color="auto" w:fill="FFFFFF"/>
        <w:spacing w:after="0" w:line="240" w:lineRule="auto"/>
        <w:ind w:firstLine="521"/>
        <w:rPr>
          <w:rFonts w:ascii="Times New Roman" w:hAnsi="Times New Roman"/>
          <w:sz w:val="24"/>
          <w:szCs w:val="24"/>
          <w:lang w:val="uk-UA"/>
        </w:rPr>
      </w:pPr>
      <w:r w:rsidRPr="00887CDF">
        <w:rPr>
          <w:rFonts w:ascii="Times New Roman" w:hAnsi="Times New Roman"/>
          <w:sz w:val="24"/>
          <w:szCs w:val="24"/>
          <w:lang w:val="uk-UA"/>
        </w:rPr>
        <w:t xml:space="preserve">а) преамбулу договору оренди земельної ділянки </w:t>
      </w:r>
      <w:r w:rsidR="00E72766">
        <w:rPr>
          <w:rFonts w:ascii="Times New Roman" w:hAnsi="Times New Roman"/>
          <w:sz w:val="24"/>
          <w:szCs w:val="24"/>
          <w:lang w:val="uk-UA"/>
        </w:rPr>
        <w:t>від 09 серпня 2005</w:t>
      </w:r>
      <w:r w:rsidRPr="00887CDF">
        <w:rPr>
          <w:rFonts w:ascii="Times New Roman" w:hAnsi="Times New Roman"/>
          <w:sz w:val="24"/>
          <w:szCs w:val="24"/>
          <w:lang w:val="uk-UA"/>
        </w:rPr>
        <w:t xml:space="preserve"> року викласти в слідуючій редакції:</w:t>
      </w:r>
    </w:p>
    <w:p w:rsidR="00887CDF" w:rsidRPr="00887CDF" w:rsidRDefault="00887CDF" w:rsidP="00887CDF">
      <w:pPr>
        <w:shd w:val="clear" w:color="auto" w:fill="FFFFFF"/>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 xml:space="preserve">Орендодавець (уповноважена ним особа): </w:t>
      </w:r>
      <w:r w:rsidRPr="00887CDF">
        <w:rPr>
          <w:rFonts w:ascii="Times New Roman" w:hAnsi="Times New Roman"/>
          <w:sz w:val="24"/>
          <w:szCs w:val="24"/>
          <w:u w:val="single"/>
          <w:lang w:val="uk-UA"/>
        </w:rPr>
        <w:t xml:space="preserve">Дунаєвецька міська рада в особі міського голови Заяць Веліни Владиславівни діючого на підставі ст.42 Закону України «Про місцеве самоврядування в Україні», рішення Дунаєвецької міської ради </w:t>
      </w:r>
      <w:r w:rsidR="00C80F53" w:rsidRPr="00C80F53">
        <w:rPr>
          <w:rFonts w:ascii="Times New Roman" w:hAnsi="Times New Roman"/>
          <w:sz w:val="24"/>
          <w:szCs w:val="24"/>
          <w:u w:val="single"/>
          <w:lang w:val="uk-UA"/>
        </w:rPr>
        <w:t>№31</w:t>
      </w:r>
      <w:r w:rsidRPr="00C80F53">
        <w:rPr>
          <w:rFonts w:ascii="Times New Roman" w:hAnsi="Times New Roman"/>
          <w:sz w:val="24"/>
          <w:szCs w:val="24"/>
          <w:u w:val="single"/>
          <w:lang w:val="uk-UA"/>
        </w:rPr>
        <w:t>-5</w:t>
      </w:r>
      <w:r w:rsidR="00C80F53" w:rsidRPr="00C80F53">
        <w:rPr>
          <w:rFonts w:ascii="Times New Roman" w:hAnsi="Times New Roman"/>
          <w:sz w:val="24"/>
          <w:szCs w:val="24"/>
          <w:u w:val="single"/>
          <w:lang w:val="uk-UA"/>
        </w:rPr>
        <w:t>5</w:t>
      </w:r>
      <w:r w:rsidRPr="00C80F53">
        <w:rPr>
          <w:rFonts w:ascii="Times New Roman" w:hAnsi="Times New Roman"/>
          <w:sz w:val="24"/>
          <w:szCs w:val="24"/>
          <w:u w:val="single"/>
          <w:lang w:val="uk-UA"/>
        </w:rPr>
        <w:t>/2019</w:t>
      </w:r>
      <w:r w:rsidRPr="00887CDF">
        <w:rPr>
          <w:rFonts w:ascii="Times New Roman" w:hAnsi="Times New Roman"/>
          <w:sz w:val="24"/>
          <w:szCs w:val="24"/>
          <w:u w:val="single"/>
          <w:lang w:val="uk-UA"/>
        </w:rPr>
        <w:t xml:space="preserve"> від 21.06.2019 року </w:t>
      </w:r>
      <w:r w:rsidRPr="00887CDF">
        <w:rPr>
          <w:rFonts w:ascii="Times New Roman" w:hAnsi="Times New Roman"/>
          <w:sz w:val="24"/>
          <w:szCs w:val="24"/>
          <w:lang w:val="uk-UA"/>
        </w:rPr>
        <w:t xml:space="preserve">з одного боку, та орендар </w:t>
      </w:r>
    </w:p>
    <w:p w:rsidR="00887CDF" w:rsidRPr="00887CDF" w:rsidRDefault="00887CDF" w:rsidP="00887CDF">
      <w:pPr>
        <w:shd w:val="clear" w:color="auto" w:fill="FFFFFF"/>
        <w:spacing w:after="0" w:line="240" w:lineRule="auto"/>
        <w:jc w:val="both"/>
        <w:rPr>
          <w:rFonts w:ascii="Times New Roman" w:hAnsi="Times New Roman"/>
          <w:sz w:val="24"/>
          <w:szCs w:val="24"/>
          <w:vertAlign w:val="superscript"/>
          <w:lang w:val="uk-UA"/>
        </w:rPr>
      </w:pPr>
      <w:r w:rsidRPr="00887CDF">
        <w:rPr>
          <w:rFonts w:ascii="Times New Roman" w:hAnsi="Times New Roman"/>
          <w:sz w:val="24"/>
          <w:szCs w:val="24"/>
          <w:lang w:val="uk-UA"/>
        </w:rPr>
        <w:t>фермерське г</w:t>
      </w:r>
      <w:r w:rsidR="00C80F53">
        <w:rPr>
          <w:rFonts w:ascii="Times New Roman" w:hAnsi="Times New Roman"/>
          <w:sz w:val="24"/>
          <w:szCs w:val="24"/>
          <w:lang w:val="uk-UA"/>
        </w:rPr>
        <w:t>осподарство «Є-Надія»</w:t>
      </w:r>
      <w:r w:rsidRPr="00887CDF">
        <w:rPr>
          <w:rFonts w:ascii="Times New Roman" w:hAnsi="Times New Roman"/>
          <w:sz w:val="24"/>
          <w:szCs w:val="24"/>
          <w:lang w:val="uk-UA"/>
        </w:rPr>
        <w:t xml:space="preserve"> в особі голови Лісецького Олексія Станіславовича, паспорт серія </w:t>
      </w:r>
      <w:r w:rsidR="009B3C51" w:rsidRPr="009B3C51">
        <w:rPr>
          <w:rFonts w:ascii="Times New Roman" w:hAnsi="Times New Roman"/>
          <w:i/>
          <w:sz w:val="24"/>
          <w:szCs w:val="24"/>
          <w:lang w:val="uk-UA"/>
        </w:rPr>
        <w:t>конф. інф.</w:t>
      </w:r>
      <w:r w:rsidRPr="00887CDF">
        <w:rPr>
          <w:rFonts w:ascii="Times New Roman" w:hAnsi="Times New Roman"/>
          <w:sz w:val="24"/>
          <w:szCs w:val="24"/>
          <w:lang w:val="uk-UA"/>
        </w:rPr>
        <w:t xml:space="preserve">, виданий </w:t>
      </w:r>
      <w:r w:rsidR="009B3C51" w:rsidRPr="009B3C51">
        <w:rPr>
          <w:rFonts w:ascii="Times New Roman" w:hAnsi="Times New Roman"/>
          <w:i/>
          <w:sz w:val="24"/>
          <w:szCs w:val="24"/>
          <w:lang w:val="uk-UA"/>
        </w:rPr>
        <w:t>конф. інф.</w:t>
      </w:r>
      <w:r w:rsidRPr="00887CDF">
        <w:rPr>
          <w:rFonts w:ascii="Times New Roman" w:hAnsi="Times New Roman"/>
          <w:sz w:val="24"/>
          <w:szCs w:val="24"/>
          <w:vertAlign w:val="superscript"/>
          <w:lang w:val="uk-UA"/>
        </w:rPr>
        <w:tab/>
      </w:r>
      <w:r w:rsidRPr="00887CDF">
        <w:rPr>
          <w:rFonts w:ascii="Times New Roman" w:hAnsi="Times New Roman"/>
          <w:sz w:val="24"/>
          <w:szCs w:val="24"/>
          <w:vertAlign w:val="superscript"/>
          <w:lang w:val="uk-UA"/>
        </w:rPr>
        <w:tab/>
        <w:t xml:space="preserve"> (прізвище, ім'я та по батькові фізичної особи, найменування юридичної особи)</w:t>
      </w:r>
    </w:p>
    <w:p w:rsidR="00887CDF" w:rsidRPr="00887CDF" w:rsidRDefault="00887CDF" w:rsidP="00887CDF">
      <w:pPr>
        <w:shd w:val="clear" w:color="auto" w:fill="FFFFFF"/>
        <w:spacing w:after="0" w:line="240" w:lineRule="auto"/>
        <w:ind w:firstLine="521"/>
        <w:rPr>
          <w:rFonts w:ascii="Times New Roman" w:hAnsi="Times New Roman"/>
          <w:sz w:val="24"/>
          <w:szCs w:val="24"/>
          <w:lang w:val="uk-UA"/>
        </w:rPr>
      </w:pPr>
      <w:r w:rsidRPr="00887CDF">
        <w:rPr>
          <w:rFonts w:ascii="Times New Roman" w:hAnsi="Times New Roman"/>
          <w:sz w:val="24"/>
          <w:szCs w:val="24"/>
          <w:lang w:val="uk-UA"/>
        </w:rPr>
        <w:t>б) пункт 1 договору викласти в слідуючій редакції:</w:t>
      </w:r>
    </w:p>
    <w:p w:rsidR="00887CDF" w:rsidRPr="00C80F53" w:rsidRDefault="00887CDF" w:rsidP="00C80F53">
      <w:pPr>
        <w:spacing w:after="0" w:line="240" w:lineRule="auto"/>
        <w:ind w:firstLine="540"/>
        <w:jc w:val="both"/>
        <w:rPr>
          <w:rFonts w:ascii="Times New Roman" w:hAnsi="Times New Roman"/>
          <w:sz w:val="24"/>
          <w:szCs w:val="24"/>
          <w:vertAlign w:val="superscript"/>
          <w:lang w:val="uk-UA"/>
        </w:rPr>
      </w:pPr>
      <w:r w:rsidRPr="00887CDF">
        <w:rPr>
          <w:rFonts w:ascii="Times New Roman" w:hAnsi="Times New Roman"/>
          <w:sz w:val="24"/>
          <w:szCs w:val="24"/>
          <w:lang w:val="uk-UA"/>
        </w:rPr>
        <w:t xml:space="preserve">1. Орендодавець надає, а орендар приймає в строкове платне користування земельну ділянку комунальної власності сільськогосподарського призначення для ведення фермерського господарства </w:t>
      </w:r>
      <w:r w:rsidRPr="00887CDF">
        <w:rPr>
          <w:rFonts w:ascii="Times New Roman" w:hAnsi="Times New Roman"/>
          <w:sz w:val="24"/>
          <w:szCs w:val="24"/>
          <w:vertAlign w:val="superscript"/>
          <w:lang w:val="uk-UA"/>
        </w:rPr>
        <w:t> </w:t>
      </w:r>
      <w:r w:rsidRPr="00887CDF">
        <w:rPr>
          <w:rFonts w:ascii="Times New Roman" w:hAnsi="Times New Roman"/>
          <w:color w:val="000000"/>
          <w:sz w:val="24"/>
          <w:szCs w:val="24"/>
          <w:lang w:val="uk-UA"/>
        </w:rPr>
        <w:t xml:space="preserve">(кадастровий номер 6821887100:04:002:0004) площею 42,6290 га, </w:t>
      </w:r>
      <w:r w:rsidRPr="00887CDF">
        <w:rPr>
          <w:rFonts w:ascii="Times New Roman" w:hAnsi="Times New Roman"/>
          <w:sz w:val="24"/>
          <w:szCs w:val="24"/>
          <w:lang w:val="uk-UA"/>
        </w:rPr>
        <w:t>які знаходяться за межами населеного пункту с.Нестерівці Дунаєвецького району Хмельницької області</w:t>
      </w:r>
      <w:r w:rsidR="00C80F53">
        <w:rPr>
          <w:rFonts w:ascii="Times New Roman" w:hAnsi="Times New Roman"/>
          <w:sz w:val="24"/>
          <w:szCs w:val="24"/>
          <w:lang w:val="uk-UA"/>
        </w:rPr>
        <w:t>.</w:t>
      </w:r>
      <w:r w:rsidR="00C80F53">
        <w:rPr>
          <w:rFonts w:ascii="Times New Roman" w:hAnsi="Times New Roman"/>
          <w:sz w:val="24"/>
          <w:szCs w:val="24"/>
          <w:vertAlign w:val="superscript"/>
          <w:lang w:val="uk-UA"/>
        </w:rPr>
        <w:tab/>
      </w:r>
    </w:p>
    <w:p w:rsidR="00887CDF" w:rsidRPr="00887CDF" w:rsidRDefault="00887CDF" w:rsidP="00887CDF">
      <w:pPr>
        <w:shd w:val="clear" w:color="auto" w:fill="FFFFFF"/>
        <w:spacing w:after="0" w:line="240" w:lineRule="auto"/>
        <w:ind w:firstLine="521"/>
        <w:rPr>
          <w:rFonts w:ascii="Times New Roman" w:hAnsi="Times New Roman"/>
          <w:sz w:val="24"/>
          <w:szCs w:val="24"/>
          <w:lang w:val="uk-UA"/>
        </w:rPr>
      </w:pPr>
      <w:r w:rsidRPr="00887CDF">
        <w:rPr>
          <w:rFonts w:ascii="Times New Roman" w:hAnsi="Times New Roman"/>
          <w:sz w:val="24"/>
          <w:szCs w:val="24"/>
          <w:lang w:val="uk-UA"/>
        </w:rPr>
        <w:t>в) пункт 4 договору викласти в слідуючій редакції:</w:t>
      </w:r>
    </w:p>
    <w:p w:rsidR="00887CDF" w:rsidRPr="00887CDF" w:rsidRDefault="00887CDF" w:rsidP="00887CDF">
      <w:pPr>
        <w:pStyle w:val="af7"/>
        <w:spacing w:before="0"/>
        <w:ind w:firstLine="561"/>
        <w:jc w:val="both"/>
        <w:rPr>
          <w:rFonts w:ascii="Times New Roman" w:hAnsi="Times New Roman"/>
          <w:sz w:val="24"/>
          <w:szCs w:val="24"/>
        </w:rPr>
      </w:pPr>
      <w:r w:rsidRPr="00887CDF">
        <w:rPr>
          <w:rFonts w:ascii="Times New Roman" w:hAnsi="Times New Roman"/>
          <w:sz w:val="24"/>
          <w:szCs w:val="24"/>
        </w:rPr>
        <w:t>4.  Нормативна грошова оцінка земельної ділянки станом на 2019 рік становить:</w:t>
      </w:r>
    </w:p>
    <w:p w:rsidR="00887CDF" w:rsidRPr="00887CDF" w:rsidRDefault="00887CDF" w:rsidP="00887CDF">
      <w:pPr>
        <w:pStyle w:val="af7"/>
        <w:spacing w:before="0"/>
        <w:ind w:firstLine="0"/>
        <w:jc w:val="both"/>
        <w:rPr>
          <w:rFonts w:ascii="Times New Roman" w:hAnsi="Times New Roman"/>
          <w:sz w:val="24"/>
          <w:szCs w:val="24"/>
        </w:rPr>
      </w:pPr>
      <w:r w:rsidRPr="00887CDF">
        <w:rPr>
          <w:rFonts w:ascii="Times New Roman" w:hAnsi="Times New Roman"/>
          <w:color w:val="000000"/>
          <w:sz w:val="24"/>
          <w:szCs w:val="24"/>
        </w:rPr>
        <w:t>6821887100:04:002:0004</w:t>
      </w:r>
      <w:r w:rsidRPr="00887CDF">
        <w:rPr>
          <w:rFonts w:ascii="Times New Roman" w:hAnsi="Times New Roman"/>
          <w:sz w:val="24"/>
          <w:szCs w:val="24"/>
        </w:rPr>
        <w:t xml:space="preserve">-  </w:t>
      </w:r>
      <w:r w:rsidRPr="00887CDF">
        <w:rPr>
          <w:rFonts w:ascii="Times New Roman" w:hAnsi="Times New Roman"/>
          <w:b/>
          <w:sz w:val="24"/>
          <w:szCs w:val="24"/>
          <w:u w:val="single"/>
        </w:rPr>
        <w:t>174</w:t>
      </w:r>
      <w:r w:rsidR="00C80F53">
        <w:rPr>
          <w:rFonts w:ascii="Times New Roman" w:hAnsi="Times New Roman"/>
          <w:b/>
          <w:sz w:val="24"/>
          <w:szCs w:val="24"/>
          <w:u w:val="single"/>
        </w:rPr>
        <w:t xml:space="preserve"> </w:t>
      </w:r>
      <w:r w:rsidRPr="00887CDF">
        <w:rPr>
          <w:rFonts w:ascii="Times New Roman" w:hAnsi="Times New Roman"/>
          <w:b/>
          <w:sz w:val="24"/>
          <w:szCs w:val="24"/>
          <w:u w:val="single"/>
        </w:rPr>
        <w:t>3922,36</w:t>
      </w:r>
      <w:r w:rsidRPr="00887CDF">
        <w:rPr>
          <w:rFonts w:ascii="Times New Roman" w:hAnsi="Times New Roman"/>
          <w:b/>
          <w:sz w:val="24"/>
          <w:szCs w:val="24"/>
        </w:rPr>
        <w:t>_</w:t>
      </w:r>
      <w:r w:rsidRPr="00887CDF">
        <w:rPr>
          <w:rFonts w:ascii="Times New Roman" w:hAnsi="Times New Roman"/>
          <w:sz w:val="24"/>
          <w:szCs w:val="24"/>
        </w:rPr>
        <w:t xml:space="preserve"> гривень;</w:t>
      </w:r>
    </w:p>
    <w:p w:rsidR="00887CDF" w:rsidRPr="00887CDF" w:rsidRDefault="00887CDF" w:rsidP="00887CDF">
      <w:pPr>
        <w:shd w:val="clear" w:color="auto" w:fill="FFFFFF"/>
        <w:spacing w:after="0" w:line="240" w:lineRule="auto"/>
        <w:ind w:firstLine="521"/>
        <w:rPr>
          <w:rFonts w:ascii="Times New Roman" w:hAnsi="Times New Roman"/>
          <w:sz w:val="24"/>
          <w:szCs w:val="24"/>
          <w:lang w:val="uk-UA"/>
        </w:rPr>
      </w:pPr>
      <w:r w:rsidRPr="00887CDF">
        <w:rPr>
          <w:rFonts w:ascii="Times New Roman" w:hAnsi="Times New Roman"/>
          <w:sz w:val="24"/>
          <w:szCs w:val="24"/>
          <w:lang w:val="uk-UA"/>
        </w:rPr>
        <w:t>г) пункт 8 договору викласти в слідуючій редакції:</w:t>
      </w:r>
    </w:p>
    <w:p w:rsidR="00887CDF" w:rsidRPr="00887CDF" w:rsidRDefault="00887CDF" w:rsidP="00887CDF">
      <w:pPr>
        <w:spacing w:after="0" w:line="240" w:lineRule="auto"/>
        <w:ind w:firstLine="561"/>
        <w:jc w:val="both"/>
        <w:rPr>
          <w:rFonts w:ascii="Times New Roman" w:hAnsi="Times New Roman"/>
          <w:sz w:val="24"/>
          <w:szCs w:val="24"/>
        </w:rPr>
      </w:pPr>
      <w:r w:rsidRPr="00887CDF">
        <w:rPr>
          <w:rFonts w:ascii="Times New Roman" w:hAnsi="Times New Roman"/>
          <w:sz w:val="24"/>
          <w:szCs w:val="24"/>
        </w:rPr>
        <w:t xml:space="preserve">8. Договір укладено на </w:t>
      </w:r>
      <w:r w:rsidR="004A01FF" w:rsidRPr="004A01FF">
        <w:rPr>
          <w:rFonts w:ascii="Times New Roman" w:hAnsi="Times New Roman"/>
          <w:sz w:val="24"/>
          <w:szCs w:val="24"/>
          <w:u w:val="single"/>
          <w:lang w:val="uk-UA"/>
        </w:rPr>
        <w:t>39</w:t>
      </w:r>
      <w:r w:rsidR="004A01FF" w:rsidRPr="004A01FF">
        <w:rPr>
          <w:rFonts w:ascii="Times New Roman" w:hAnsi="Times New Roman"/>
          <w:sz w:val="24"/>
          <w:szCs w:val="24"/>
          <w:u w:val="single"/>
        </w:rPr>
        <w:t xml:space="preserve"> </w:t>
      </w:r>
      <w:r w:rsidR="004A01FF" w:rsidRPr="00887CDF">
        <w:rPr>
          <w:rFonts w:ascii="Times New Roman" w:hAnsi="Times New Roman"/>
          <w:sz w:val="24"/>
          <w:szCs w:val="24"/>
          <w:u w:val="single"/>
        </w:rPr>
        <w:t>(</w:t>
      </w:r>
      <w:r w:rsidR="004A01FF">
        <w:rPr>
          <w:rFonts w:ascii="Times New Roman" w:hAnsi="Times New Roman"/>
          <w:sz w:val="24"/>
          <w:szCs w:val="24"/>
          <w:u w:val="single"/>
          <w:lang w:val="uk-UA"/>
        </w:rPr>
        <w:t>тридцять дев</w:t>
      </w:r>
      <w:r w:rsidR="004A01FF" w:rsidRPr="004A01FF">
        <w:rPr>
          <w:rFonts w:ascii="Times New Roman" w:hAnsi="Times New Roman"/>
          <w:sz w:val="24"/>
          <w:szCs w:val="24"/>
          <w:u w:val="single"/>
        </w:rPr>
        <w:t>’</w:t>
      </w:r>
      <w:r w:rsidR="004A01FF">
        <w:rPr>
          <w:rFonts w:ascii="Times New Roman" w:hAnsi="Times New Roman"/>
          <w:sz w:val="24"/>
          <w:szCs w:val="24"/>
          <w:u w:val="single"/>
          <w:lang w:val="uk-UA"/>
        </w:rPr>
        <w:t>ять</w:t>
      </w:r>
      <w:r w:rsidR="004A01FF" w:rsidRPr="00887CDF">
        <w:rPr>
          <w:rFonts w:ascii="Times New Roman" w:hAnsi="Times New Roman"/>
          <w:sz w:val="24"/>
          <w:szCs w:val="24"/>
          <w:u w:val="single"/>
        </w:rPr>
        <w:t>) років</w:t>
      </w:r>
      <w:r w:rsidR="004A01FF" w:rsidRPr="00887CDF">
        <w:rPr>
          <w:rFonts w:ascii="Times New Roman" w:hAnsi="Times New Roman"/>
          <w:sz w:val="24"/>
          <w:szCs w:val="24"/>
        </w:rPr>
        <w:t xml:space="preserve"> </w:t>
      </w:r>
      <w:r w:rsidRPr="00887CDF">
        <w:rPr>
          <w:rFonts w:ascii="Times New Roman" w:hAnsi="Times New Roman"/>
          <w:sz w:val="24"/>
          <w:szCs w:val="24"/>
        </w:rPr>
        <w:t>(у разі оренди земельної ділянки сільськогосподарського призначення для ведення товарного сільськогосподарського виробництва, фермерського господарства, особистого селянського господарства строк оренди не може бути меншим як сім років; у разі створення індустріального парку на землях державної чи комунальної власності земельна ділянка надається в оренду на строк не менш як 30 років; у разі передачі в оренду для ведення товарного сільськогосподарського виробництва, фермерського господарства, особистого селянського господарства земельних ділянок сільськогосподарського призначення, які є земельними ділянками меліорованих земель і на яких проводиться гідротехнічна меліорація, строк дії договору оренди землі не може бути меншим як 10 років).</w:t>
      </w:r>
    </w:p>
    <w:p w:rsidR="00887CDF" w:rsidRPr="00887CDF" w:rsidRDefault="00887CDF" w:rsidP="00887CDF">
      <w:pPr>
        <w:pStyle w:val="HTML"/>
        <w:shd w:val="clear" w:color="auto" w:fill="FFFFFF"/>
        <w:ind w:firstLine="561"/>
        <w:textAlignment w:val="baseline"/>
        <w:rPr>
          <w:rFonts w:ascii="Times New Roman" w:hAnsi="Times New Roman" w:cs="Times New Roman"/>
          <w:color w:val="000000"/>
          <w:sz w:val="24"/>
          <w:szCs w:val="24"/>
          <w:lang w:val="uk-UA"/>
        </w:rPr>
      </w:pPr>
      <w:r w:rsidRPr="00887CDF">
        <w:rPr>
          <w:rFonts w:ascii="Times New Roman" w:hAnsi="Times New Roman" w:cs="Times New Roman"/>
          <w:color w:val="000000"/>
          <w:sz w:val="24"/>
          <w:szCs w:val="24"/>
        </w:rPr>
        <w:lastRenderedPageBreak/>
        <w:t>Після закінчення строку дії договору орендар має переважне право поновити його на новий строк. У цьому разі орендар повин</w:t>
      </w:r>
      <w:r w:rsidRPr="00887CDF">
        <w:rPr>
          <w:rFonts w:ascii="Times New Roman" w:hAnsi="Times New Roman" w:cs="Times New Roman"/>
          <w:color w:val="000000"/>
          <w:sz w:val="24"/>
          <w:szCs w:val="24"/>
          <w:lang w:val="uk-UA"/>
        </w:rPr>
        <w:t>ен</w:t>
      </w:r>
      <w:r w:rsidRPr="00887CDF">
        <w:rPr>
          <w:rFonts w:ascii="Times New Roman" w:hAnsi="Times New Roman" w:cs="Times New Roman"/>
          <w:color w:val="000000"/>
          <w:sz w:val="24"/>
          <w:szCs w:val="24"/>
        </w:rPr>
        <w:t xml:space="preserve"> не пізніше ніж за _</w:t>
      </w:r>
      <w:r w:rsidRPr="00887CDF">
        <w:rPr>
          <w:rFonts w:ascii="Times New Roman" w:hAnsi="Times New Roman" w:cs="Times New Roman"/>
          <w:color w:val="000000"/>
          <w:sz w:val="24"/>
          <w:szCs w:val="24"/>
          <w:u w:val="single"/>
        </w:rPr>
        <w:t>30</w:t>
      </w:r>
      <w:r w:rsidRPr="00887CDF">
        <w:rPr>
          <w:rFonts w:ascii="Times New Roman" w:hAnsi="Times New Roman" w:cs="Times New Roman"/>
          <w:color w:val="000000"/>
          <w:sz w:val="24"/>
          <w:szCs w:val="24"/>
        </w:rPr>
        <w:t>_ днів до закінчення строку дії договору повідомити письмово орендодавця про намір продовжити його дію</w:t>
      </w:r>
      <w:r w:rsidRPr="00887CDF">
        <w:rPr>
          <w:rFonts w:ascii="Times New Roman" w:hAnsi="Times New Roman" w:cs="Times New Roman"/>
          <w:color w:val="000000"/>
          <w:sz w:val="24"/>
          <w:szCs w:val="24"/>
          <w:lang w:val="uk-UA"/>
        </w:rPr>
        <w:t xml:space="preserve"> та додати</w:t>
      </w:r>
      <w:r w:rsidRPr="00887CDF">
        <w:rPr>
          <w:rFonts w:ascii="Times New Roman" w:hAnsi="Times New Roman" w:cs="Times New Roman"/>
          <w:color w:val="000000"/>
          <w:sz w:val="24"/>
          <w:szCs w:val="24"/>
        </w:rPr>
        <w:t xml:space="preserve"> проект додаткової угоди</w:t>
      </w:r>
      <w:r w:rsidRPr="00887CDF">
        <w:rPr>
          <w:rFonts w:ascii="Times New Roman" w:hAnsi="Times New Roman" w:cs="Times New Roman"/>
          <w:color w:val="000000"/>
          <w:sz w:val="24"/>
          <w:szCs w:val="24"/>
          <w:lang w:val="uk-UA"/>
        </w:rPr>
        <w:t>.</w:t>
      </w:r>
    </w:p>
    <w:p w:rsidR="00887CDF" w:rsidRPr="00887CDF" w:rsidRDefault="00887CDF" w:rsidP="00887CDF">
      <w:pPr>
        <w:shd w:val="clear" w:color="auto" w:fill="FFFFFF"/>
        <w:spacing w:after="0" w:line="240" w:lineRule="auto"/>
        <w:ind w:firstLine="521"/>
        <w:rPr>
          <w:rFonts w:ascii="Times New Roman" w:hAnsi="Times New Roman"/>
          <w:sz w:val="24"/>
          <w:szCs w:val="24"/>
          <w:lang w:val="uk-UA"/>
        </w:rPr>
      </w:pPr>
      <w:r w:rsidRPr="00887CDF">
        <w:rPr>
          <w:rFonts w:ascii="Times New Roman" w:hAnsi="Times New Roman"/>
          <w:sz w:val="24"/>
          <w:szCs w:val="24"/>
          <w:lang w:val="uk-UA"/>
        </w:rPr>
        <w:t>д) пункт 9 договору викласти в слідуючій редакції:</w:t>
      </w:r>
    </w:p>
    <w:p w:rsidR="00887CDF" w:rsidRPr="00887CDF" w:rsidRDefault="00887CDF" w:rsidP="00887CDF">
      <w:pPr>
        <w:pStyle w:val="af2"/>
        <w:spacing w:after="0" w:line="240" w:lineRule="auto"/>
        <w:ind w:left="0" w:firstLine="540"/>
        <w:jc w:val="both"/>
        <w:rPr>
          <w:rFonts w:ascii="Times New Roman" w:hAnsi="Times New Roman"/>
          <w:sz w:val="24"/>
          <w:szCs w:val="24"/>
          <w:vertAlign w:val="superscript"/>
          <w:lang w:val="uk-UA"/>
        </w:rPr>
      </w:pPr>
      <w:r w:rsidRPr="00887CDF">
        <w:rPr>
          <w:rFonts w:ascii="Times New Roman" w:hAnsi="Times New Roman"/>
          <w:sz w:val="24"/>
          <w:szCs w:val="24"/>
          <w:lang w:val="uk-UA"/>
        </w:rPr>
        <w:t xml:space="preserve">9. Орендна плата вноситься орендарем у формі та розмірі </w:t>
      </w:r>
      <w:r w:rsidRPr="00887CDF">
        <w:rPr>
          <w:rFonts w:ascii="Times New Roman" w:hAnsi="Times New Roman"/>
          <w:iCs/>
          <w:sz w:val="24"/>
          <w:szCs w:val="24"/>
          <w:lang w:val="uk-UA"/>
        </w:rPr>
        <w:t xml:space="preserve">у грошовій формі в розмірі </w:t>
      </w:r>
      <w:r w:rsidRPr="00887CDF">
        <w:rPr>
          <w:rFonts w:ascii="Times New Roman" w:hAnsi="Times New Roman"/>
          <w:b/>
          <w:iCs/>
          <w:sz w:val="24"/>
          <w:szCs w:val="24"/>
          <w:lang w:val="uk-UA"/>
        </w:rPr>
        <w:t>139513,78</w:t>
      </w:r>
      <w:r w:rsidRPr="00887CDF">
        <w:rPr>
          <w:rFonts w:ascii="Times New Roman" w:hAnsi="Times New Roman"/>
          <w:iCs/>
          <w:sz w:val="24"/>
          <w:szCs w:val="24"/>
          <w:lang w:val="uk-UA"/>
        </w:rPr>
        <w:t xml:space="preserve"> (</w:t>
      </w:r>
      <w:r w:rsidRPr="00887CDF">
        <w:rPr>
          <w:rFonts w:ascii="Times New Roman" w:hAnsi="Times New Roman"/>
          <w:sz w:val="24"/>
          <w:szCs w:val="24"/>
          <w:lang w:val="uk-UA"/>
        </w:rPr>
        <w:t>сто тридцять дев'ять тисяч п'ятьсот тринадцять гривень, 78 копійок</w:t>
      </w:r>
      <w:r w:rsidRPr="00887CDF">
        <w:rPr>
          <w:rFonts w:ascii="Times New Roman" w:hAnsi="Times New Roman"/>
          <w:iCs/>
          <w:sz w:val="24"/>
          <w:szCs w:val="24"/>
          <w:u w:val="single"/>
          <w:lang w:val="uk-UA"/>
        </w:rPr>
        <w:t xml:space="preserve">) </w:t>
      </w:r>
      <w:r w:rsidRPr="00887CDF">
        <w:rPr>
          <w:rFonts w:ascii="Times New Roman" w:hAnsi="Times New Roman"/>
          <w:sz w:val="24"/>
          <w:szCs w:val="24"/>
          <w:u w:val="single"/>
          <w:lang w:val="uk-UA"/>
        </w:rPr>
        <w:t xml:space="preserve">за рік,_ що становить </w:t>
      </w:r>
      <w:r w:rsidRPr="00887CDF">
        <w:rPr>
          <w:rFonts w:ascii="Times New Roman" w:hAnsi="Times New Roman"/>
          <w:b/>
          <w:sz w:val="24"/>
          <w:szCs w:val="24"/>
          <w:u w:val="single"/>
          <w:lang w:val="uk-UA"/>
        </w:rPr>
        <w:t>8%</w:t>
      </w:r>
      <w:r w:rsidRPr="00887CDF">
        <w:rPr>
          <w:rFonts w:ascii="Times New Roman" w:hAnsi="Times New Roman"/>
          <w:sz w:val="24"/>
          <w:szCs w:val="24"/>
          <w:u w:val="single"/>
          <w:lang w:val="uk-UA"/>
        </w:rPr>
        <w:t xml:space="preserve"> від нормативної грошової оцінки земельноїділянки</w:t>
      </w:r>
      <w:r w:rsidRPr="00887CDF">
        <w:rPr>
          <w:rFonts w:ascii="Times New Roman" w:hAnsi="Times New Roman"/>
          <w:sz w:val="24"/>
          <w:szCs w:val="24"/>
          <w:lang w:val="uk-UA"/>
        </w:rPr>
        <w:t>__</w:t>
      </w:r>
      <w:r w:rsidRPr="00887CDF">
        <w:rPr>
          <w:rFonts w:ascii="Times New Roman" w:hAnsi="Times New Roman"/>
          <w:sz w:val="24"/>
          <w:szCs w:val="24"/>
          <w:vertAlign w:val="superscript"/>
        </w:rPr>
        <w:t> </w:t>
      </w:r>
    </w:p>
    <w:p w:rsidR="00887CDF" w:rsidRPr="00887CDF" w:rsidRDefault="00887CDF" w:rsidP="00887CDF">
      <w:pPr>
        <w:shd w:val="clear" w:color="auto" w:fill="FFFFFF"/>
        <w:spacing w:after="0" w:line="240" w:lineRule="auto"/>
        <w:ind w:firstLine="521"/>
        <w:rPr>
          <w:rFonts w:ascii="Times New Roman" w:hAnsi="Times New Roman"/>
          <w:sz w:val="24"/>
          <w:szCs w:val="24"/>
          <w:lang w:val="uk-UA"/>
        </w:rPr>
      </w:pPr>
    </w:p>
    <w:p w:rsidR="00887CDF" w:rsidRPr="00887CDF" w:rsidRDefault="00887CDF" w:rsidP="00887CDF">
      <w:pPr>
        <w:shd w:val="clear" w:color="auto" w:fill="FFFFFF"/>
        <w:spacing w:after="0" w:line="240" w:lineRule="auto"/>
        <w:ind w:firstLine="521"/>
        <w:rPr>
          <w:rFonts w:ascii="Times New Roman" w:hAnsi="Times New Roman"/>
          <w:sz w:val="24"/>
          <w:szCs w:val="24"/>
          <w:lang w:val="uk-UA"/>
        </w:rPr>
      </w:pPr>
      <w:r w:rsidRPr="00887CDF">
        <w:rPr>
          <w:rFonts w:ascii="Times New Roman" w:hAnsi="Times New Roman"/>
          <w:sz w:val="24"/>
          <w:szCs w:val="24"/>
          <w:lang w:val="uk-UA"/>
        </w:rPr>
        <w:t xml:space="preserve">е) пункт </w:t>
      </w:r>
      <w:r w:rsidRPr="00887CDF">
        <w:rPr>
          <w:rFonts w:ascii="Times New Roman" w:hAnsi="Times New Roman"/>
          <w:b/>
          <w:sz w:val="24"/>
          <w:szCs w:val="24"/>
          <w:lang w:val="uk-UA"/>
        </w:rPr>
        <w:t xml:space="preserve">«Реквізити сторін» </w:t>
      </w:r>
      <w:r w:rsidRPr="00887CDF">
        <w:rPr>
          <w:rFonts w:ascii="Times New Roman" w:hAnsi="Times New Roman"/>
          <w:sz w:val="24"/>
          <w:szCs w:val="24"/>
          <w:lang w:val="uk-UA"/>
        </w:rPr>
        <w:t>викласти в слідуючій редакції:</w:t>
      </w:r>
    </w:p>
    <w:p w:rsidR="00887CDF" w:rsidRPr="00887CDF" w:rsidRDefault="00887CDF" w:rsidP="00887CDF">
      <w:pPr>
        <w:tabs>
          <w:tab w:val="num" w:pos="-360"/>
          <w:tab w:val="left" w:pos="360"/>
        </w:tabs>
        <w:spacing w:after="0" w:line="240" w:lineRule="auto"/>
        <w:jc w:val="both"/>
        <w:rPr>
          <w:rFonts w:ascii="Times New Roman" w:hAnsi="Times New Roman"/>
          <w:i/>
          <w:sz w:val="24"/>
          <w:szCs w:val="24"/>
          <w:lang w:val="uk-UA"/>
        </w:rPr>
      </w:pPr>
    </w:p>
    <w:p w:rsidR="00887CDF" w:rsidRPr="00887CDF" w:rsidRDefault="00887CDF" w:rsidP="00887CDF">
      <w:pPr>
        <w:pStyle w:val="1"/>
        <w:spacing w:before="0" w:line="240" w:lineRule="auto"/>
        <w:jc w:val="center"/>
        <w:rPr>
          <w:rFonts w:ascii="Times New Roman" w:hAnsi="Times New Roman" w:cs="Times New Roman"/>
          <w:color w:val="000000"/>
          <w:sz w:val="24"/>
          <w:szCs w:val="24"/>
          <w:lang w:val="uk-UA"/>
        </w:rPr>
      </w:pPr>
      <w:r w:rsidRPr="00887CDF">
        <w:rPr>
          <w:rFonts w:ascii="Times New Roman" w:hAnsi="Times New Roman" w:cs="Times New Roman"/>
          <w:color w:val="000000"/>
          <w:sz w:val="24"/>
          <w:szCs w:val="24"/>
          <w:lang w:val="uk-UA"/>
        </w:rPr>
        <w:t>Реквізити сторін</w:t>
      </w:r>
    </w:p>
    <w:p w:rsidR="00887CDF" w:rsidRPr="00887CDF" w:rsidRDefault="00887CDF" w:rsidP="00887CDF">
      <w:pPr>
        <w:tabs>
          <w:tab w:val="num" w:pos="-360"/>
          <w:tab w:val="left" w:pos="360"/>
        </w:tabs>
        <w:spacing w:after="0" w:line="240" w:lineRule="auto"/>
        <w:jc w:val="both"/>
        <w:rPr>
          <w:rFonts w:ascii="Times New Roman" w:hAnsi="Times New Roman"/>
          <w:color w:val="000000"/>
          <w:sz w:val="24"/>
          <w:szCs w:val="24"/>
          <w:lang w:val="uk-UA"/>
        </w:rPr>
      </w:pPr>
    </w:p>
    <w:tbl>
      <w:tblPr>
        <w:tblW w:w="9463" w:type="dxa"/>
        <w:tblInd w:w="108" w:type="dxa"/>
        <w:tblLayout w:type="fixed"/>
        <w:tblLook w:val="0000" w:firstRow="0" w:lastRow="0" w:firstColumn="0" w:lastColumn="0" w:noHBand="0" w:noVBand="0"/>
      </w:tblPr>
      <w:tblGrid>
        <w:gridCol w:w="4500"/>
        <w:gridCol w:w="4963"/>
      </w:tblGrid>
      <w:tr w:rsidR="00887CDF" w:rsidRPr="00887CDF" w:rsidTr="005F262C">
        <w:tc>
          <w:tcPr>
            <w:tcW w:w="4500" w:type="dxa"/>
          </w:tcPr>
          <w:p w:rsidR="00887CDF" w:rsidRPr="00C80F53" w:rsidRDefault="00887CDF" w:rsidP="00887CDF">
            <w:pPr>
              <w:pStyle w:val="1"/>
              <w:spacing w:before="0" w:line="240" w:lineRule="auto"/>
              <w:jc w:val="both"/>
              <w:rPr>
                <w:rFonts w:ascii="Times New Roman" w:hAnsi="Times New Roman" w:cs="Times New Roman"/>
                <w:color w:val="000000" w:themeColor="text1"/>
                <w:sz w:val="24"/>
                <w:szCs w:val="24"/>
                <w:lang w:val="uk-UA"/>
              </w:rPr>
            </w:pPr>
            <w:r w:rsidRPr="00C80F53">
              <w:rPr>
                <w:rFonts w:ascii="Times New Roman" w:hAnsi="Times New Roman" w:cs="Times New Roman"/>
                <w:color w:val="000000" w:themeColor="text1"/>
                <w:sz w:val="24"/>
                <w:szCs w:val="24"/>
                <w:lang w:val="uk-UA"/>
              </w:rPr>
              <w:t xml:space="preserve">Орендодавець </w:t>
            </w:r>
          </w:p>
          <w:p w:rsidR="00887CDF" w:rsidRPr="00C80F53" w:rsidRDefault="00887CDF" w:rsidP="00887CDF">
            <w:pPr>
              <w:pStyle w:val="4"/>
              <w:spacing w:before="0" w:after="0"/>
              <w:rPr>
                <w:b w:val="0"/>
                <w:color w:val="000000" w:themeColor="text1"/>
                <w:sz w:val="24"/>
                <w:szCs w:val="24"/>
                <w:u w:val="single"/>
                <w:lang w:val="uk-UA"/>
              </w:rPr>
            </w:pPr>
            <w:r w:rsidRPr="00C80F53">
              <w:rPr>
                <w:b w:val="0"/>
                <w:color w:val="000000" w:themeColor="text1"/>
                <w:sz w:val="24"/>
                <w:szCs w:val="24"/>
                <w:u w:val="single"/>
                <w:lang w:val="uk-UA"/>
              </w:rPr>
              <w:t xml:space="preserve">Дунаєвецька міська рада в особі міського голови </w:t>
            </w:r>
          </w:p>
          <w:p w:rsidR="00887CDF" w:rsidRPr="00C80F53" w:rsidRDefault="00887CDF" w:rsidP="00887CDF">
            <w:pPr>
              <w:spacing w:after="0" w:line="240" w:lineRule="auto"/>
              <w:jc w:val="both"/>
              <w:rPr>
                <w:rFonts w:ascii="Times New Roman" w:hAnsi="Times New Roman"/>
                <w:color w:val="000000" w:themeColor="text1"/>
                <w:sz w:val="24"/>
                <w:szCs w:val="24"/>
                <w:u w:val="single"/>
                <w:lang w:val="uk-UA"/>
              </w:rPr>
            </w:pPr>
            <w:r w:rsidRPr="00C80F53">
              <w:rPr>
                <w:rFonts w:ascii="Times New Roman" w:hAnsi="Times New Roman"/>
                <w:color w:val="000000" w:themeColor="text1"/>
                <w:sz w:val="24"/>
                <w:szCs w:val="24"/>
                <w:vertAlign w:val="superscript"/>
                <w:lang w:val="uk-UA"/>
              </w:rPr>
              <w:t xml:space="preserve">         (прізвище,  ім'я  та  по батькові фізичної  особи)</w:t>
            </w:r>
          </w:p>
          <w:p w:rsidR="00887CDF" w:rsidRPr="00C80F53" w:rsidRDefault="00887CDF" w:rsidP="00887CDF">
            <w:pPr>
              <w:spacing w:after="0" w:line="240" w:lineRule="auto"/>
              <w:jc w:val="both"/>
              <w:rPr>
                <w:rFonts w:ascii="Times New Roman" w:hAnsi="Times New Roman"/>
                <w:color w:val="000000" w:themeColor="text1"/>
                <w:sz w:val="24"/>
                <w:szCs w:val="24"/>
                <w:lang w:val="uk-UA"/>
              </w:rPr>
            </w:pPr>
            <w:r w:rsidRPr="00C80F53">
              <w:rPr>
                <w:rFonts w:ascii="Times New Roman" w:hAnsi="Times New Roman"/>
                <w:color w:val="000000" w:themeColor="text1"/>
                <w:sz w:val="24"/>
                <w:szCs w:val="24"/>
                <w:u w:val="single"/>
                <w:lang w:val="uk-UA"/>
              </w:rPr>
              <w:t xml:space="preserve"> Заяць Веліни Владиславівни                            </w:t>
            </w:r>
            <w:r w:rsidRPr="00C80F53">
              <w:rPr>
                <w:rFonts w:ascii="Times New Roman" w:hAnsi="Times New Roman"/>
                <w:color w:val="000000" w:themeColor="text1"/>
                <w:sz w:val="24"/>
                <w:szCs w:val="24"/>
                <w:vertAlign w:val="superscript"/>
                <w:lang w:val="uk-UA"/>
              </w:rPr>
              <w:t>паспортні дані (серія, номер, ким і коли виданий),</w:t>
            </w:r>
          </w:p>
          <w:p w:rsidR="00887CDF" w:rsidRPr="00C80F53" w:rsidRDefault="00887CDF" w:rsidP="00887CDF">
            <w:pPr>
              <w:pStyle w:val="4"/>
              <w:spacing w:before="0" w:after="0"/>
              <w:rPr>
                <w:b w:val="0"/>
                <w:color w:val="000000" w:themeColor="text1"/>
                <w:sz w:val="24"/>
                <w:szCs w:val="24"/>
                <w:lang w:val="uk-UA"/>
              </w:rPr>
            </w:pPr>
            <w:r w:rsidRPr="00C80F53">
              <w:rPr>
                <w:b w:val="0"/>
                <w:color w:val="000000" w:themeColor="text1"/>
                <w:sz w:val="24"/>
                <w:szCs w:val="24"/>
                <w:lang w:val="uk-UA"/>
              </w:rPr>
              <w:t xml:space="preserve"> Діючого на підставі ст.42 Закону України </w:t>
            </w:r>
            <w:r w:rsidRPr="00C80F53">
              <w:rPr>
                <w:b w:val="0"/>
                <w:color w:val="000000" w:themeColor="text1"/>
                <w:sz w:val="24"/>
                <w:szCs w:val="24"/>
                <w:u w:val="single"/>
                <w:lang w:val="uk-UA"/>
              </w:rPr>
              <w:t>«Про місцеве самоврядування в Україні»,</w:t>
            </w:r>
          </w:p>
          <w:p w:rsidR="00887CDF" w:rsidRPr="00C80F53" w:rsidRDefault="00887CDF" w:rsidP="00887CDF">
            <w:pPr>
              <w:spacing w:after="0" w:line="240" w:lineRule="auto"/>
              <w:jc w:val="both"/>
              <w:rPr>
                <w:rFonts w:ascii="Times New Roman" w:hAnsi="Times New Roman"/>
                <w:color w:val="000000" w:themeColor="text1"/>
                <w:sz w:val="24"/>
                <w:szCs w:val="24"/>
                <w:vertAlign w:val="superscript"/>
                <w:lang w:val="uk-UA"/>
              </w:rPr>
            </w:pPr>
            <w:r w:rsidRPr="00C80F53">
              <w:rPr>
                <w:rFonts w:ascii="Times New Roman" w:hAnsi="Times New Roman"/>
                <w:color w:val="000000" w:themeColor="text1"/>
                <w:sz w:val="24"/>
                <w:szCs w:val="24"/>
                <w:vertAlign w:val="superscript"/>
                <w:lang w:val="uk-UA"/>
              </w:rPr>
              <w:t xml:space="preserve">         установчого документа (назва,  ким  і  коли  затверджений),</w:t>
            </w:r>
          </w:p>
          <w:p w:rsidR="00887CDF" w:rsidRPr="00C80F53" w:rsidRDefault="00887CDF" w:rsidP="00887CDF">
            <w:pPr>
              <w:spacing w:after="0" w:line="240" w:lineRule="auto"/>
              <w:jc w:val="both"/>
              <w:rPr>
                <w:rFonts w:ascii="Times New Roman" w:hAnsi="Times New Roman"/>
                <w:color w:val="000000" w:themeColor="text1"/>
                <w:sz w:val="24"/>
                <w:szCs w:val="24"/>
                <w:lang w:val="uk-UA"/>
              </w:rPr>
            </w:pPr>
            <w:r w:rsidRPr="00C80F53">
              <w:rPr>
                <w:rFonts w:ascii="Times New Roman" w:hAnsi="Times New Roman"/>
                <w:color w:val="000000" w:themeColor="text1"/>
                <w:sz w:val="24"/>
                <w:szCs w:val="24"/>
                <w:lang w:val="uk-UA"/>
              </w:rPr>
              <w:t>__________________________________</w:t>
            </w:r>
          </w:p>
          <w:p w:rsidR="00887CDF" w:rsidRPr="00C80F53" w:rsidRDefault="00887CDF" w:rsidP="00887CDF">
            <w:pPr>
              <w:pStyle w:val="af0"/>
              <w:spacing w:after="0" w:line="240" w:lineRule="auto"/>
              <w:rPr>
                <w:rFonts w:ascii="Times New Roman" w:hAnsi="Times New Roman"/>
                <w:color w:val="000000" w:themeColor="text1"/>
                <w:sz w:val="24"/>
                <w:szCs w:val="24"/>
                <w:vertAlign w:val="superscript"/>
              </w:rPr>
            </w:pPr>
            <w:r w:rsidRPr="00C80F53">
              <w:rPr>
                <w:rFonts w:ascii="Times New Roman" w:hAnsi="Times New Roman"/>
                <w:color w:val="000000" w:themeColor="text1"/>
                <w:sz w:val="24"/>
                <w:szCs w:val="24"/>
                <w:vertAlign w:val="superscript"/>
              </w:rPr>
              <w:t>відомості про державнуреєстрацію та банківські реквізити)</w:t>
            </w:r>
          </w:p>
          <w:p w:rsidR="00887CDF" w:rsidRPr="00C80F53" w:rsidRDefault="00887CDF" w:rsidP="00887CDF">
            <w:pPr>
              <w:pStyle w:val="31"/>
              <w:spacing w:after="0"/>
              <w:jc w:val="both"/>
              <w:rPr>
                <w:color w:val="000000" w:themeColor="text1"/>
                <w:sz w:val="24"/>
                <w:szCs w:val="24"/>
                <w:lang w:val="uk-UA"/>
              </w:rPr>
            </w:pPr>
            <w:r w:rsidRPr="00C80F53">
              <w:rPr>
                <w:color w:val="000000" w:themeColor="text1"/>
                <w:sz w:val="24"/>
                <w:szCs w:val="24"/>
                <w:lang w:val="uk-UA"/>
              </w:rPr>
              <w:t>Місце проживання фізичної особи, місцезнаходження юридичної особи</w:t>
            </w:r>
          </w:p>
          <w:p w:rsidR="00887CDF" w:rsidRPr="00C80F53" w:rsidRDefault="00887CDF" w:rsidP="00887CDF">
            <w:pPr>
              <w:spacing w:after="0" w:line="240" w:lineRule="auto"/>
              <w:jc w:val="both"/>
              <w:rPr>
                <w:rFonts w:ascii="Times New Roman" w:hAnsi="Times New Roman"/>
                <w:color w:val="000000" w:themeColor="text1"/>
                <w:sz w:val="24"/>
                <w:szCs w:val="24"/>
                <w:lang w:val="uk-UA"/>
              </w:rPr>
            </w:pPr>
            <w:r w:rsidRPr="00C80F53">
              <w:rPr>
                <w:rFonts w:ascii="Times New Roman" w:hAnsi="Times New Roman"/>
                <w:color w:val="000000" w:themeColor="text1"/>
                <w:sz w:val="24"/>
                <w:szCs w:val="24"/>
                <w:lang w:val="uk-UA"/>
              </w:rPr>
              <w:t>________</w:t>
            </w:r>
            <w:r w:rsidRPr="00C80F53">
              <w:rPr>
                <w:rFonts w:ascii="Times New Roman" w:hAnsi="Times New Roman"/>
                <w:color w:val="000000" w:themeColor="text1"/>
                <w:sz w:val="24"/>
                <w:szCs w:val="24"/>
                <w:u w:val="single"/>
                <w:lang w:val="uk-UA"/>
              </w:rPr>
              <w:t>32400 Хмельницька область</w:t>
            </w:r>
            <w:r w:rsidR="00C80F53">
              <w:rPr>
                <w:rFonts w:ascii="Times New Roman" w:hAnsi="Times New Roman"/>
                <w:color w:val="000000" w:themeColor="text1"/>
                <w:sz w:val="24"/>
                <w:szCs w:val="24"/>
                <w:lang w:val="uk-UA"/>
              </w:rPr>
              <w:t>__</w:t>
            </w:r>
          </w:p>
          <w:p w:rsidR="00887CDF" w:rsidRPr="00C80F53" w:rsidRDefault="00887CDF" w:rsidP="00887CDF">
            <w:pPr>
              <w:spacing w:after="0" w:line="240" w:lineRule="auto"/>
              <w:jc w:val="both"/>
              <w:rPr>
                <w:rFonts w:ascii="Times New Roman" w:hAnsi="Times New Roman"/>
                <w:color w:val="000000" w:themeColor="text1"/>
                <w:sz w:val="24"/>
                <w:szCs w:val="24"/>
                <w:vertAlign w:val="superscript"/>
                <w:lang w:val="uk-UA"/>
              </w:rPr>
            </w:pPr>
            <w:r w:rsidRPr="00C80F53">
              <w:rPr>
                <w:rFonts w:ascii="Times New Roman" w:hAnsi="Times New Roman"/>
                <w:color w:val="000000" w:themeColor="text1"/>
                <w:sz w:val="24"/>
                <w:szCs w:val="24"/>
                <w:vertAlign w:val="superscript"/>
                <w:lang w:val="uk-UA"/>
              </w:rPr>
              <w:t xml:space="preserve">                                (індекс, область, район, місто,</w:t>
            </w:r>
          </w:p>
          <w:p w:rsidR="00887CDF" w:rsidRPr="00C80F53" w:rsidRDefault="00887CDF" w:rsidP="00887CDF">
            <w:pPr>
              <w:spacing w:after="0" w:line="240" w:lineRule="auto"/>
              <w:jc w:val="both"/>
              <w:rPr>
                <w:rFonts w:ascii="Times New Roman" w:hAnsi="Times New Roman"/>
                <w:color w:val="000000" w:themeColor="text1"/>
                <w:sz w:val="24"/>
                <w:szCs w:val="24"/>
                <w:lang w:val="uk-UA"/>
              </w:rPr>
            </w:pPr>
            <w:r w:rsidRPr="00C80F53">
              <w:rPr>
                <w:rFonts w:ascii="Times New Roman" w:hAnsi="Times New Roman"/>
                <w:color w:val="000000" w:themeColor="text1"/>
                <w:sz w:val="24"/>
                <w:szCs w:val="24"/>
                <w:lang w:val="uk-UA"/>
              </w:rPr>
              <w:t>________</w:t>
            </w:r>
            <w:r w:rsidRPr="00C80F53">
              <w:rPr>
                <w:rFonts w:ascii="Times New Roman" w:hAnsi="Times New Roman"/>
                <w:color w:val="000000" w:themeColor="text1"/>
                <w:sz w:val="24"/>
                <w:szCs w:val="24"/>
                <w:u w:val="single"/>
                <w:lang w:val="uk-UA"/>
              </w:rPr>
              <w:t xml:space="preserve">м.Дунаївці, вул.Шевченка,50 </w:t>
            </w:r>
            <w:r w:rsidR="00C80F53">
              <w:rPr>
                <w:rFonts w:ascii="Times New Roman" w:hAnsi="Times New Roman"/>
                <w:color w:val="000000" w:themeColor="text1"/>
                <w:sz w:val="24"/>
                <w:szCs w:val="24"/>
                <w:lang w:val="uk-UA"/>
              </w:rPr>
              <w:t>_</w:t>
            </w:r>
          </w:p>
          <w:p w:rsidR="00887CDF" w:rsidRPr="00C80F53" w:rsidRDefault="00887CDF" w:rsidP="00887CDF">
            <w:pPr>
              <w:pStyle w:val="af0"/>
              <w:spacing w:after="0" w:line="240" w:lineRule="auto"/>
              <w:rPr>
                <w:rFonts w:ascii="Times New Roman" w:hAnsi="Times New Roman"/>
                <w:color w:val="000000" w:themeColor="text1"/>
                <w:sz w:val="24"/>
                <w:szCs w:val="24"/>
                <w:vertAlign w:val="superscript"/>
              </w:rPr>
            </w:pPr>
            <w:r w:rsidRPr="00C80F53">
              <w:rPr>
                <w:rFonts w:ascii="Times New Roman" w:hAnsi="Times New Roman"/>
                <w:color w:val="000000" w:themeColor="text1"/>
                <w:sz w:val="24"/>
                <w:szCs w:val="24"/>
                <w:vertAlign w:val="superscript"/>
              </w:rPr>
              <w:t xml:space="preserve">                         село, вулиця, номер будинку та квартири)</w:t>
            </w:r>
          </w:p>
          <w:p w:rsidR="00887CDF" w:rsidRPr="00C80F53" w:rsidRDefault="00887CDF" w:rsidP="00887CDF">
            <w:pPr>
              <w:spacing w:after="0" w:line="240" w:lineRule="auto"/>
              <w:jc w:val="both"/>
              <w:rPr>
                <w:rFonts w:ascii="Times New Roman" w:hAnsi="Times New Roman"/>
                <w:color w:val="000000" w:themeColor="text1"/>
                <w:sz w:val="24"/>
                <w:szCs w:val="24"/>
                <w:lang w:val="uk-UA"/>
              </w:rPr>
            </w:pPr>
            <w:r w:rsidRPr="00C80F53">
              <w:rPr>
                <w:rFonts w:ascii="Times New Roman" w:hAnsi="Times New Roman"/>
                <w:color w:val="000000" w:themeColor="text1"/>
                <w:sz w:val="24"/>
                <w:szCs w:val="24"/>
                <w:lang w:val="uk-UA"/>
              </w:rPr>
              <w:t>Ідентифікаційний код ______</w:t>
            </w:r>
            <w:r w:rsidRPr="00C80F53">
              <w:rPr>
                <w:rFonts w:ascii="Times New Roman" w:hAnsi="Times New Roman"/>
                <w:color w:val="000000" w:themeColor="text1"/>
                <w:sz w:val="24"/>
                <w:szCs w:val="24"/>
                <w:u w:val="single"/>
                <w:lang w:val="uk-UA"/>
              </w:rPr>
              <w:t>04060714</w:t>
            </w:r>
            <w:r w:rsidR="00C80F53">
              <w:rPr>
                <w:rFonts w:ascii="Times New Roman" w:hAnsi="Times New Roman"/>
                <w:color w:val="000000" w:themeColor="text1"/>
                <w:sz w:val="24"/>
                <w:szCs w:val="24"/>
                <w:lang w:val="uk-UA"/>
              </w:rPr>
              <w:t>__</w:t>
            </w:r>
          </w:p>
          <w:p w:rsidR="00887CDF" w:rsidRPr="00C80F53" w:rsidRDefault="00887CDF" w:rsidP="00C80F53">
            <w:pPr>
              <w:spacing w:after="0" w:line="240" w:lineRule="auto"/>
              <w:jc w:val="both"/>
              <w:rPr>
                <w:rFonts w:ascii="Times New Roman" w:hAnsi="Times New Roman"/>
                <w:color w:val="000000" w:themeColor="text1"/>
                <w:sz w:val="24"/>
                <w:szCs w:val="24"/>
                <w:vertAlign w:val="superscript"/>
                <w:lang w:val="uk-UA"/>
              </w:rPr>
            </w:pPr>
            <w:r w:rsidRPr="00C80F53">
              <w:rPr>
                <w:rFonts w:ascii="Times New Roman" w:hAnsi="Times New Roman"/>
                <w:color w:val="000000" w:themeColor="text1"/>
                <w:sz w:val="24"/>
                <w:szCs w:val="24"/>
                <w:vertAlign w:val="superscript"/>
                <w:lang w:val="uk-UA"/>
              </w:rPr>
              <w:t xml:space="preserve">                                                                              (юридичної особи)</w:t>
            </w:r>
          </w:p>
        </w:tc>
        <w:tc>
          <w:tcPr>
            <w:tcW w:w="4963" w:type="dxa"/>
          </w:tcPr>
          <w:p w:rsidR="00887CDF" w:rsidRPr="00C80F53" w:rsidRDefault="00887CDF" w:rsidP="00887CDF">
            <w:pPr>
              <w:pStyle w:val="1"/>
              <w:spacing w:before="0" w:line="240" w:lineRule="auto"/>
              <w:jc w:val="both"/>
              <w:rPr>
                <w:rFonts w:ascii="Times New Roman" w:hAnsi="Times New Roman" w:cs="Times New Roman"/>
                <w:color w:val="000000" w:themeColor="text1"/>
                <w:sz w:val="24"/>
                <w:szCs w:val="24"/>
              </w:rPr>
            </w:pPr>
            <w:r w:rsidRPr="00C80F53">
              <w:rPr>
                <w:rFonts w:ascii="Times New Roman" w:hAnsi="Times New Roman" w:cs="Times New Roman"/>
                <w:color w:val="000000" w:themeColor="text1"/>
                <w:sz w:val="24"/>
                <w:szCs w:val="24"/>
              </w:rPr>
              <w:t>Орендар </w:t>
            </w:r>
          </w:p>
          <w:p w:rsidR="00887CDF" w:rsidRPr="00C80F53" w:rsidRDefault="00C80F53" w:rsidP="00887CDF">
            <w:pPr>
              <w:spacing w:after="0" w:line="240" w:lineRule="auto"/>
              <w:rPr>
                <w:rFonts w:ascii="Times New Roman" w:hAnsi="Times New Roman"/>
                <w:color w:val="000000" w:themeColor="text1"/>
                <w:sz w:val="24"/>
                <w:szCs w:val="24"/>
                <w:u w:val="single"/>
                <w:lang w:val="uk-UA"/>
              </w:rPr>
            </w:pPr>
            <w:r>
              <w:rPr>
                <w:rFonts w:ascii="Times New Roman" w:hAnsi="Times New Roman"/>
                <w:color w:val="000000" w:themeColor="text1"/>
                <w:sz w:val="24"/>
                <w:szCs w:val="24"/>
                <w:u w:val="single"/>
                <w:lang w:val="uk-UA"/>
              </w:rPr>
              <w:t>Фермерське господарство «Є-Надія»</w:t>
            </w:r>
          </w:p>
          <w:p w:rsidR="00887CDF" w:rsidRPr="00C80F53" w:rsidRDefault="00887CDF" w:rsidP="00887CDF">
            <w:pPr>
              <w:spacing w:after="0" w:line="240" w:lineRule="auto"/>
              <w:rPr>
                <w:rFonts w:ascii="Times New Roman" w:hAnsi="Times New Roman"/>
                <w:color w:val="000000" w:themeColor="text1"/>
                <w:sz w:val="24"/>
                <w:szCs w:val="24"/>
                <w:vertAlign w:val="superscript"/>
                <w:lang w:val="uk-UA"/>
              </w:rPr>
            </w:pPr>
            <w:r w:rsidRPr="00C80F53">
              <w:rPr>
                <w:rFonts w:ascii="Times New Roman" w:hAnsi="Times New Roman"/>
                <w:color w:val="000000" w:themeColor="text1"/>
                <w:sz w:val="24"/>
                <w:szCs w:val="24"/>
                <w:vertAlign w:val="superscript"/>
              </w:rPr>
              <w:t xml:space="preserve"> (найменування юридичної  особи)</w:t>
            </w:r>
          </w:p>
          <w:p w:rsidR="00887CDF" w:rsidRPr="00C80F53" w:rsidRDefault="00887CDF" w:rsidP="00887CDF">
            <w:pPr>
              <w:spacing w:after="0" w:line="240" w:lineRule="auto"/>
              <w:jc w:val="both"/>
              <w:rPr>
                <w:rFonts w:ascii="Times New Roman" w:hAnsi="Times New Roman"/>
                <w:color w:val="000000" w:themeColor="text1"/>
                <w:sz w:val="24"/>
                <w:szCs w:val="24"/>
              </w:rPr>
            </w:pPr>
            <w:r w:rsidRPr="00C80F53">
              <w:rPr>
                <w:rFonts w:ascii="Times New Roman" w:hAnsi="Times New Roman"/>
                <w:color w:val="000000" w:themeColor="text1"/>
                <w:sz w:val="24"/>
                <w:szCs w:val="24"/>
                <w:u w:val="single"/>
                <w:lang w:val="uk-UA"/>
              </w:rPr>
              <w:t xml:space="preserve">в особі голови Лісецького Олексія Станіславовича, паспорт серія </w:t>
            </w:r>
            <w:r w:rsidR="009B3C51" w:rsidRPr="009B3C51">
              <w:rPr>
                <w:rFonts w:ascii="Times New Roman" w:hAnsi="Times New Roman"/>
                <w:i/>
                <w:sz w:val="24"/>
                <w:szCs w:val="24"/>
                <w:lang w:val="uk-UA"/>
              </w:rPr>
              <w:t>конф. інф.</w:t>
            </w:r>
            <w:r w:rsidRPr="00C80F53">
              <w:rPr>
                <w:rFonts w:ascii="Times New Roman" w:hAnsi="Times New Roman"/>
                <w:color w:val="000000" w:themeColor="text1"/>
                <w:sz w:val="24"/>
                <w:szCs w:val="24"/>
                <w:u w:val="single"/>
                <w:lang w:val="uk-UA"/>
              </w:rPr>
              <w:t xml:space="preserve">, виданий </w:t>
            </w:r>
            <w:r w:rsidR="009B3C51" w:rsidRPr="009B3C51">
              <w:rPr>
                <w:rFonts w:ascii="Times New Roman" w:hAnsi="Times New Roman"/>
                <w:i/>
                <w:sz w:val="24"/>
                <w:szCs w:val="24"/>
                <w:lang w:val="uk-UA"/>
              </w:rPr>
              <w:t>конф. інф.</w:t>
            </w:r>
            <w:r w:rsidRPr="00C80F53">
              <w:rPr>
                <w:rFonts w:ascii="Times New Roman" w:hAnsi="Times New Roman"/>
                <w:color w:val="000000" w:themeColor="text1"/>
                <w:sz w:val="24"/>
                <w:szCs w:val="24"/>
                <w:vertAlign w:val="superscript"/>
              </w:rPr>
              <w:t xml:space="preserve">                         паспортні дані (серія, номер, ким і коли виданий),</w:t>
            </w:r>
          </w:p>
          <w:p w:rsidR="00887CDF" w:rsidRPr="00C80F53" w:rsidRDefault="00887CDF" w:rsidP="00887CDF">
            <w:pPr>
              <w:pStyle w:val="31"/>
              <w:spacing w:after="0"/>
              <w:jc w:val="both"/>
              <w:rPr>
                <w:color w:val="000000" w:themeColor="text1"/>
                <w:sz w:val="24"/>
                <w:szCs w:val="24"/>
              </w:rPr>
            </w:pPr>
            <w:r w:rsidRPr="00C80F53">
              <w:rPr>
                <w:color w:val="000000" w:themeColor="text1"/>
                <w:sz w:val="24"/>
                <w:szCs w:val="24"/>
              </w:rPr>
              <w:t>Місце проживання фізичної особи, місцезнаходження юридичної особи</w:t>
            </w:r>
          </w:p>
          <w:p w:rsidR="00887CDF" w:rsidRPr="00C80F53" w:rsidRDefault="00887CDF" w:rsidP="00887CDF">
            <w:pPr>
              <w:pStyle w:val="af0"/>
              <w:spacing w:after="0" w:line="240" w:lineRule="auto"/>
              <w:rPr>
                <w:rFonts w:ascii="Times New Roman" w:hAnsi="Times New Roman"/>
                <w:color w:val="000000" w:themeColor="text1"/>
                <w:sz w:val="24"/>
                <w:szCs w:val="24"/>
                <w:vertAlign w:val="superscript"/>
              </w:rPr>
            </w:pPr>
            <w:r w:rsidRPr="00C80F53">
              <w:rPr>
                <w:rFonts w:ascii="Times New Roman" w:hAnsi="Times New Roman"/>
                <w:color w:val="000000" w:themeColor="text1"/>
                <w:sz w:val="24"/>
                <w:szCs w:val="24"/>
              </w:rPr>
              <w:t>_______</w:t>
            </w:r>
            <w:r w:rsidR="009B3C51" w:rsidRPr="009B3C51">
              <w:rPr>
                <w:rFonts w:ascii="Times New Roman" w:hAnsi="Times New Roman"/>
                <w:i/>
                <w:sz w:val="24"/>
                <w:szCs w:val="24"/>
                <w:lang w:val="uk-UA"/>
              </w:rPr>
              <w:t xml:space="preserve"> конф. інф.</w:t>
            </w:r>
            <w:r w:rsidRPr="00C80F53">
              <w:rPr>
                <w:rFonts w:ascii="Times New Roman" w:hAnsi="Times New Roman"/>
                <w:color w:val="000000" w:themeColor="text1"/>
                <w:sz w:val="24"/>
                <w:szCs w:val="24"/>
                <w:vertAlign w:val="superscript"/>
              </w:rPr>
              <w:t xml:space="preserve">                      район, місто, село, вулиця, номер будинку та квартири)</w:t>
            </w:r>
          </w:p>
          <w:p w:rsidR="00887CDF" w:rsidRPr="00C80F53" w:rsidRDefault="00887CDF" w:rsidP="00887CDF">
            <w:pPr>
              <w:spacing w:after="0" w:line="240" w:lineRule="auto"/>
              <w:jc w:val="both"/>
              <w:rPr>
                <w:rFonts w:ascii="Times New Roman" w:hAnsi="Times New Roman"/>
                <w:color w:val="000000" w:themeColor="text1"/>
                <w:sz w:val="24"/>
                <w:szCs w:val="24"/>
              </w:rPr>
            </w:pPr>
            <w:r w:rsidRPr="00C80F53">
              <w:rPr>
                <w:rFonts w:ascii="Times New Roman" w:hAnsi="Times New Roman"/>
                <w:color w:val="000000" w:themeColor="text1"/>
                <w:sz w:val="24"/>
                <w:szCs w:val="24"/>
              </w:rPr>
              <w:t xml:space="preserve">Ідентифікаційний </w:t>
            </w:r>
            <w:r w:rsidRPr="00C80F53">
              <w:rPr>
                <w:rFonts w:ascii="Times New Roman" w:hAnsi="Times New Roman"/>
                <w:color w:val="000000" w:themeColor="text1"/>
                <w:sz w:val="24"/>
                <w:szCs w:val="24"/>
                <w:lang w:val="uk-UA"/>
              </w:rPr>
              <w:t>код</w:t>
            </w:r>
            <w:r w:rsidRPr="00C80F53">
              <w:rPr>
                <w:rFonts w:ascii="Times New Roman" w:hAnsi="Times New Roman"/>
                <w:color w:val="000000" w:themeColor="text1"/>
                <w:sz w:val="24"/>
                <w:szCs w:val="24"/>
              </w:rPr>
              <w:t xml:space="preserve"> ___</w:t>
            </w:r>
            <w:r w:rsidR="009B3C51" w:rsidRPr="009B3C51">
              <w:rPr>
                <w:rFonts w:ascii="Times New Roman" w:hAnsi="Times New Roman"/>
                <w:i/>
                <w:sz w:val="24"/>
                <w:szCs w:val="24"/>
                <w:lang w:val="uk-UA"/>
              </w:rPr>
              <w:t xml:space="preserve"> конф. інф.</w:t>
            </w:r>
          </w:p>
          <w:p w:rsidR="00887CDF" w:rsidRPr="00C80F53" w:rsidRDefault="00887CDF" w:rsidP="00887CDF">
            <w:pPr>
              <w:pStyle w:val="af0"/>
              <w:spacing w:after="0" w:line="240" w:lineRule="auto"/>
              <w:rPr>
                <w:rFonts w:ascii="Times New Roman" w:hAnsi="Times New Roman"/>
                <w:color w:val="000000" w:themeColor="text1"/>
                <w:sz w:val="24"/>
                <w:szCs w:val="24"/>
                <w:vertAlign w:val="superscript"/>
              </w:rPr>
            </w:pPr>
            <w:r w:rsidRPr="00C80F53">
              <w:rPr>
                <w:rFonts w:ascii="Times New Roman" w:hAnsi="Times New Roman"/>
                <w:color w:val="000000" w:themeColor="text1"/>
                <w:sz w:val="24"/>
                <w:szCs w:val="24"/>
                <w:vertAlign w:val="superscript"/>
              </w:rPr>
              <w:t xml:space="preserve">                                                                                      </w:t>
            </w:r>
          </w:p>
          <w:p w:rsidR="00887CDF" w:rsidRPr="00C80F53" w:rsidRDefault="00887CDF" w:rsidP="00887CDF">
            <w:pPr>
              <w:spacing w:after="0" w:line="240" w:lineRule="auto"/>
              <w:jc w:val="both"/>
              <w:rPr>
                <w:rFonts w:ascii="Times New Roman" w:hAnsi="Times New Roman"/>
                <w:color w:val="000000" w:themeColor="text1"/>
                <w:sz w:val="24"/>
                <w:szCs w:val="24"/>
                <w:vertAlign w:val="superscript"/>
                <w:lang w:val="uk-UA"/>
              </w:rPr>
            </w:pPr>
          </w:p>
        </w:tc>
      </w:tr>
    </w:tbl>
    <w:p w:rsidR="00887CDF" w:rsidRPr="00887CDF" w:rsidRDefault="00887CDF" w:rsidP="00887CDF">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spacing w:val="-16"/>
          <w:sz w:val="24"/>
          <w:szCs w:val="24"/>
          <w:lang w:val="uk-UA"/>
        </w:rPr>
      </w:pPr>
      <w:r w:rsidRPr="00887CDF">
        <w:rPr>
          <w:rFonts w:ascii="Times New Roman" w:hAnsi="Times New Roman"/>
          <w:sz w:val="24"/>
          <w:szCs w:val="24"/>
          <w:lang w:val="uk-UA"/>
        </w:rPr>
        <w:t xml:space="preserve">2. Орендарю </w:t>
      </w:r>
      <w:r w:rsidRPr="00887CDF">
        <w:rPr>
          <w:rFonts w:ascii="Times New Roman" w:hAnsi="Times New Roman"/>
          <w:spacing w:val="-1"/>
          <w:sz w:val="24"/>
          <w:szCs w:val="24"/>
          <w:lang w:val="uk-UA"/>
        </w:rPr>
        <w:t>здійснити державну реєстрацію права оренди</w:t>
      </w:r>
      <w:r w:rsidRPr="00887CDF">
        <w:rPr>
          <w:rFonts w:ascii="Times New Roman" w:hAnsi="Times New Roman"/>
          <w:sz w:val="24"/>
          <w:szCs w:val="24"/>
          <w:lang w:val="uk-UA"/>
        </w:rPr>
        <w:t xml:space="preserve"> земельної ділянки у двомісячний термін.</w:t>
      </w:r>
    </w:p>
    <w:p w:rsidR="00887CDF" w:rsidRPr="00887CDF" w:rsidRDefault="001363B2" w:rsidP="00887CDF">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spacing w:val="-18"/>
          <w:sz w:val="24"/>
          <w:szCs w:val="24"/>
          <w:lang w:val="uk-UA"/>
        </w:rPr>
      </w:pPr>
      <w:r>
        <w:rPr>
          <w:rFonts w:ascii="Times New Roman" w:hAnsi="Times New Roman"/>
          <w:spacing w:val="-1"/>
          <w:sz w:val="24"/>
          <w:szCs w:val="24"/>
          <w:lang w:val="uk-UA"/>
        </w:rPr>
        <w:t>3</w:t>
      </w:r>
      <w:r w:rsidR="00887CDF" w:rsidRPr="00887CDF">
        <w:rPr>
          <w:rFonts w:ascii="Times New Roman" w:hAnsi="Times New Roman"/>
          <w:spacing w:val="-1"/>
          <w:sz w:val="24"/>
          <w:szCs w:val="24"/>
          <w:lang w:val="uk-UA"/>
        </w:rPr>
        <w:t xml:space="preserve">.  У п'ятиденний строк після державної реєстрації додаткової угоди до договору </w:t>
      </w:r>
      <w:r w:rsidR="00887CDF" w:rsidRPr="00887CDF">
        <w:rPr>
          <w:rFonts w:ascii="Times New Roman" w:hAnsi="Times New Roman"/>
          <w:sz w:val="24"/>
          <w:szCs w:val="24"/>
          <w:lang w:val="uk-UA"/>
        </w:rPr>
        <w:t>оренди земельної ділянки надати копію додаткової угоди Дунаєвецькому Управлінню ГУ ДФС у Хмельницькій області та в відділ у Дунаєвецькому районі головного управління Держгеокадастру в Хмельницькій області.</w:t>
      </w:r>
    </w:p>
    <w:p w:rsidR="00887CDF" w:rsidRPr="00887CDF" w:rsidRDefault="001363B2" w:rsidP="00887CDF">
      <w:pPr>
        <w:spacing w:after="0" w:line="240" w:lineRule="auto"/>
        <w:ind w:firstLine="708"/>
        <w:jc w:val="both"/>
        <w:rPr>
          <w:rFonts w:ascii="Times New Roman" w:hAnsi="Times New Roman"/>
          <w:color w:val="000000"/>
          <w:sz w:val="24"/>
          <w:szCs w:val="24"/>
          <w:lang w:val="uk-UA"/>
        </w:rPr>
      </w:pPr>
      <w:r>
        <w:rPr>
          <w:rFonts w:ascii="Times New Roman" w:hAnsi="Times New Roman"/>
          <w:color w:val="000000"/>
          <w:sz w:val="24"/>
          <w:szCs w:val="24"/>
          <w:lang w:val="uk-UA"/>
        </w:rPr>
        <w:t>4</w:t>
      </w:r>
      <w:r w:rsidR="00887CDF" w:rsidRPr="00887CDF">
        <w:rPr>
          <w:rFonts w:ascii="Times New Roman" w:hAnsi="Times New Roman"/>
          <w:color w:val="000000"/>
          <w:sz w:val="24"/>
          <w:szCs w:val="24"/>
          <w:lang w:val="uk-UA"/>
        </w:rPr>
        <w:t>. Направити рішення Дунаєвецькому Управлінню ГУ ДФС у Хмельницькій області.</w:t>
      </w:r>
    </w:p>
    <w:p w:rsidR="00887CDF" w:rsidRPr="00887CDF" w:rsidRDefault="001363B2" w:rsidP="00887CDF">
      <w:pPr>
        <w:spacing w:after="0" w:line="240" w:lineRule="auto"/>
        <w:ind w:firstLine="708"/>
        <w:jc w:val="both"/>
        <w:rPr>
          <w:rFonts w:ascii="Times New Roman" w:hAnsi="Times New Roman"/>
          <w:color w:val="000000"/>
          <w:sz w:val="24"/>
          <w:szCs w:val="24"/>
          <w:lang w:val="uk-UA"/>
        </w:rPr>
      </w:pPr>
      <w:r>
        <w:rPr>
          <w:rFonts w:ascii="Times New Roman" w:hAnsi="Times New Roman"/>
          <w:color w:val="000000"/>
          <w:sz w:val="24"/>
          <w:szCs w:val="24"/>
          <w:lang w:val="uk-UA"/>
        </w:rPr>
        <w:t>5</w:t>
      </w:r>
      <w:r w:rsidR="00887CDF" w:rsidRPr="00887CDF">
        <w:rPr>
          <w:rFonts w:ascii="Times New Roman" w:hAnsi="Times New Roman"/>
          <w:color w:val="000000"/>
          <w:sz w:val="24"/>
          <w:szCs w:val="24"/>
          <w:lang w:val="uk-UA"/>
        </w:rPr>
        <w:t xml:space="preserve">. Контроль за виконанням рішення покласти на заступника міського голови </w:t>
      </w:r>
      <w:r w:rsidR="00C80F53" w:rsidRPr="00A5443F">
        <w:rPr>
          <w:rFonts w:ascii="Times New Roman" w:hAnsi="Times New Roman"/>
          <w:sz w:val="24"/>
          <w:szCs w:val="24"/>
          <w:lang w:val="uk-UA" w:eastAsia="uk-UA"/>
        </w:rPr>
        <w:t>з питань діяльності виконавчих органів р</w:t>
      </w:r>
      <w:r w:rsidR="00C80F53">
        <w:rPr>
          <w:rFonts w:ascii="Times New Roman" w:hAnsi="Times New Roman"/>
          <w:sz w:val="24"/>
          <w:szCs w:val="24"/>
          <w:lang w:val="uk-UA" w:eastAsia="uk-UA"/>
        </w:rPr>
        <w:t>ади</w:t>
      </w:r>
      <w:r w:rsidR="00C80F53" w:rsidRPr="00887CDF">
        <w:rPr>
          <w:rFonts w:ascii="Times New Roman" w:hAnsi="Times New Roman"/>
          <w:color w:val="000000"/>
          <w:sz w:val="24"/>
          <w:szCs w:val="24"/>
          <w:lang w:val="uk-UA"/>
        </w:rPr>
        <w:t xml:space="preserve"> </w:t>
      </w:r>
      <w:r w:rsidR="00887CDF" w:rsidRPr="00887CDF">
        <w:rPr>
          <w:rFonts w:ascii="Times New Roman" w:hAnsi="Times New Roman"/>
          <w:color w:val="000000"/>
          <w:sz w:val="24"/>
          <w:szCs w:val="24"/>
          <w:lang w:val="uk-UA"/>
        </w:rPr>
        <w:t>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rPr>
          <w:rFonts w:ascii="Times New Roman" w:hAnsi="Times New Roman"/>
          <w:color w:val="000000"/>
          <w:sz w:val="24"/>
          <w:szCs w:val="24"/>
          <w:lang w:val="uk-UA"/>
        </w:rPr>
      </w:pPr>
      <w:r w:rsidRPr="00887CDF">
        <w:rPr>
          <w:rFonts w:ascii="Times New Roman" w:hAnsi="Times New Roman"/>
          <w:color w:val="000000"/>
          <w:sz w:val="24"/>
          <w:szCs w:val="24"/>
          <w:lang w:val="uk-UA"/>
        </w:rPr>
        <w:t>Міський голова</w:t>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t>В. Заяць</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color w:val="000000"/>
          <w:sz w:val="24"/>
          <w:szCs w:val="24"/>
          <w:lang w:val="uk-UA"/>
        </w:rPr>
        <w:br w:type="page"/>
      </w:r>
      <w:r w:rsidRPr="00887CDF">
        <w:rPr>
          <w:rFonts w:ascii="Times New Roman" w:hAnsi="Times New Roman"/>
          <w:b/>
          <w:noProof/>
          <w:sz w:val="24"/>
          <w:szCs w:val="24"/>
        </w:rPr>
        <w:lastRenderedPageBreak/>
        <w:drawing>
          <wp:inline distT="0" distB="0" distL="0" distR="0">
            <wp:extent cx="428625" cy="609600"/>
            <wp:effectExtent l="0" t="0" r="952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sz w:val="24"/>
          <w:szCs w:val="24"/>
        </w:rPr>
      </w:pPr>
      <w:r w:rsidRPr="00887CDF">
        <w:rPr>
          <w:rFonts w:ascii="Times New Roman" w:hAnsi="Times New Roman"/>
          <w:b/>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FE5695" w:rsidRPr="007C741F" w:rsidRDefault="00FE5695" w:rsidP="00FE5695">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FE5695" w:rsidRPr="007C741F" w:rsidRDefault="00FE5695" w:rsidP="00FE5695">
      <w:pPr>
        <w:pStyle w:val="3"/>
        <w:ind w:firstLine="709"/>
        <w:rPr>
          <w:rFonts w:ascii="Times New Roman" w:hAnsi="Times New Roman"/>
          <w:sz w:val="24"/>
          <w:szCs w:val="24"/>
          <w:u w:val="none"/>
        </w:rPr>
      </w:pPr>
    </w:p>
    <w:p w:rsidR="00FE5695" w:rsidRPr="007C741F" w:rsidRDefault="00FE5695" w:rsidP="00FE5695">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rPr>
          <w:rFonts w:ascii="Times New Roman" w:hAnsi="Times New Roman"/>
          <w:sz w:val="24"/>
          <w:szCs w:val="24"/>
          <w:lang w:val="uk-UA"/>
        </w:rPr>
      </w:pPr>
      <w:r w:rsidRPr="00C80F53">
        <w:rPr>
          <w:rFonts w:ascii="Times New Roman" w:hAnsi="Times New Roman"/>
          <w:sz w:val="24"/>
          <w:szCs w:val="24"/>
          <w:lang w:val="uk-UA"/>
        </w:rPr>
        <w:t>21 червня 2019</w:t>
      </w:r>
      <w:r w:rsidRPr="00887CDF">
        <w:rPr>
          <w:rFonts w:ascii="Times New Roman" w:hAnsi="Times New Roman"/>
          <w:sz w:val="24"/>
          <w:szCs w:val="24"/>
          <w:lang w:val="uk-UA"/>
        </w:rPr>
        <w:t xml:space="preserve"> р.</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Дунаївці </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w:t>
      </w:r>
      <w:r w:rsidR="0044171D">
        <w:rPr>
          <w:rFonts w:ascii="Times New Roman" w:hAnsi="Times New Roman"/>
          <w:sz w:val="24"/>
          <w:szCs w:val="24"/>
          <w:lang w:val="uk-UA"/>
        </w:rPr>
        <w:t>№32</w:t>
      </w:r>
      <w:r w:rsidR="00703D07">
        <w:rPr>
          <w:rFonts w:ascii="Times New Roman" w:hAnsi="Times New Roman"/>
          <w:sz w:val="24"/>
          <w:szCs w:val="24"/>
          <w:lang w:val="uk-UA"/>
        </w:rPr>
        <w:t xml:space="preserve">-55/2019                                   </w:t>
      </w:r>
    </w:p>
    <w:p w:rsidR="00887CDF" w:rsidRPr="00887CDF" w:rsidRDefault="00887CDF" w:rsidP="00887CDF">
      <w:pPr>
        <w:pStyle w:val="a9"/>
        <w:shd w:val="clear" w:color="auto" w:fill="FFFFFF"/>
        <w:spacing w:before="0" w:beforeAutospacing="0" w:after="0" w:afterAutospacing="0"/>
        <w:jc w:val="both"/>
        <w:rPr>
          <w:color w:val="000000"/>
          <w:lang w:val="uk-UA"/>
        </w:rPr>
      </w:pPr>
    </w:p>
    <w:p w:rsidR="00887CDF" w:rsidRPr="00887CDF" w:rsidRDefault="00887CDF" w:rsidP="0044171D">
      <w:pPr>
        <w:pStyle w:val="a9"/>
        <w:shd w:val="clear" w:color="auto" w:fill="FFFFFF"/>
        <w:spacing w:before="0" w:beforeAutospacing="0" w:after="0" w:afterAutospacing="0"/>
        <w:ind w:right="5386"/>
        <w:jc w:val="both"/>
        <w:rPr>
          <w:color w:val="000000"/>
          <w:lang w:val="uk-UA"/>
        </w:rPr>
      </w:pPr>
      <w:r w:rsidRPr="00887CDF">
        <w:rPr>
          <w:color w:val="000000"/>
          <w:lang w:val="uk-UA"/>
        </w:rPr>
        <w:t>Про часткове внесення змін до договору оренди землі №16 від 04 березня  2014 року</w:t>
      </w:r>
    </w:p>
    <w:p w:rsidR="00887CDF" w:rsidRPr="00887CDF" w:rsidRDefault="00887CDF" w:rsidP="00887CDF">
      <w:pPr>
        <w:spacing w:after="0" w:line="240" w:lineRule="auto"/>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Розглянувши заяву Лісецького Олексія Станіславовича, про внесення змін до договору оренди землі №16 від 04 березня  2014 року, керуючись статтею 26 Закону України «Про місцеве самоврядування в Україні», </w:t>
      </w:r>
      <w:r w:rsidR="005F262C">
        <w:rPr>
          <w:rFonts w:ascii="Times New Roman" w:hAnsi="Times New Roman"/>
          <w:color w:val="000000"/>
          <w:sz w:val="24"/>
          <w:szCs w:val="24"/>
          <w:lang w:val="uk-UA"/>
        </w:rPr>
        <w:t>враховуючи пропозиції спільних засідань постійних комісій від 19.06.2019 р. та 20.06.2019 р., міська рада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pStyle w:val="23"/>
        <w:spacing w:after="0" w:line="240" w:lineRule="auto"/>
        <w:ind w:left="0"/>
        <w:jc w:val="center"/>
        <w:rPr>
          <w:rFonts w:ascii="Times New Roman" w:hAnsi="Times New Roman" w:cs="Times New Roman"/>
          <w:b/>
          <w:bCs/>
          <w:color w:val="000000"/>
          <w:sz w:val="24"/>
          <w:szCs w:val="24"/>
          <w:lang w:val="uk-UA"/>
        </w:rPr>
      </w:pPr>
      <w:r w:rsidRPr="00887CDF">
        <w:rPr>
          <w:rFonts w:ascii="Times New Roman" w:hAnsi="Times New Roman" w:cs="Times New Roman"/>
          <w:b/>
          <w:bCs/>
          <w:color w:val="000000"/>
          <w:sz w:val="24"/>
          <w:szCs w:val="24"/>
          <w:lang w:val="uk-UA"/>
        </w:rPr>
        <w:t>ВИРІШИЛА:</w:t>
      </w:r>
    </w:p>
    <w:p w:rsidR="00887CDF" w:rsidRPr="00887CDF" w:rsidRDefault="00887CDF" w:rsidP="00887CDF">
      <w:pPr>
        <w:pStyle w:val="23"/>
        <w:spacing w:after="0" w:line="240" w:lineRule="auto"/>
        <w:ind w:left="0"/>
        <w:jc w:val="center"/>
        <w:rPr>
          <w:rFonts w:ascii="Times New Roman" w:hAnsi="Times New Roman" w:cs="Times New Roman"/>
          <w:b/>
          <w:bCs/>
          <w:color w:val="000000"/>
          <w:sz w:val="24"/>
          <w:szCs w:val="24"/>
          <w:lang w:val="uk-UA"/>
        </w:rPr>
      </w:pPr>
    </w:p>
    <w:p w:rsidR="00887CDF" w:rsidRPr="00887CDF" w:rsidRDefault="00887CDF" w:rsidP="00887CDF">
      <w:pPr>
        <w:shd w:val="clear" w:color="auto" w:fill="FFFFFF"/>
        <w:spacing w:after="0" w:line="240" w:lineRule="auto"/>
        <w:ind w:firstLine="521"/>
        <w:rPr>
          <w:rFonts w:ascii="Times New Roman" w:hAnsi="Times New Roman"/>
          <w:sz w:val="24"/>
          <w:szCs w:val="24"/>
          <w:lang w:val="uk-UA"/>
        </w:rPr>
      </w:pPr>
      <w:r w:rsidRPr="00887CDF">
        <w:rPr>
          <w:rFonts w:ascii="Times New Roman" w:hAnsi="Times New Roman"/>
          <w:sz w:val="24"/>
          <w:szCs w:val="24"/>
          <w:lang w:val="uk-UA"/>
        </w:rPr>
        <w:t xml:space="preserve">1. Внести часткові зміни в договір оренди </w:t>
      </w:r>
      <w:r w:rsidRPr="00887CDF">
        <w:rPr>
          <w:rFonts w:ascii="Times New Roman" w:hAnsi="Times New Roman"/>
          <w:color w:val="000000"/>
          <w:sz w:val="24"/>
          <w:szCs w:val="24"/>
          <w:lang w:val="uk-UA"/>
        </w:rPr>
        <w:t xml:space="preserve">землі  №16 від 04 березня  2014 </w:t>
      </w:r>
      <w:r w:rsidRPr="00887CDF">
        <w:rPr>
          <w:rFonts w:ascii="Times New Roman" w:hAnsi="Times New Roman"/>
          <w:sz w:val="24"/>
          <w:szCs w:val="24"/>
          <w:lang w:val="uk-UA"/>
        </w:rPr>
        <w:t xml:space="preserve">року, а саме:  </w:t>
      </w:r>
    </w:p>
    <w:p w:rsidR="00887CDF" w:rsidRPr="00887CDF" w:rsidRDefault="00887CDF" w:rsidP="00887CDF">
      <w:pPr>
        <w:shd w:val="clear" w:color="auto" w:fill="FFFFFF"/>
        <w:spacing w:after="0" w:line="240" w:lineRule="auto"/>
        <w:ind w:firstLine="521"/>
        <w:rPr>
          <w:rFonts w:ascii="Times New Roman" w:hAnsi="Times New Roman"/>
          <w:sz w:val="24"/>
          <w:szCs w:val="24"/>
          <w:lang w:val="uk-UA"/>
        </w:rPr>
      </w:pPr>
      <w:r w:rsidRPr="00887CDF">
        <w:rPr>
          <w:rFonts w:ascii="Times New Roman" w:hAnsi="Times New Roman"/>
          <w:sz w:val="24"/>
          <w:szCs w:val="24"/>
          <w:lang w:val="uk-UA"/>
        </w:rPr>
        <w:t xml:space="preserve">а) преамбулу договору оренди </w:t>
      </w:r>
      <w:r w:rsidRPr="00887CDF">
        <w:rPr>
          <w:rFonts w:ascii="Times New Roman" w:hAnsi="Times New Roman"/>
          <w:color w:val="000000"/>
          <w:sz w:val="24"/>
          <w:szCs w:val="24"/>
          <w:lang w:val="uk-UA"/>
        </w:rPr>
        <w:t xml:space="preserve">землі  №16 від 04 березня  2014 </w:t>
      </w:r>
      <w:r w:rsidRPr="00887CDF">
        <w:rPr>
          <w:rFonts w:ascii="Times New Roman" w:hAnsi="Times New Roman"/>
          <w:sz w:val="24"/>
          <w:szCs w:val="24"/>
          <w:lang w:val="uk-UA"/>
        </w:rPr>
        <w:t>року викласти в слідуючій редакції:</w:t>
      </w:r>
    </w:p>
    <w:p w:rsidR="00887CDF" w:rsidRPr="00887CDF" w:rsidRDefault="00887CDF" w:rsidP="00887CDF">
      <w:pPr>
        <w:shd w:val="clear" w:color="auto" w:fill="FFFFFF"/>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 xml:space="preserve">Орендодавець (уповноважена ним особа): </w:t>
      </w:r>
      <w:r w:rsidRPr="00887CDF">
        <w:rPr>
          <w:rFonts w:ascii="Times New Roman" w:hAnsi="Times New Roman"/>
          <w:sz w:val="24"/>
          <w:szCs w:val="24"/>
          <w:u w:val="single"/>
          <w:lang w:val="uk-UA"/>
        </w:rPr>
        <w:t xml:space="preserve">Дунаєвецька міська рада в особі міського голови Заяць Веліни Владиславівни діючого на підставі ст.42 Закону України «Про місцеве самоврядування в Україні», рішення Дунаєвецької міської ради </w:t>
      </w:r>
      <w:r w:rsidRPr="00C80F53">
        <w:rPr>
          <w:rFonts w:ascii="Times New Roman" w:hAnsi="Times New Roman"/>
          <w:sz w:val="24"/>
          <w:szCs w:val="24"/>
          <w:u w:val="single"/>
          <w:lang w:val="uk-UA"/>
        </w:rPr>
        <w:t>№</w:t>
      </w:r>
      <w:r w:rsidR="00C80F53" w:rsidRPr="00C80F53">
        <w:rPr>
          <w:rFonts w:ascii="Times New Roman" w:hAnsi="Times New Roman"/>
          <w:sz w:val="24"/>
          <w:szCs w:val="24"/>
          <w:u w:val="single"/>
          <w:lang w:val="uk-UA"/>
        </w:rPr>
        <w:t>32-55</w:t>
      </w:r>
      <w:r w:rsidRPr="00C80F53">
        <w:rPr>
          <w:rFonts w:ascii="Times New Roman" w:hAnsi="Times New Roman"/>
          <w:sz w:val="24"/>
          <w:szCs w:val="24"/>
          <w:u w:val="single"/>
          <w:lang w:val="uk-UA"/>
        </w:rPr>
        <w:t>/2019</w:t>
      </w:r>
      <w:r w:rsidRPr="00887CDF">
        <w:rPr>
          <w:rFonts w:ascii="Times New Roman" w:hAnsi="Times New Roman"/>
          <w:sz w:val="24"/>
          <w:szCs w:val="24"/>
          <w:u w:val="single"/>
          <w:lang w:val="uk-UA"/>
        </w:rPr>
        <w:t xml:space="preserve"> від 21.06.2019 року </w:t>
      </w:r>
      <w:r w:rsidRPr="00887CDF">
        <w:rPr>
          <w:rFonts w:ascii="Times New Roman" w:hAnsi="Times New Roman"/>
          <w:sz w:val="24"/>
          <w:szCs w:val="24"/>
          <w:lang w:val="uk-UA"/>
        </w:rPr>
        <w:t xml:space="preserve">з одного боку, та орендар </w:t>
      </w:r>
    </w:p>
    <w:p w:rsidR="00887CDF" w:rsidRPr="00887CDF" w:rsidRDefault="00887CDF" w:rsidP="00887CDF">
      <w:pPr>
        <w:shd w:val="clear" w:color="auto" w:fill="FFFFFF"/>
        <w:spacing w:after="0" w:line="240" w:lineRule="auto"/>
        <w:jc w:val="both"/>
        <w:rPr>
          <w:rFonts w:ascii="Times New Roman" w:hAnsi="Times New Roman"/>
          <w:sz w:val="24"/>
          <w:szCs w:val="24"/>
          <w:vertAlign w:val="superscript"/>
          <w:lang w:val="uk-UA"/>
        </w:rPr>
      </w:pPr>
      <w:r w:rsidRPr="00887CDF">
        <w:rPr>
          <w:rFonts w:ascii="Times New Roman" w:hAnsi="Times New Roman"/>
          <w:sz w:val="24"/>
          <w:szCs w:val="24"/>
          <w:lang w:val="uk-UA"/>
        </w:rPr>
        <w:t xml:space="preserve">Лісецький Олексій Станіславович, паспорт серія </w:t>
      </w:r>
      <w:r w:rsidR="009B3C51" w:rsidRPr="009B3C51">
        <w:rPr>
          <w:rFonts w:ascii="Times New Roman" w:hAnsi="Times New Roman"/>
          <w:i/>
          <w:sz w:val="24"/>
          <w:szCs w:val="24"/>
          <w:lang w:val="uk-UA"/>
        </w:rPr>
        <w:t>конф. інф.</w:t>
      </w:r>
      <w:r w:rsidRPr="00887CDF">
        <w:rPr>
          <w:rFonts w:ascii="Times New Roman" w:hAnsi="Times New Roman"/>
          <w:sz w:val="24"/>
          <w:szCs w:val="24"/>
          <w:lang w:val="uk-UA"/>
        </w:rPr>
        <w:t xml:space="preserve">, виданий </w:t>
      </w:r>
      <w:r w:rsidR="009B3C51" w:rsidRPr="009B3C51">
        <w:rPr>
          <w:rFonts w:ascii="Times New Roman" w:hAnsi="Times New Roman"/>
          <w:i/>
          <w:sz w:val="24"/>
          <w:szCs w:val="24"/>
          <w:lang w:val="uk-UA"/>
        </w:rPr>
        <w:t>конф. інф.</w:t>
      </w:r>
      <w:r w:rsidRPr="00887CDF">
        <w:rPr>
          <w:rFonts w:ascii="Times New Roman" w:hAnsi="Times New Roman"/>
          <w:sz w:val="24"/>
          <w:szCs w:val="24"/>
          <w:vertAlign w:val="superscript"/>
          <w:lang w:val="uk-UA"/>
        </w:rPr>
        <w:t xml:space="preserve">  </w:t>
      </w:r>
      <w:r w:rsidRPr="00887CDF">
        <w:rPr>
          <w:rFonts w:ascii="Times New Roman" w:hAnsi="Times New Roman"/>
          <w:sz w:val="24"/>
          <w:szCs w:val="24"/>
          <w:vertAlign w:val="superscript"/>
          <w:lang w:val="uk-UA"/>
        </w:rPr>
        <w:tab/>
      </w:r>
      <w:r w:rsidRPr="00887CDF">
        <w:rPr>
          <w:rFonts w:ascii="Times New Roman" w:hAnsi="Times New Roman"/>
          <w:sz w:val="24"/>
          <w:szCs w:val="24"/>
          <w:vertAlign w:val="superscript"/>
          <w:lang w:val="uk-UA"/>
        </w:rPr>
        <w:tab/>
        <w:t xml:space="preserve"> (прізвище, ім'я та по батькові фізичної особи, найменування юридичної особи)</w:t>
      </w:r>
    </w:p>
    <w:p w:rsidR="00887CDF" w:rsidRPr="00887CDF" w:rsidRDefault="00887CDF" w:rsidP="00887CDF">
      <w:pPr>
        <w:shd w:val="clear" w:color="auto" w:fill="FFFFFF"/>
        <w:spacing w:after="0" w:line="240" w:lineRule="auto"/>
        <w:ind w:firstLine="521"/>
        <w:rPr>
          <w:rFonts w:ascii="Times New Roman" w:hAnsi="Times New Roman"/>
          <w:sz w:val="24"/>
          <w:szCs w:val="24"/>
          <w:lang w:val="uk-UA"/>
        </w:rPr>
      </w:pPr>
      <w:r w:rsidRPr="00887CDF">
        <w:rPr>
          <w:rFonts w:ascii="Times New Roman" w:hAnsi="Times New Roman"/>
          <w:sz w:val="24"/>
          <w:szCs w:val="24"/>
          <w:lang w:val="uk-UA"/>
        </w:rPr>
        <w:t>б) пункт 6 договору викласти в слідуючій редакції:</w:t>
      </w:r>
    </w:p>
    <w:p w:rsidR="00887CDF" w:rsidRPr="00887CDF" w:rsidRDefault="00887CDF" w:rsidP="00887CDF">
      <w:pPr>
        <w:pStyle w:val="af7"/>
        <w:spacing w:before="0"/>
        <w:ind w:firstLine="561"/>
        <w:jc w:val="both"/>
        <w:rPr>
          <w:rFonts w:ascii="Times New Roman" w:hAnsi="Times New Roman"/>
          <w:sz w:val="24"/>
          <w:szCs w:val="24"/>
        </w:rPr>
      </w:pPr>
      <w:r w:rsidRPr="00887CDF">
        <w:rPr>
          <w:rFonts w:ascii="Times New Roman" w:hAnsi="Times New Roman"/>
          <w:sz w:val="24"/>
          <w:szCs w:val="24"/>
        </w:rPr>
        <w:t>6.  Нормативна грошова оцінка земельної ділянки станом на 2019 рік становить:</w:t>
      </w:r>
    </w:p>
    <w:p w:rsidR="00887CDF" w:rsidRPr="00C80F53" w:rsidRDefault="00887CDF" w:rsidP="00C80F53">
      <w:pPr>
        <w:pStyle w:val="af7"/>
        <w:spacing w:before="0"/>
        <w:ind w:firstLine="0"/>
        <w:jc w:val="both"/>
        <w:rPr>
          <w:rFonts w:ascii="Times New Roman" w:hAnsi="Times New Roman"/>
          <w:sz w:val="24"/>
          <w:szCs w:val="24"/>
        </w:rPr>
      </w:pPr>
      <w:r w:rsidRPr="00887CDF">
        <w:rPr>
          <w:rFonts w:ascii="Times New Roman" w:hAnsi="Times New Roman"/>
          <w:color w:val="000000"/>
          <w:sz w:val="24"/>
          <w:szCs w:val="24"/>
        </w:rPr>
        <w:t>6821887100:03:002:0003</w:t>
      </w:r>
      <w:r w:rsidRPr="00887CDF">
        <w:rPr>
          <w:rFonts w:ascii="Times New Roman" w:hAnsi="Times New Roman"/>
          <w:sz w:val="24"/>
          <w:szCs w:val="24"/>
        </w:rPr>
        <w:t xml:space="preserve">-  </w:t>
      </w:r>
      <w:r w:rsidRPr="00887CDF">
        <w:rPr>
          <w:rFonts w:ascii="Times New Roman" w:hAnsi="Times New Roman"/>
          <w:b/>
          <w:sz w:val="24"/>
          <w:szCs w:val="24"/>
          <w:u w:val="single"/>
        </w:rPr>
        <w:t>500</w:t>
      </w:r>
      <w:r w:rsidR="00C80F53">
        <w:rPr>
          <w:rFonts w:ascii="Times New Roman" w:hAnsi="Times New Roman"/>
          <w:b/>
          <w:sz w:val="24"/>
          <w:szCs w:val="24"/>
          <w:u w:val="single"/>
        </w:rPr>
        <w:t xml:space="preserve"> </w:t>
      </w:r>
      <w:r w:rsidRPr="00887CDF">
        <w:rPr>
          <w:rFonts w:ascii="Times New Roman" w:hAnsi="Times New Roman"/>
          <w:b/>
          <w:sz w:val="24"/>
          <w:szCs w:val="24"/>
          <w:u w:val="single"/>
        </w:rPr>
        <w:t>702,98</w:t>
      </w:r>
      <w:r w:rsidRPr="00887CDF">
        <w:rPr>
          <w:rFonts w:ascii="Times New Roman" w:hAnsi="Times New Roman"/>
          <w:b/>
          <w:sz w:val="24"/>
          <w:szCs w:val="24"/>
        </w:rPr>
        <w:t>_</w:t>
      </w:r>
      <w:r w:rsidR="00C80F53">
        <w:rPr>
          <w:rFonts w:ascii="Times New Roman" w:hAnsi="Times New Roman"/>
          <w:sz w:val="24"/>
          <w:szCs w:val="24"/>
        </w:rPr>
        <w:t xml:space="preserve"> гривень. </w:t>
      </w:r>
    </w:p>
    <w:p w:rsidR="00887CDF" w:rsidRPr="00887CDF" w:rsidRDefault="004A01FF" w:rsidP="00887CDF">
      <w:pPr>
        <w:shd w:val="clear" w:color="auto" w:fill="FFFFFF"/>
        <w:spacing w:after="0" w:line="240" w:lineRule="auto"/>
        <w:ind w:firstLine="521"/>
        <w:rPr>
          <w:rFonts w:ascii="Times New Roman" w:hAnsi="Times New Roman"/>
          <w:sz w:val="24"/>
          <w:szCs w:val="24"/>
          <w:lang w:val="uk-UA"/>
        </w:rPr>
      </w:pPr>
      <w:r>
        <w:rPr>
          <w:rFonts w:ascii="Times New Roman" w:hAnsi="Times New Roman"/>
          <w:sz w:val="24"/>
          <w:szCs w:val="24"/>
          <w:lang w:val="uk-UA"/>
        </w:rPr>
        <w:t>в</w:t>
      </w:r>
      <w:r w:rsidR="00887CDF" w:rsidRPr="00887CDF">
        <w:rPr>
          <w:rFonts w:ascii="Times New Roman" w:hAnsi="Times New Roman"/>
          <w:sz w:val="24"/>
          <w:szCs w:val="24"/>
          <w:lang w:val="uk-UA"/>
        </w:rPr>
        <w:t>) пункт 10 договору викласти в слідуючій редакції:</w:t>
      </w:r>
    </w:p>
    <w:p w:rsidR="00887CDF" w:rsidRPr="00887CDF" w:rsidRDefault="00887CDF" w:rsidP="00887CDF">
      <w:pPr>
        <w:pStyle w:val="af2"/>
        <w:spacing w:after="0" w:line="240" w:lineRule="auto"/>
        <w:ind w:left="0" w:firstLine="540"/>
        <w:jc w:val="both"/>
        <w:rPr>
          <w:rFonts w:ascii="Times New Roman" w:hAnsi="Times New Roman"/>
          <w:sz w:val="24"/>
          <w:szCs w:val="24"/>
          <w:vertAlign w:val="superscript"/>
          <w:lang w:val="uk-UA"/>
        </w:rPr>
      </w:pPr>
      <w:r w:rsidRPr="00887CDF">
        <w:rPr>
          <w:rFonts w:ascii="Times New Roman" w:hAnsi="Times New Roman"/>
          <w:sz w:val="24"/>
          <w:szCs w:val="24"/>
          <w:lang w:val="uk-UA"/>
        </w:rPr>
        <w:t xml:space="preserve">10. Орендна плата вноситься орендарем у формі та розмірі </w:t>
      </w:r>
      <w:r w:rsidRPr="00887CDF">
        <w:rPr>
          <w:rFonts w:ascii="Times New Roman" w:hAnsi="Times New Roman"/>
          <w:iCs/>
          <w:sz w:val="24"/>
          <w:szCs w:val="24"/>
          <w:lang w:val="uk-UA"/>
        </w:rPr>
        <w:t xml:space="preserve">у грошовій формі в розмірі </w:t>
      </w:r>
      <w:r w:rsidRPr="00887CDF">
        <w:rPr>
          <w:rFonts w:ascii="Times New Roman" w:hAnsi="Times New Roman"/>
          <w:b/>
          <w:iCs/>
          <w:sz w:val="24"/>
          <w:szCs w:val="24"/>
          <w:lang w:val="uk-UA"/>
        </w:rPr>
        <w:t>40</w:t>
      </w:r>
      <w:r w:rsidR="00C80F53">
        <w:rPr>
          <w:rFonts w:ascii="Times New Roman" w:hAnsi="Times New Roman"/>
          <w:b/>
          <w:iCs/>
          <w:sz w:val="24"/>
          <w:szCs w:val="24"/>
          <w:lang w:val="uk-UA"/>
        </w:rPr>
        <w:t xml:space="preserve"> </w:t>
      </w:r>
      <w:r w:rsidRPr="00887CDF">
        <w:rPr>
          <w:rFonts w:ascii="Times New Roman" w:hAnsi="Times New Roman"/>
          <w:b/>
          <w:iCs/>
          <w:sz w:val="24"/>
          <w:szCs w:val="24"/>
          <w:lang w:val="uk-UA"/>
        </w:rPr>
        <w:t>056,24</w:t>
      </w:r>
      <w:r w:rsidRPr="00887CDF">
        <w:rPr>
          <w:rFonts w:ascii="Times New Roman" w:hAnsi="Times New Roman"/>
          <w:iCs/>
          <w:sz w:val="24"/>
          <w:szCs w:val="24"/>
          <w:lang w:val="uk-UA"/>
        </w:rPr>
        <w:t xml:space="preserve"> (</w:t>
      </w:r>
      <w:r w:rsidRPr="00887CDF">
        <w:rPr>
          <w:rFonts w:ascii="Times New Roman" w:hAnsi="Times New Roman"/>
          <w:sz w:val="24"/>
          <w:szCs w:val="24"/>
          <w:lang w:val="uk-UA"/>
        </w:rPr>
        <w:t>сорок тисяч п'ятьдесят шість гривень, 24 копійки</w:t>
      </w:r>
      <w:r w:rsidRPr="00887CDF">
        <w:rPr>
          <w:rFonts w:ascii="Times New Roman" w:hAnsi="Times New Roman"/>
          <w:iCs/>
          <w:sz w:val="24"/>
          <w:szCs w:val="24"/>
          <w:u w:val="single"/>
          <w:lang w:val="uk-UA"/>
        </w:rPr>
        <w:t xml:space="preserve">) </w:t>
      </w:r>
      <w:r w:rsidRPr="00887CDF">
        <w:rPr>
          <w:rFonts w:ascii="Times New Roman" w:hAnsi="Times New Roman"/>
          <w:sz w:val="24"/>
          <w:szCs w:val="24"/>
          <w:u w:val="single"/>
          <w:lang w:val="uk-UA"/>
        </w:rPr>
        <w:t xml:space="preserve">за рік,_ що становить </w:t>
      </w:r>
      <w:r w:rsidRPr="00887CDF">
        <w:rPr>
          <w:rFonts w:ascii="Times New Roman" w:hAnsi="Times New Roman"/>
          <w:b/>
          <w:sz w:val="24"/>
          <w:szCs w:val="24"/>
          <w:u w:val="single"/>
          <w:lang w:val="uk-UA"/>
        </w:rPr>
        <w:t>8%</w:t>
      </w:r>
      <w:r w:rsidRPr="00887CDF">
        <w:rPr>
          <w:rFonts w:ascii="Times New Roman" w:hAnsi="Times New Roman"/>
          <w:sz w:val="24"/>
          <w:szCs w:val="24"/>
          <w:u w:val="single"/>
          <w:lang w:val="uk-UA"/>
        </w:rPr>
        <w:t xml:space="preserve"> від нормативної грошової оцінки земельноїділянки</w:t>
      </w:r>
      <w:r w:rsidRPr="00887CDF">
        <w:rPr>
          <w:rFonts w:ascii="Times New Roman" w:hAnsi="Times New Roman"/>
          <w:sz w:val="24"/>
          <w:szCs w:val="24"/>
          <w:lang w:val="uk-UA"/>
        </w:rPr>
        <w:t>__</w:t>
      </w:r>
      <w:r w:rsidRPr="00887CDF">
        <w:rPr>
          <w:rFonts w:ascii="Times New Roman" w:hAnsi="Times New Roman"/>
          <w:sz w:val="24"/>
          <w:szCs w:val="24"/>
          <w:vertAlign w:val="superscript"/>
        </w:rPr>
        <w:t> </w:t>
      </w:r>
    </w:p>
    <w:p w:rsidR="00887CDF" w:rsidRPr="00887CDF" w:rsidRDefault="00887CDF" w:rsidP="00887CDF">
      <w:pPr>
        <w:shd w:val="clear" w:color="auto" w:fill="FFFFFF"/>
        <w:spacing w:after="0" w:line="240" w:lineRule="auto"/>
        <w:ind w:firstLine="521"/>
        <w:rPr>
          <w:rFonts w:ascii="Times New Roman" w:hAnsi="Times New Roman"/>
          <w:sz w:val="24"/>
          <w:szCs w:val="24"/>
          <w:lang w:val="uk-UA"/>
        </w:rPr>
      </w:pPr>
    </w:p>
    <w:p w:rsidR="00887CDF" w:rsidRPr="00887CDF" w:rsidRDefault="00887CDF" w:rsidP="00887CDF">
      <w:pPr>
        <w:shd w:val="clear" w:color="auto" w:fill="FFFFFF"/>
        <w:spacing w:after="0" w:line="240" w:lineRule="auto"/>
        <w:ind w:firstLine="521"/>
        <w:rPr>
          <w:rFonts w:ascii="Times New Roman" w:hAnsi="Times New Roman"/>
          <w:sz w:val="24"/>
          <w:szCs w:val="24"/>
          <w:lang w:val="uk-UA"/>
        </w:rPr>
      </w:pPr>
      <w:r w:rsidRPr="00887CDF">
        <w:rPr>
          <w:rFonts w:ascii="Times New Roman" w:hAnsi="Times New Roman"/>
          <w:sz w:val="24"/>
          <w:szCs w:val="24"/>
          <w:lang w:val="uk-UA"/>
        </w:rPr>
        <w:t xml:space="preserve">д) пункт </w:t>
      </w:r>
      <w:r w:rsidRPr="00887CDF">
        <w:rPr>
          <w:rFonts w:ascii="Times New Roman" w:hAnsi="Times New Roman"/>
          <w:b/>
          <w:sz w:val="24"/>
          <w:szCs w:val="24"/>
          <w:lang w:val="uk-UA"/>
        </w:rPr>
        <w:t xml:space="preserve">«Реквізити сторін» </w:t>
      </w:r>
      <w:r w:rsidRPr="00887CDF">
        <w:rPr>
          <w:rFonts w:ascii="Times New Roman" w:hAnsi="Times New Roman"/>
          <w:sz w:val="24"/>
          <w:szCs w:val="24"/>
          <w:lang w:val="uk-UA"/>
        </w:rPr>
        <w:t>викласти в слідуючій редакції:</w:t>
      </w:r>
    </w:p>
    <w:p w:rsidR="00887CDF" w:rsidRPr="00887CDF" w:rsidRDefault="00887CDF" w:rsidP="00887CDF">
      <w:pPr>
        <w:tabs>
          <w:tab w:val="num" w:pos="-360"/>
          <w:tab w:val="left" w:pos="360"/>
        </w:tabs>
        <w:spacing w:after="0" w:line="240" w:lineRule="auto"/>
        <w:jc w:val="both"/>
        <w:rPr>
          <w:rFonts w:ascii="Times New Roman" w:hAnsi="Times New Roman"/>
          <w:i/>
          <w:sz w:val="24"/>
          <w:szCs w:val="24"/>
          <w:lang w:val="uk-UA"/>
        </w:rPr>
      </w:pPr>
    </w:p>
    <w:p w:rsidR="00C80F53" w:rsidRDefault="00C80F53" w:rsidP="00887CDF">
      <w:pPr>
        <w:pStyle w:val="1"/>
        <w:spacing w:before="0" w:line="240" w:lineRule="auto"/>
        <w:jc w:val="center"/>
        <w:rPr>
          <w:rFonts w:ascii="Times New Roman" w:hAnsi="Times New Roman" w:cs="Times New Roman"/>
          <w:color w:val="000000"/>
          <w:sz w:val="24"/>
          <w:szCs w:val="24"/>
          <w:lang w:val="uk-UA"/>
        </w:rPr>
      </w:pPr>
    </w:p>
    <w:p w:rsidR="00C80F53" w:rsidRDefault="00C80F53">
      <w:pPr>
        <w:rPr>
          <w:rFonts w:ascii="Times New Roman" w:eastAsiaTheme="majorEastAsia" w:hAnsi="Times New Roman"/>
          <w:b/>
          <w:bCs/>
          <w:color w:val="000000"/>
          <w:sz w:val="24"/>
          <w:szCs w:val="24"/>
          <w:lang w:val="uk-UA" w:eastAsia="en-US"/>
        </w:rPr>
      </w:pPr>
      <w:r>
        <w:rPr>
          <w:rFonts w:ascii="Times New Roman" w:hAnsi="Times New Roman"/>
          <w:color w:val="000000"/>
          <w:sz w:val="24"/>
          <w:szCs w:val="24"/>
          <w:lang w:val="uk-UA"/>
        </w:rPr>
        <w:br w:type="page"/>
      </w:r>
    </w:p>
    <w:p w:rsidR="00887CDF" w:rsidRPr="00887CDF" w:rsidRDefault="00887CDF" w:rsidP="00887CDF">
      <w:pPr>
        <w:pStyle w:val="1"/>
        <w:spacing w:before="0" w:line="240" w:lineRule="auto"/>
        <w:jc w:val="center"/>
        <w:rPr>
          <w:rFonts w:ascii="Times New Roman" w:hAnsi="Times New Roman" w:cs="Times New Roman"/>
          <w:color w:val="000000"/>
          <w:sz w:val="24"/>
          <w:szCs w:val="24"/>
          <w:lang w:val="uk-UA"/>
        </w:rPr>
      </w:pPr>
      <w:r w:rsidRPr="00887CDF">
        <w:rPr>
          <w:rFonts w:ascii="Times New Roman" w:hAnsi="Times New Roman" w:cs="Times New Roman"/>
          <w:color w:val="000000"/>
          <w:sz w:val="24"/>
          <w:szCs w:val="24"/>
          <w:lang w:val="uk-UA"/>
        </w:rPr>
        <w:lastRenderedPageBreak/>
        <w:t>Реквізити сторін</w:t>
      </w:r>
    </w:p>
    <w:p w:rsidR="00887CDF" w:rsidRPr="00887CDF" w:rsidRDefault="00887CDF" w:rsidP="00887CDF">
      <w:pPr>
        <w:tabs>
          <w:tab w:val="num" w:pos="-360"/>
          <w:tab w:val="left" w:pos="360"/>
        </w:tabs>
        <w:spacing w:after="0" w:line="240" w:lineRule="auto"/>
        <w:jc w:val="both"/>
        <w:rPr>
          <w:rFonts w:ascii="Times New Roman" w:hAnsi="Times New Roman"/>
          <w:color w:val="000000"/>
          <w:sz w:val="24"/>
          <w:szCs w:val="24"/>
          <w:lang w:val="uk-UA"/>
        </w:rPr>
      </w:pPr>
    </w:p>
    <w:tbl>
      <w:tblPr>
        <w:tblW w:w="9463" w:type="dxa"/>
        <w:tblInd w:w="108" w:type="dxa"/>
        <w:tblLayout w:type="fixed"/>
        <w:tblLook w:val="0000" w:firstRow="0" w:lastRow="0" w:firstColumn="0" w:lastColumn="0" w:noHBand="0" w:noVBand="0"/>
      </w:tblPr>
      <w:tblGrid>
        <w:gridCol w:w="4500"/>
        <w:gridCol w:w="4963"/>
      </w:tblGrid>
      <w:tr w:rsidR="00887CDF" w:rsidRPr="00887CDF" w:rsidTr="005F262C">
        <w:tc>
          <w:tcPr>
            <w:tcW w:w="4500" w:type="dxa"/>
          </w:tcPr>
          <w:p w:rsidR="00887CDF" w:rsidRPr="00C80F53" w:rsidRDefault="00887CDF" w:rsidP="00887CDF">
            <w:pPr>
              <w:pStyle w:val="1"/>
              <w:spacing w:before="0" w:line="240" w:lineRule="auto"/>
              <w:jc w:val="both"/>
              <w:rPr>
                <w:rFonts w:ascii="Times New Roman" w:hAnsi="Times New Roman" w:cs="Times New Roman"/>
                <w:color w:val="000000" w:themeColor="text1"/>
                <w:sz w:val="24"/>
                <w:szCs w:val="24"/>
                <w:lang w:val="uk-UA"/>
              </w:rPr>
            </w:pPr>
            <w:r w:rsidRPr="00C80F53">
              <w:rPr>
                <w:rFonts w:ascii="Times New Roman" w:hAnsi="Times New Roman" w:cs="Times New Roman"/>
                <w:color w:val="000000" w:themeColor="text1"/>
                <w:sz w:val="24"/>
                <w:szCs w:val="24"/>
                <w:lang w:val="uk-UA"/>
              </w:rPr>
              <w:t xml:space="preserve">Орендодавець </w:t>
            </w:r>
          </w:p>
          <w:p w:rsidR="00887CDF" w:rsidRPr="00C80F53" w:rsidRDefault="00887CDF" w:rsidP="00887CDF">
            <w:pPr>
              <w:pStyle w:val="4"/>
              <w:spacing w:before="0" w:after="0"/>
              <w:rPr>
                <w:b w:val="0"/>
                <w:color w:val="000000" w:themeColor="text1"/>
                <w:sz w:val="24"/>
                <w:szCs w:val="24"/>
                <w:u w:val="single"/>
                <w:lang w:val="uk-UA"/>
              </w:rPr>
            </w:pPr>
            <w:r w:rsidRPr="00C80F53">
              <w:rPr>
                <w:b w:val="0"/>
                <w:color w:val="000000" w:themeColor="text1"/>
                <w:sz w:val="24"/>
                <w:szCs w:val="24"/>
                <w:u w:val="single"/>
                <w:lang w:val="uk-UA"/>
              </w:rPr>
              <w:t xml:space="preserve">Дунаєвецька міська рада в особі міського голови </w:t>
            </w:r>
          </w:p>
          <w:p w:rsidR="00887CDF" w:rsidRPr="00C80F53" w:rsidRDefault="00887CDF" w:rsidP="00887CDF">
            <w:pPr>
              <w:spacing w:after="0" w:line="240" w:lineRule="auto"/>
              <w:jc w:val="both"/>
              <w:rPr>
                <w:rFonts w:ascii="Times New Roman" w:hAnsi="Times New Roman"/>
                <w:color w:val="000000" w:themeColor="text1"/>
                <w:sz w:val="24"/>
                <w:szCs w:val="24"/>
                <w:u w:val="single"/>
                <w:lang w:val="uk-UA"/>
              </w:rPr>
            </w:pPr>
            <w:r w:rsidRPr="00C80F53">
              <w:rPr>
                <w:rFonts w:ascii="Times New Roman" w:hAnsi="Times New Roman"/>
                <w:color w:val="000000" w:themeColor="text1"/>
                <w:sz w:val="24"/>
                <w:szCs w:val="24"/>
                <w:vertAlign w:val="superscript"/>
                <w:lang w:val="uk-UA"/>
              </w:rPr>
              <w:t xml:space="preserve">         (прізвище,  ім'я  та  по батькові фізичної  особи)</w:t>
            </w:r>
          </w:p>
          <w:p w:rsidR="00887CDF" w:rsidRPr="00C80F53" w:rsidRDefault="00887CDF" w:rsidP="00887CDF">
            <w:pPr>
              <w:spacing w:after="0" w:line="240" w:lineRule="auto"/>
              <w:jc w:val="both"/>
              <w:rPr>
                <w:rFonts w:ascii="Times New Roman" w:hAnsi="Times New Roman"/>
                <w:color w:val="000000" w:themeColor="text1"/>
                <w:sz w:val="24"/>
                <w:szCs w:val="24"/>
                <w:lang w:val="uk-UA"/>
              </w:rPr>
            </w:pPr>
            <w:r w:rsidRPr="00C80F53">
              <w:rPr>
                <w:rFonts w:ascii="Times New Roman" w:hAnsi="Times New Roman"/>
                <w:color w:val="000000" w:themeColor="text1"/>
                <w:sz w:val="24"/>
                <w:szCs w:val="24"/>
                <w:u w:val="single"/>
                <w:lang w:val="uk-UA"/>
              </w:rPr>
              <w:t xml:space="preserve"> Заяць Веліни Владиславівни                            </w:t>
            </w:r>
            <w:r w:rsidRPr="00C80F53">
              <w:rPr>
                <w:rFonts w:ascii="Times New Roman" w:hAnsi="Times New Roman"/>
                <w:color w:val="000000" w:themeColor="text1"/>
                <w:sz w:val="24"/>
                <w:szCs w:val="24"/>
                <w:vertAlign w:val="superscript"/>
                <w:lang w:val="uk-UA"/>
              </w:rPr>
              <w:t>паспортні дані (серія, номер, ким і коли виданий),</w:t>
            </w:r>
          </w:p>
          <w:p w:rsidR="00887CDF" w:rsidRPr="00C80F53" w:rsidRDefault="00887CDF" w:rsidP="00887CDF">
            <w:pPr>
              <w:pStyle w:val="4"/>
              <w:spacing w:before="0" w:after="0"/>
              <w:rPr>
                <w:b w:val="0"/>
                <w:color w:val="000000" w:themeColor="text1"/>
                <w:sz w:val="24"/>
                <w:szCs w:val="24"/>
                <w:lang w:val="uk-UA"/>
              </w:rPr>
            </w:pPr>
            <w:r w:rsidRPr="00C80F53">
              <w:rPr>
                <w:b w:val="0"/>
                <w:color w:val="000000" w:themeColor="text1"/>
                <w:sz w:val="24"/>
                <w:szCs w:val="24"/>
                <w:lang w:val="uk-UA"/>
              </w:rPr>
              <w:t xml:space="preserve"> Діючого на підставі ст.42 Закону України </w:t>
            </w:r>
            <w:r w:rsidRPr="00C80F53">
              <w:rPr>
                <w:b w:val="0"/>
                <w:color w:val="000000" w:themeColor="text1"/>
                <w:sz w:val="24"/>
                <w:szCs w:val="24"/>
                <w:u w:val="single"/>
                <w:lang w:val="uk-UA"/>
              </w:rPr>
              <w:t>«Про місцеве самоврядування в Україні»,</w:t>
            </w:r>
          </w:p>
          <w:p w:rsidR="00887CDF" w:rsidRPr="00C80F53" w:rsidRDefault="00887CDF" w:rsidP="00887CDF">
            <w:pPr>
              <w:spacing w:after="0" w:line="240" w:lineRule="auto"/>
              <w:jc w:val="both"/>
              <w:rPr>
                <w:rFonts w:ascii="Times New Roman" w:hAnsi="Times New Roman"/>
                <w:color w:val="000000" w:themeColor="text1"/>
                <w:sz w:val="24"/>
                <w:szCs w:val="24"/>
                <w:vertAlign w:val="superscript"/>
                <w:lang w:val="uk-UA"/>
              </w:rPr>
            </w:pPr>
            <w:r w:rsidRPr="00C80F53">
              <w:rPr>
                <w:rFonts w:ascii="Times New Roman" w:hAnsi="Times New Roman"/>
                <w:color w:val="000000" w:themeColor="text1"/>
                <w:sz w:val="24"/>
                <w:szCs w:val="24"/>
                <w:vertAlign w:val="superscript"/>
                <w:lang w:val="uk-UA"/>
              </w:rPr>
              <w:t xml:space="preserve">         установчого документа (назва,  ким  і  коли  затверджений),</w:t>
            </w:r>
          </w:p>
          <w:p w:rsidR="00887CDF" w:rsidRPr="00C80F53" w:rsidRDefault="00887CDF" w:rsidP="00887CDF">
            <w:pPr>
              <w:spacing w:after="0" w:line="240" w:lineRule="auto"/>
              <w:jc w:val="both"/>
              <w:rPr>
                <w:rFonts w:ascii="Times New Roman" w:hAnsi="Times New Roman"/>
                <w:color w:val="000000" w:themeColor="text1"/>
                <w:sz w:val="24"/>
                <w:szCs w:val="24"/>
                <w:lang w:val="uk-UA"/>
              </w:rPr>
            </w:pPr>
            <w:r w:rsidRPr="00C80F53">
              <w:rPr>
                <w:rFonts w:ascii="Times New Roman" w:hAnsi="Times New Roman"/>
                <w:color w:val="000000" w:themeColor="text1"/>
                <w:sz w:val="24"/>
                <w:szCs w:val="24"/>
                <w:lang w:val="uk-UA"/>
              </w:rPr>
              <w:t>__________________________________</w:t>
            </w:r>
          </w:p>
          <w:p w:rsidR="00887CDF" w:rsidRPr="00C80F53" w:rsidRDefault="00887CDF" w:rsidP="00887CDF">
            <w:pPr>
              <w:pStyle w:val="af0"/>
              <w:spacing w:after="0" w:line="240" w:lineRule="auto"/>
              <w:rPr>
                <w:rFonts w:ascii="Times New Roman" w:hAnsi="Times New Roman"/>
                <w:color w:val="000000" w:themeColor="text1"/>
                <w:sz w:val="24"/>
                <w:szCs w:val="24"/>
                <w:vertAlign w:val="superscript"/>
              </w:rPr>
            </w:pPr>
            <w:r w:rsidRPr="00C80F53">
              <w:rPr>
                <w:rFonts w:ascii="Times New Roman" w:hAnsi="Times New Roman"/>
                <w:color w:val="000000" w:themeColor="text1"/>
                <w:sz w:val="24"/>
                <w:szCs w:val="24"/>
                <w:vertAlign w:val="superscript"/>
              </w:rPr>
              <w:t>відомості про державнуреєстрацію та банківські реквізити)</w:t>
            </w:r>
          </w:p>
          <w:p w:rsidR="00887CDF" w:rsidRPr="00C80F53" w:rsidRDefault="00887CDF" w:rsidP="00887CDF">
            <w:pPr>
              <w:pStyle w:val="31"/>
              <w:spacing w:after="0"/>
              <w:jc w:val="both"/>
              <w:rPr>
                <w:color w:val="000000" w:themeColor="text1"/>
                <w:sz w:val="24"/>
                <w:szCs w:val="24"/>
                <w:lang w:val="uk-UA"/>
              </w:rPr>
            </w:pPr>
            <w:r w:rsidRPr="00C80F53">
              <w:rPr>
                <w:color w:val="000000" w:themeColor="text1"/>
                <w:sz w:val="24"/>
                <w:szCs w:val="24"/>
                <w:lang w:val="uk-UA"/>
              </w:rPr>
              <w:t>Місце проживання фізичної особи, місцезнаходження юридичної особи</w:t>
            </w:r>
          </w:p>
          <w:p w:rsidR="00887CDF" w:rsidRPr="00C80F53" w:rsidRDefault="00887CDF" w:rsidP="00887CDF">
            <w:pPr>
              <w:spacing w:after="0" w:line="240" w:lineRule="auto"/>
              <w:jc w:val="both"/>
              <w:rPr>
                <w:rFonts w:ascii="Times New Roman" w:hAnsi="Times New Roman"/>
                <w:color w:val="000000" w:themeColor="text1"/>
                <w:sz w:val="24"/>
                <w:szCs w:val="24"/>
                <w:lang w:val="uk-UA"/>
              </w:rPr>
            </w:pPr>
            <w:r w:rsidRPr="00C80F53">
              <w:rPr>
                <w:rFonts w:ascii="Times New Roman" w:hAnsi="Times New Roman"/>
                <w:color w:val="000000" w:themeColor="text1"/>
                <w:sz w:val="24"/>
                <w:szCs w:val="24"/>
                <w:lang w:val="uk-UA"/>
              </w:rPr>
              <w:t>________</w:t>
            </w:r>
            <w:r w:rsidRPr="00C80F53">
              <w:rPr>
                <w:rFonts w:ascii="Times New Roman" w:hAnsi="Times New Roman"/>
                <w:color w:val="000000" w:themeColor="text1"/>
                <w:sz w:val="24"/>
                <w:szCs w:val="24"/>
                <w:u w:val="single"/>
                <w:lang w:val="uk-UA"/>
              </w:rPr>
              <w:t>32400 Хмельницька область</w:t>
            </w:r>
            <w:r w:rsidR="00C80F53">
              <w:rPr>
                <w:rFonts w:ascii="Times New Roman" w:hAnsi="Times New Roman"/>
                <w:color w:val="000000" w:themeColor="text1"/>
                <w:sz w:val="24"/>
                <w:szCs w:val="24"/>
                <w:lang w:val="uk-UA"/>
              </w:rPr>
              <w:t>__</w:t>
            </w:r>
          </w:p>
          <w:p w:rsidR="00887CDF" w:rsidRPr="00C80F53" w:rsidRDefault="00887CDF" w:rsidP="00887CDF">
            <w:pPr>
              <w:spacing w:after="0" w:line="240" w:lineRule="auto"/>
              <w:jc w:val="both"/>
              <w:rPr>
                <w:rFonts w:ascii="Times New Roman" w:hAnsi="Times New Roman"/>
                <w:color w:val="000000" w:themeColor="text1"/>
                <w:sz w:val="24"/>
                <w:szCs w:val="24"/>
                <w:vertAlign w:val="superscript"/>
                <w:lang w:val="uk-UA"/>
              </w:rPr>
            </w:pPr>
            <w:r w:rsidRPr="00C80F53">
              <w:rPr>
                <w:rFonts w:ascii="Times New Roman" w:hAnsi="Times New Roman"/>
                <w:color w:val="000000" w:themeColor="text1"/>
                <w:sz w:val="24"/>
                <w:szCs w:val="24"/>
                <w:vertAlign w:val="superscript"/>
                <w:lang w:val="uk-UA"/>
              </w:rPr>
              <w:t xml:space="preserve">                                (індекс, область, район, місто,</w:t>
            </w:r>
          </w:p>
          <w:p w:rsidR="00887CDF" w:rsidRPr="00C80F53" w:rsidRDefault="00887CDF" w:rsidP="00887CDF">
            <w:pPr>
              <w:spacing w:after="0" w:line="240" w:lineRule="auto"/>
              <w:jc w:val="both"/>
              <w:rPr>
                <w:rFonts w:ascii="Times New Roman" w:hAnsi="Times New Roman"/>
                <w:color w:val="000000" w:themeColor="text1"/>
                <w:sz w:val="24"/>
                <w:szCs w:val="24"/>
                <w:lang w:val="uk-UA"/>
              </w:rPr>
            </w:pPr>
            <w:r w:rsidRPr="00C80F53">
              <w:rPr>
                <w:rFonts w:ascii="Times New Roman" w:hAnsi="Times New Roman"/>
                <w:color w:val="000000" w:themeColor="text1"/>
                <w:sz w:val="24"/>
                <w:szCs w:val="24"/>
                <w:lang w:val="uk-UA"/>
              </w:rPr>
              <w:t>________</w:t>
            </w:r>
            <w:r w:rsidRPr="00C80F53">
              <w:rPr>
                <w:rFonts w:ascii="Times New Roman" w:hAnsi="Times New Roman"/>
                <w:color w:val="000000" w:themeColor="text1"/>
                <w:sz w:val="24"/>
                <w:szCs w:val="24"/>
                <w:u w:val="single"/>
                <w:lang w:val="uk-UA"/>
              </w:rPr>
              <w:t xml:space="preserve">м.Дунаївці, вул.Шевченка,50 </w:t>
            </w:r>
            <w:r w:rsidR="00C80F53">
              <w:rPr>
                <w:rFonts w:ascii="Times New Roman" w:hAnsi="Times New Roman"/>
                <w:color w:val="000000" w:themeColor="text1"/>
                <w:sz w:val="24"/>
                <w:szCs w:val="24"/>
                <w:lang w:val="uk-UA"/>
              </w:rPr>
              <w:t>_</w:t>
            </w:r>
          </w:p>
          <w:p w:rsidR="00887CDF" w:rsidRPr="00C80F53" w:rsidRDefault="00887CDF" w:rsidP="00887CDF">
            <w:pPr>
              <w:pStyle w:val="af0"/>
              <w:spacing w:after="0" w:line="240" w:lineRule="auto"/>
              <w:rPr>
                <w:rFonts w:ascii="Times New Roman" w:hAnsi="Times New Roman"/>
                <w:color w:val="000000" w:themeColor="text1"/>
                <w:sz w:val="24"/>
                <w:szCs w:val="24"/>
                <w:vertAlign w:val="superscript"/>
              </w:rPr>
            </w:pPr>
            <w:r w:rsidRPr="00C80F53">
              <w:rPr>
                <w:rFonts w:ascii="Times New Roman" w:hAnsi="Times New Roman"/>
                <w:color w:val="000000" w:themeColor="text1"/>
                <w:sz w:val="24"/>
                <w:szCs w:val="24"/>
                <w:vertAlign w:val="superscript"/>
              </w:rPr>
              <w:t xml:space="preserve">                         село, вулиця, номер будинку та квартири)</w:t>
            </w:r>
          </w:p>
          <w:p w:rsidR="00887CDF" w:rsidRPr="00C80F53" w:rsidRDefault="00887CDF" w:rsidP="00887CDF">
            <w:pPr>
              <w:spacing w:after="0" w:line="240" w:lineRule="auto"/>
              <w:jc w:val="both"/>
              <w:rPr>
                <w:rFonts w:ascii="Times New Roman" w:hAnsi="Times New Roman"/>
                <w:color w:val="000000" w:themeColor="text1"/>
                <w:sz w:val="24"/>
                <w:szCs w:val="24"/>
                <w:lang w:val="uk-UA"/>
              </w:rPr>
            </w:pPr>
            <w:r w:rsidRPr="00C80F53">
              <w:rPr>
                <w:rFonts w:ascii="Times New Roman" w:hAnsi="Times New Roman"/>
                <w:color w:val="000000" w:themeColor="text1"/>
                <w:sz w:val="24"/>
                <w:szCs w:val="24"/>
                <w:lang w:val="uk-UA"/>
              </w:rPr>
              <w:t>Ідентифікаційний код ______</w:t>
            </w:r>
            <w:r w:rsidRPr="00C80F53">
              <w:rPr>
                <w:rFonts w:ascii="Times New Roman" w:hAnsi="Times New Roman"/>
                <w:color w:val="000000" w:themeColor="text1"/>
                <w:sz w:val="24"/>
                <w:szCs w:val="24"/>
                <w:u w:val="single"/>
                <w:lang w:val="uk-UA"/>
              </w:rPr>
              <w:t>04060714</w:t>
            </w:r>
            <w:r w:rsidR="00C80F53">
              <w:rPr>
                <w:rFonts w:ascii="Times New Roman" w:hAnsi="Times New Roman"/>
                <w:color w:val="000000" w:themeColor="text1"/>
                <w:sz w:val="24"/>
                <w:szCs w:val="24"/>
                <w:lang w:val="uk-UA"/>
              </w:rPr>
              <w:t>_</w:t>
            </w:r>
          </w:p>
          <w:p w:rsidR="00887CDF" w:rsidRPr="00C80F53" w:rsidRDefault="00887CDF" w:rsidP="00887CDF">
            <w:pPr>
              <w:spacing w:after="0" w:line="240" w:lineRule="auto"/>
              <w:jc w:val="both"/>
              <w:rPr>
                <w:rFonts w:ascii="Times New Roman" w:hAnsi="Times New Roman"/>
                <w:color w:val="000000" w:themeColor="text1"/>
                <w:sz w:val="24"/>
                <w:szCs w:val="24"/>
                <w:vertAlign w:val="superscript"/>
                <w:lang w:val="uk-UA"/>
              </w:rPr>
            </w:pPr>
            <w:r w:rsidRPr="00C80F53">
              <w:rPr>
                <w:rFonts w:ascii="Times New Roman" w:hAnsi="Times New Roman"/>
                <w:color w:val="000000" w:themeColor="text1"/>
                <w:sz w:val="24"/>
                <w:szCs w:val="24"/>
                <w:vertAlign w:val="superscript"/>
                <w:lang w:val="uk-UA"/>
              </w:rPr>
              <w:t xml:space="preserve">                                                                 </w:t>
            </w:r>
            <w:r w:rsidR="00C80F53">
              <w:rPr>
                <w:rFonts w:ascii="Times New Roman" w:hAnsi="Times New Roman"/>
                <w:color w:val="000000" w:themeColor="text1"/>
                <w:sz w:val="24"/>
                <w:szCs w:val="24"/>
                <w:vertAlign w:val="superscript"/>
                <w:lang w:val="uk-UA"/>
              </w:rPr>
              <w:t xml:space="preserve">             (юридичної особи) </w:t>
            </w:r>
          </w:p>
        </w:tc>
        <w:tc>
          <w:tcPr>
            <w:tcW w:w="4963" w:type="dxa"/>
          </w:tcPr>
          <w:p w:rsidR="00887CDF" w:rsidRPr="00C80F53" w:rsidRDefault="00887CDF" w:rsidP="00887CDF">
            <w:pPr>
              <w:pStyle w:val="1"/>
              <w:spacing w:before="0" w:line="240" w:lineRule="auto"/>
              <w:jc w:val="both"/>
              <w:rPr>
                <w:rFonts w:ascii="Times New Roman" w:hAnsi="Times New Roman" w:cs="Times New Roman"/>
                <w:color w:val="000000" w:themeColor="text1"/>
                <w:sz w:val="24"/>
                <w:szCs w:val="24"/>
              </w:rPr>
            </w:pPr>
            <w:r w:rsidRPr="00C80F53">
              <w:rPr>
                <w:rFonts w:ascii="Times New Roman" w:hAnsi="Times New Roman" w:cs="Times New Roman"/>
                <w:color w:val="000000" w:themeColor="text1"/>
                <w:sz w:val="24"/>
                <w:szCs w:val="24"/>
              </w:rPr>
              <w:t>Орендар </w:t>
            </w:r>
          </w:p>
          <w:p w:rsidR="00887CDF" w:rsidRPr="00C80F53" w:rsidRDefault="00887CDF" w:rsidP="00887CDF">
            <w:pPr>
              <w:spacing w:after="0" w:line="240" w:lineRule="auto"/>
              <w:rPr>
                <w:rFonts w:ascii="Times New Roman" w:hAnsi="Times New Roman"/>
                <w:color w:val="000000" w:themeColor="text1"/>
                <w:sz w:val="24"/>
                <w:szCs w:val="24"/>
                <w:u w:val="single"/>
                <w:lang w:val="uk-UA"/>
              </w:rPr>
            </w:pPr>
            <w:r w:rsidRPr="00C80F53">
              <w:rPr>
                <w:rFonts w:ascii="Times New Roman" w:hAnsi="Times New Roman"/>
                <w:color w:val="000000" w:themeColor="text1"/>
                <w:sz w:val="24"/>
                <w:szCs w:val="24"/>
                <w:u w:val="single"/>
                <w:lang w:val="uk-UA"/>
              </w:rPr>
              <w:t>Лісецький Олексій Станіславович,</w:t>
            </w:r>
          </w:p>
          <w:p w:rsidR="00887CDF" w:rsidRPr="00C80F53" w:rsidRDefault="00887CDF" w:rsidP="00887CDF">
            <w:pPr>
              <w:spacing w:after="0" w:line="240" w:lineRule="auto"/>
              <w:jc w:val="both"/>
              <w:rPr>
                <w:rFonts w:ascii="Times New Roman" w:hAnsi="Times New Roman"/>
                <w:color w:val="000000" w:themeColor="text1"/>
                <w:sz w:val="24"/>
                <w:szCs w:val="24"/>
              </w:rPr>
            </w:pPr>
            <w:r w:rsidRPr="00C80F53">
              <w:rPr>
                <w:rFonts w:ascii="Times New Roman" w:hAnsi="Times New Roman"/>
                <w:color w:val="000000" w:themeColor="text1"/>
                <w:sz w:val="24"/>
                <w:szCs w:val="24"/>
                <w:u w:val="single"/>
                <w:lang w:val="uk-UA"/>
              </w:rPr>
              <w:t xml:space="preserve"> паспорт серія </w:t>
            </w:r>
            <w:r w:rsidR="009B3C51" w:rsidRPr="009B3C51">
              <w:rPr>
                <w:rFonts w:ascii="Times New Roman" w:hAnsi="Times New Roman"/>
                <w:i/>
                <w:sz w:val="24"/>
                <w:szCs w:val="24"/>
                <w:lang w:val="uk-UA"/>
              </w:rPr>
              <w:t>конф. інф.</w:t>
            </w:r>
            <w:r w:rsidRPr="00C80F53">
              <w:rPr>
                <w:rFonts w:ascii="Times New Roman" w:hAnsi="Times New Roman"/>
                <w:color w:val="000000" w:themeColor="text1"/>
                <w:sz w:val="24"/>
                <w:szCs w:val="24"/>
                <w:u w:val="single"/>
                <w:lang w:val="uk-UA"/>
              </w:rPr>
              <w:t xml:space="preserve">, виданий </w:t>
            </w:r>
            <w:r w:rsidR="009B3C51" w:rsidRPr="009B3C51">
              <w:rPr>
                <w:rFonts w:ascii="Times New Roman" w:hAnsi="Times New Roman"/>
                <w:i/>
                <w:sz w:val="24"/>
                <w:szCs w:val="24"/>
                <w:lang w:val="uk-UA"/>
              </w:rPr>
              <w:t>конф. інф.</w:t>
            </w:r>
            <w:r w:rsidRPr="00C80F53">
              <w:rPr>
                <w:rFonts w:ascii="Times New Roman" w:hAnsi="Times New Roman"/>
                <w:color w:val="000000" w:themeColor="text1"/>
                <w:sz w:val="24"/>
                <w:szCs w:val="24"/>
                <w:vertAlign w:val="superscript"/>
              </w:rPr>
              <w:t xml:space="preserve">                         паспортні дані (серія, номер, ким і коли виданий),</w:t>
            </w:r>
          </w:p>
          <w:p w:rsidR="00887CDF" w:rsidRPr="00C80F53" w:rsidRDefault="00887CDF" w:rsidP="00887CDF">
            <w:pPr>
              <w:pStyle w:val="31"/>
              <w:spacing w:after="0"/>
              <w:jc w:val="both"/>
              <w:rPr>
                <w:color w:val="000000" w:themeColor="text1"/>
                <w:sz w:val="24"/>
                <w:szCs w:val="24"/>
              </w:rPr>
            </w:pPr>
            <w:r w:rsidRPr="00C80F53">
              <w:rPr>
                <w:color w:val="000000" w:themeColor="text1"/>
                <w:sz w:val="24"/>
                <w:szCs w:val="24"/>
              </w:rPr>
              <w:t>Місце проживання фізичної особи, місцезнаходження юридичної особи</w:t>
            </w:r>
          </w:p>
          <w:p w:rsidR="00887CDF" w:rsidRPr="00C80F53" w:rsidRDefault="00887CDF" w:rsidP="00887CDF">
            <w:pPr>
              <w:pStyle w:val="af0"/>
              <w:spacing w:after="0" w:line="240" w:lineRule="auto"/>
              <w:rPr>
                <w:rFonts w:ascii="Times New Roman" w:hAnsi="Times New Roman"/>
                <w:color w:val="000000" w:themeColor="text1"/>
                <w:sz w:val="24"/>
                <w:szCs w:val="24"/>
                <w:vertAlign w:val="superscript"/>
              </w:rPr>
            </w:pPr>
            <w:r w:rsidRPr="00C80F53">
              <w:rPr>
                <w:rFonts w:ascii="Times New Roman" w:hAnsi="Times New Roman"/>
                <w:color w:val="000000" w:themeColor="text1"/>
                <w:sz w:val="24"/>
                <w:szCs w:val="24"/>
              </w:rPr>
              <w:t>_______</w:t>
            </w:r>
            <w:r w:rsidR="009B3C51" w:rsidRPr="009B3C51">
              <w:rPr>
                <w:rFonts w:ascii="Times New Roman" w:hAnsi="Times New Roman"/>
                <w:i/>
                <w:sz w:val="24"/>
                <w:szCs w:val="24"/>
                <w:lang w:val="uk-UA"/>
              </w:rPr>
              <w:t xml:space="preserve"> конф. інф.</w:t>
            </w:r>
            <w:r w:rsidRPr="00C80F53">
              <w:rPr>
                <w:rFonts w:ascii="Times New Roman" w:hAnsi="Times New Roman"/>
                <w:color w:val="000000" w:themeColor="text1"/>
                <w:sz w:val="24"/>
                <w:szCs w:val="24"/>
                <w:vertAlign w:val="superscript"/>
              </w:rPr>
              <w:t xml:space="preserve">                      район, місто, село, вулиця, номер будинку та квартири)</w:t>
            </w:r>
          </w:p>
          <w:p w:rsidR="00887CDF" w:rsidRPr="00C80F53" w:rsidRDefault="00887CDF" w:rsidP="00887CDF">
            <w:pPr>
              <w:spacing w:after="0" w:line="240" w:lineRule="auto"/>
              <w:jc w:val="both"/>
              <w:rPr>
                <w:rFonts w:ascii="Times New Roman" w:hAnsi="Times New Roman"/>
                <w:color w:val="000000" w:themeColor="text1"/>
                <w:sz w:val="24"/>
                <w:szCs w:val="24"/>
                <w:lang w:val="uk-UA"/>
              </w:rPr>
            </w:pPr>
            <w:r w:rsidRPr="00C80F53">
              <w:rPr>
                <w:rFonts w:ascii="Times New Roman" w:hAnsi="Times New Roman"/>
                <w:color w:val="000000" w:themeColor="text1"/>
                <w:sz w:val="24"/>
                <w:szCs w:val="24"/>
              </w:rPr>
              <w:t xml:space="preserve">Ідентифікаційний </w:t>
            </w:r>
            <w:r w:rsidRPr="00C80F53">
              <w:rPr>
                <w:rFonts w:ascii="Times New Roman" w:hAnsi="Times New Roman"/>
                <w:color w:val="000000" w:themeColor="text1"/>
                <w:sz w:val="24"/>
                <w:szCs w:val="24"/>
                <w:lang w:val="uk-UA"/>
              </w:rPr>
              <w:t>номер</w:t>
            </w:r>
            <w:r w:rsidRPr="00C80F53">
              <w:rPr>
                <w:rFonts w:ascii="Times New Roman" w:hAnsi="Times New Roman"/>
                <w:color w:val="000000" w:themeColor="text1"/>
                <w:sz w:val="24"/>
                <w:szCs w:val="24"/>
              </w:rPr>
              <w:t xml:space="preserve"> ___</w:t>
            </w:r>
            <w:r w:rsidR="009B3C51" w:rsidRPr="009B3C51">
              <w:rPr>
                <w:rFonts w:ascii="Times New Roman" w:hAnsi="Times New Roman"/>
                <w:i/>
                <w:sz w:val="24"/>
                <w:szCs w:val="24"/>
                <w:lang w:val="uk-UA"/>
              </w:rPr>
              <w:t xml:space="preserve"> конф. інф.</w:t>
            </w:r>
            <w:r w:rsidR="00C80F53">
              <w:rPr>
                <w:rFonts w:ascii="Times New Roman" w:hAnsi="Times New Roman"/>
                <w:color w:val="000000" w:themeColor="text1"/>
                <w:sz w:val="24"/>
                <w:szCs w:val="24"/>
              </w:rPr>
              <w:t>____</w:t>
            </w:r>
          </w:p>
          <w:p w:rsidR="00887CDF" w:rsidRPr="00C80F53" w:rsidRDefault="00887CDF" w:rsidP="00887CDF">
            <w:pPr>
              <w:pStyle w:val="af0"/>
              <w:spacing w:after="0" w:line="240" w:lineRule="auto"/>
              <w:rPr>
                <w:rFonts w:ascii="Times New Roman" w:hAnsi="Times New Roman"/>
                <w:color w:val="000000" w:themeColor="text1"/>
                <w:sz w:val="24"/>
                <w:szCs w:val="24"/>
                <w:vertAlign w:val="superscript"/>
              </w:rPr>
            </w:pPr>
            <w:r w:rsidRPr="00C80F53">
              <w:rPr>
                <w:rFonts w:ascii="Times New Roman" w:hAnsi="Times New Roman"/>
                <w:color w:val="000000" w:themeColor="text1"/>
                <w:sz w:val="24"/>
                <w:szCs w:val="24"/>
                <w:vertAlign w:val="superscript"/>
              </w:rPr>
              <w:t xml:space="preserve">                                                                                      </w:t>
            </w:r>
          </w:p>
          <w:p w:rsidR="00887CDF" w:rsidRPr="00C80F53" w:rsidRDefault="00887CDF" w:rsidP="00887CDF">
            <w:pPr>
              <w:spacing w:after="0" w:line="240" w:lineRule="auto"/>
              <w:jc w:val="both"/>
              <w:rPr>
                <w:rFonts w:ascii="Times New Roman" w:hAnsi="Times New Roman"/>
                <w:color w:val="000000" w:themeColor="text1"/>
                <w:sz w:val="24"/>
                <w:szCs w:val="24"/>
                <w:vertAlign w:val="superscript"/>
                <w:lang w:val="uk-UA"/>
              </w:rPr>
            </w:pPr>
          </w:p>
        </w:tc>
      </w:tr>
    </w:tbl>
    <w:p w:rsidR="00887CDF" w:rsidRPr="00887CDF" w:rsidRDefault="00887CDF" w:rsidP="00887CDF">
      <w:pPr>
        <w:widowControl w:val="0"/>
        <w:shd w:val="clear" w:color="auto" w:fill="FFFFFF"/>
        <w:tabs>
          <w:tab w:val="num" w:pos="360"/>
          <w:tab w:val="left" w:pos="1080"/>
        </w:tabs>
        <w:autoSpaceDE w:val="0"/>
        <w:autoSpaceDN w:val="0"/>
        <w:adjustRightInd w:val="0"/>
        <w:spacing w:after="0" w:line="240" w:lineRule="auto"/>
        <w:ind w:hanging="180"/>
        <w:jc w:val="both"/>
        <w:rPr>
          <w:rFonts w:ascii="Times New Roman" w:hAnsi="Times New Roman"/>
          <w:color w:val="000000"/>
          <w:sz w:val="24"/>
          <w:szCs w:val="24"/>
          <w:lang w:val="uk-UA"/>
        </w:rPr>
      </w:pPr>
    </w:p>
    <w:p w:rsidR="00887CDF" w:rsidRPr="00887CDF" w:rsidRDefault="00887CDF" w:rsidP="00887CDF">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spacing w:val="-16"/>
          <w:sz w:val="24"/>
          <w:szCs w:val="24"/>
          <w:lang w:val="uk-UA"/>
        </w:rPr>
      </w:pPr>
      <w:r w:rsidRPr="00887CDF">
        <w:rPr>
          <w:rFonts w:ascii="Times New Roman" w:hAnsi="Times New Roman"/>
          <w:sz w:val="24"/>
          <w:szCs w:val="24"/>
          <w:lang w:val="uk-UA"/>
        </w:rPr>
        <w:t xml:space="preserve">2. Орендарю </w:t>
      </w:r>
      <w:r w:rsidRPr="00887CDF">
        <w:rPr>
          <w:rFonts w:ascii="Times New Roman" w:hAnsi="Times New Roman"/>
          <w:spacing w:val="-1"/>
          <w:sz w:val="24"/>
          <w:szCs w:val="24"/>
          <w:lang w:val="uk-UA"/>
        </w:rPr>
        <w:t>здійснити державну реєстрацію права оренди</w:t>
      </w:r>
      <w:r w:rsidRPr="00887CDF">
        <w:rPr>
          <w:rFonts w:ascii="Times New Roman" w:hAnsi="Times New Roman"/>
          <w:sz w:val="24"/>
          <w:szCs w:val="24"/>
          <w:lang w:val="uk-UA"/>
        </w:rPr>
        <w:t xml:space="preserve"> земельної ділянки у двомісячний термін.</w:t>
      </w:r>
    </w:p>
    <w:p w:rsidR="00887CDF" w:rsidRPr="00887CDF" w:rsidRDefault="001363B2" w:rsidP="00887CDF">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spacing w:val="-18"/>
          <w:sz w:val="24"/>
          <w:szCs w:val="24"/>
          <w:lang w:val="uk-UA"/>
        </w:rPr>
      </w:pPr>
      <w:r>
        <w:rPr>
          <w:rFonts w:ascii="Times New Roman" w:hAnsi="Times New Roman"/>
          <w:spacing w:val="-1"/>
          <w:sz w:val="24"/>
          <w:szCs w:val="24"/>
          <w:lang w:val="uk-UA"/>
        </w:rPr>
        <w:t>3</w:t>
      </w:r>
      <w:r w:rsidR="00887CDF" w:rsidRPr="00887CDF">
        <w:rPr>
          <w:rFonts w:ascii="Times New Roman" w:hAnsi="Times New Roman"/>
          <w:spacing w:val="-1"/>
          <w:sz w:val="24"/>
          <w:szCs w:val="24"/>
          <w:lang w:val="uk-UA"/>
        </w:rPr>
        <w:t xml:space="preserve">.  У п'ятиденний строк після державної реєстрації додаткової угоди до договору </w:t>
      </w:r>
      <w:r w:rsidR="00887CDF" w:rsidRPr="00887CDF">
        <w:rPr>
          <w:rFonts w:ascii="Times New Roman" w:hAnsi="Times New Roman"/>
          <w:sz w:val="24"/>
          <w:szCs w:val="24"/>
          <w:lang w:val="uk-UA"/>
        </w:rPr>
        <w:t>оренди земельної ділянки надати копію додаткової угоди Дунаєвецькому Управлінню ГУ ДФС у Хмельницькій області та в відділ у Дунаєвецькому районі головного управління Держгеокадастру в Хмельницькій області.</w:t>
      </w:r>
    </w:p>
    <w:p w:rsidR="00887CDF" w:rsidRPr="00887CDF" w:rsidRDefault="001363B2" w:rsidP="00887CDF">
      <w:pPr>
        <w:spacing w:after="0" w:line="240" w:lineRule="auto"/>
        <w:ind w:firstLine="708"/>
        <w:jc w:val="both"/>
        <w:rPr>
          <w:rFonts w:ascii="Times New Roman" w:hAnsi="Times New Roman"/>
          <w:color w:val="000000"/>
          <w:sz w:val="24"/>
          <w:szCs w:val="24"/>
          <w:lang w:val="uk-UA"/>
        </w:rPr>
      </w:pPr>
      <w:r>
        <w:rPr>
          <w:rFonts w:ascii="Times New Roman" w:hAnsi="Times New Roman"/>
          <w:color w:val="000000"/>
          <w:sz w:val="24"/>
          <w:szCs w:val="24"/>
          <w:lang w:val="uk-UA"/>
        </w:rPr>
        <w:t>4</w:t>
      </w:r>
      <w:r w:rsidR="00887CDF" w:rsidRPr="00887CDF">
        <w:rPr>
          <w:rFonts w:ascii="Times New Roman" w:hAnsi="Times New Roman"/>
          <w:color w:val="000000"/>
          <w:sz w:val="24"/>
          <w:szCs w:val="24"/>
          <w:lang w:val="uk-UA"/>
        </w:rPr>
        <w:t>. Направити рішення Дунаєвецькому Управлінню ГУ ДФС у Хмельницькій області.</w:t>
      </w:r>
    </w:p>
    <w:p w:rsidR="00887CDF" w:rsidRPr="00887CDF" w:rsidRDefault="001363B2" w:rsidP="00887CDF">
      <w:pPr>
        <w:spacing w:after="0" w:line="240" w:lineRule="auto"/>
        <w:ind w:firstLine="708"/>
        <w:jc w:val="both"/>
        <w:rPr>
          <w:rFonts w:ascii="Times New Roman" w:hAnsi="Times New Roman"/>
          <w:color w:val="000000"/>
          <w:sz w:val="24"/>
          <w:szCs w:val="24"/>
          <w:lang w:val="uk-UA"/>
        </w:rPr>
      </w:pPr>
      <w:r>
        <w:rPr>
          <w:rFonts w:ascii="Times New Roman" w:hAnsi="Times New Roman"/>
          <w:color w:val="000000"/>
          <w:sz w:val="24"/>
          <w:szCs w:val="24"/>
          <w:lang w:val="uk-UA"/>
        </w:rPr>
        <w:t>5</w:t>
      </w:r>
      <w:r w:rsidR="00887CDF" w:rsidRPr="00887CDF">
        <w:rPr>
          <w:rFonts w:ascii="Times New Roman" w:hAnsi="Times New Roman"/>
          <w:color w:val="000000"/>
          <w:sz w:val="24"/>
          <w:szCs w:val="24"/>
          <w:lang w:val="uk-UA"/>
        </w:rPr>
        <w:t>. Контроль за виконанням рішення покласти на заступника міського голови</w:t>
      </w:r>
      <w:r w:rsidR="00C80F53" w:rsidRPr="00C80F53">
        <w:rPr>
          <w:rFonts w:ascii="Times New Roman" w:hAnsi="Times New Roman"/>
          <w:sz w:val="24"/>
          <w:szCs w:val="24"/>
          <w:lang w:val="uk-UA" w:eastAsia="uk-UA"/>
        </w:rPr>
        <w:t xml:space="preserve"> </w:t>
      </w:r>
      <w:r w:rsidR="00C80F53" w:rsidRPr="00A5443F">
        <w:rPr>
          <w:rFonts w:ascii="Times New Roman" w:hAnsi="Times New Roman"/>
          <w:sz w:val="24"/>
          <w:szCs w:val="24"/>
          <w:lang w:val="uk-UA" w:eastAsia="uk-UA"/>
        </w:rPr>
        <w:t>з питань діяльності виконавчих органів р</w:t>
      </w:r>
      <w:r w:rsidR="00C80F53">
        <w:rPr>
          <w:rFonts w:ascii="Times New Roman" w:hAnsi="Times New Roman"/>
          <w:sz w:val="24"/>
          <w:szCs w:val="24"/>
          <w:lang w:val="uk-UA" w:eastAsia="uk-UA"/>
        </w:rPr>
        <w:t>ади</w:t>
      </w:r>
      <w:r w:rsidR="00887CDF" w:rsidRPr="00887CDF">
        <w:rPr>
          <w:rFonts w:ascii="Times New Roman" w:hAnsi="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rPr>
          <w:rFonts w:ascii="Times New Roman" w:hAnsi="Times New Roman"/>
          <w:sz w:val="24"/>
          <w:szCs w:val="24"/>
        </w:rPr>
      </w:pPr>
      <w:r w:rsidRPr="00887CDF">
        <w:rPr>
          <w:rFonts w:ascii="Times New Roman" w:hAnsi="Times New Roman"/>
          <w:color w:val="000000"/>
          <w:sz w:val="24"/>
          <w:szCs w:val="24"/>
          <w:lang w:val="uk-UA"/>
        </w:rPr>
        <w:t>Міський голова</w:t>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t>В. Заяць</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br w:type="page"/>
      </w:r>
      <w:r w:rsidRPr="00887CDF">
        <w:rPr>
          <w:rFonts w:ascii="Times New Roman" w:hAnsi="Times New Roman"/>
          <w:b/>
          <w:noProof/>
          <w:sz w:val="24"/>
          <w:szCs w:val="24"/>
        </w:rPr>
        <w:lastRenderedPageBreak/>
        <w:drawing>
          <wp:inline distT="0" distB="0" distL="0" distR="0">
            <wp:extent cx="428625" cy="609600"/>
            <wp:effectExtent l="0" t="0" r="952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sz w:val="24"/>
          <w:szCs w:val="24"/>
        </w:rPr>
      </w:pPr>
      <w:r w:rsidRPr="00887CDF">
        <w:rPr>
          <w:rFonts w:ascii="Times New Roman" w:hAnsi="Times New Roman"/>
          <w:b/>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FE5695" w:rsidRPr="007C741F" w:rsidRDefault="00FE5695" w:rsidP="00FE5695">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FE5695" w:rsidRPr="007C741F" w:rsidRDefault="00FE5695" w:rsidP="00FE5695">
      <w:pPr>
        <w:pStyle w:val="3"/>
        <w:ind w:firstLine="709"/>
        <w:rPr>
          <w:rFonts w:ascii="Times New Roman" w:hAnsi="Times New Roman"/>
          <w:sz w:val="24"/>
          <w:szCs w:val="24"/>
          <w:u w:val="none"/>
        </w:rPr>
      </w:pPr>
    </w:p>
    <w:p w:rsidR="00FE5695" w:rsidRPr="007C741F" w:rsidRDefault="00FE5695" w:rsidP="00FE5695">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rPr>
          <w:rFonts w:ascii="Times New Roman" w:hAnsi="Times New Roman"/>
          <w:sz w:val="24"/>
          <w:szCs w:val="24"/>
          <w:lang w:val="uk-UA"/>
        </w:rPr>
      </w:pPr>
      <w:r w:rsidRPr="00C80F53">
        <w:rPr>
          <w:rFonts w:ascii="Times New Roman" w:hAnsi="Times New Roman"/>
          <w:sz w:val="24"/>
          <w:szCs w:val="24"/>
          <w:lang w:val="uk-UA"/>
        </w:rPr>
        <w:t>21 червня</w:t>
      </w:r>
      <w:r w:rsidRPr="00887CDF">
        <w:rPr>
          <w:rFonts w:ascii="Times New Roman" w:hAnsi="Times New Roman"/>
          <w:sz w:val="24"/>
          <w:szCs w:val="24"/>
          <w:lang w:val="uk-UA"/>
        </w:rPr>
        <w:t xml:space="preserve"> 2019 р.</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Дунаївці </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w:t>
      </w:r>
      <w:r w:rsidR="00C93CCB">
        <w:rPr>
          <w:rFonts w:ascii="Times New Roman" w:hAnsi="Times New Roman"/>
          <w:sz w:val="24"/>
          <w:szCs w:val="24"/>
          <w:lang w:val="uk-UA"/>
        </w:rPr>
        <w:t>№33</w:t>
      </w:r>
      <w:r w:rsidR="00703D07">
        <w:rPr>
          <w:rFonts w:ascii="Times New Roman" w:hAnsi="Times New Roman"/>
          <w:sz w:val="24"/>
          <w:szCs w:val="24"/>
          <w:lang w:val="uk-UA"/>
        </w:rPr>
        <w:t xml:space="preserve">-55/2019                                   </w:t>
      </w:r>
    </w:p>
    <w:p w:rsidR="00887CDF" w:rsidRPr="00887CDF" w:rsidRDefault="00887CDF" w:rsidP="00887CDF">
      <w:pPr>
        <w:pStyle w:val="a9"/>
        <w:shd w:val="clear" w:color="auto" w:fill="FFFFFF"/>
        <w:spacing w:before="0" w:beforeAutospacing="0" w:after="0" w:afterAutospacing="0"/>
        <w:jc w:val="both"/>
        <w:rPr>
          <w:color w:val="000000"/>
          <w:lang w:val="uk-UA"/>
        </w:rPr>
      </w:pPr>
    </w:p>
    <w:p w:rsidR="00887CDF" w:rsidRPr="00887CDF" w:rsidRDefault="00887CDF" w:rsidP="00C80F53">
      <w:pPr>
        <w:pStyle w:val="a9"/>
        <w:shd w:val="clear" w:color="auto" w:fill="FFFFFF"/>
        <w:spacing w:before="0" w:beforeAutospacing="0" w:after="0" w:afterAutospacing="0"/>
        <w:ind w:right="5386"/>
        <w:jc w:val="both"/>
        <w:rPr>
          <w:color w:val="000000"/>
          <w:lang w:val="uk-UA"/>
        </w:rPr>
      </w:pPr>
      <w:r w:rsidRPr="00887CDF">
        <w:rPr>
          <w:color w:val="000000"/>
          <w:lang w:val="uk-UA"/>
        </w:rPr>
        <w:t>Про часткове внесення змін до договору оренди землі №15 від 04 березня  2014 року</w:t>
      </w:r>
    </w:p>
    <w:p w:rsidR="00887CDF" w:rsidRPr="00887CDF" w:rsidRDefault="00887CDF" w:rsidP="00887CDF">
      <w:pPr>
        <w:spacing w:after="0" w:line="240" w:lineRule="auto"/>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Розглянувши заяву Лісецького Олексія Станіславовича, про внесення змін до договору оренди землі №15 від 04 березня  2014 року, керуючись статтею 26 Закону України «Про місцеве самоврядування в Україні», </w:t>
      </w:r>
      <w:r w:rsidR="005F262C">
        <w:rPr>
          <w:rFonts w:ascii="Times New Roman" w:hAnsi="Times New Roman"/>
          <w:color w:val="000000"/>
          <w:sz w:val="24"/>
          <w:szCs w:val="24"/>
          <w:lang w:val="uk-UA"/>
        </w:rPr>
        <w:t>враховуючи пропозиції спільних засідань постійних комісій від 19.06.2019 р. та 20.06.2019 р., міська рада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pStyle w:val="23"/>
        <w:spacing w:after="0" w:line="240" w:lineRule="auto"/>
        <w:ind w:left="0"/>
        <w:jc w:val="center"/>
        <w:rPr>
          <w:rFonts w:ascii="Times New Roman" w:hAnsi="Times New Roman" w:cs="Times New Roman"/>
          <w:b/>
          <w:bCs/>
          <w:color w:val="000000"/>
          <w:sz w:val="24"/>
          <w:szCs w:val="24"/>
          <w:lang w:val="uk-UA"/>
        </w:rPr>
      </w:pPr>
      <w:r w:rsidRPr="00887CDF">
        <w:rPr>
          <w:rFonts w:ascii="Times New Roman" w:hAnsi="Times New Roman" w:cs="Times New Roman"/>
          <w:b/>
          <w:bCs/>
          <w:color w:val="000000"/>
          <w:sz w:val="24"/>
          <w:szCs w:val="24"/>
          <w:lang w:val="uk-UA"/>
        </w:rPr>
        <w:t>ВИРІШИЛА:</w:t>
      </w:r>
    </w:p>
    <w:p w:rsidR="00887CDF" w:rsidRPr="00887CDF" w:rsidRDefault="00887CDF" w:rsidP="00887CDF">
      <w:pPr>
        <w:pStyle w:val="23"/>
        <w:spacing w:after="0" w:line="240" w:lineRule="auto"/>
        <w:ind w:left="0"/>
        <w:jc w:val="center"/>
        <w:rPr>
          <w:rFonts w:ascii="Times New Roman" w:hAnsi="Times New Roman" w:cs="Times New Roman"/>
          <w:b/>
          <w:bCs/>
          <w:color w:val="000000"/>
          <w:sz w:val="24"/>
          <w:szCs w:val="24"/>
          <w:lang w:val="uk-UA"/>
        </w:rPr>
      </w:pPr>
    </w:p>
    <w:p w:rsidR="00887CDF" w:rsidRPr="00887CDF" w:rsidRDefault="00887CDF" w:rsidP="00C80F53">
      <w:pPr>
        <w:shd w:val="clear" w:color="auto" w:fill="FFFFFF"/>
        <w:spacing w:after="0" w:line="240" w:lineRule="auto"/>
        <w:ind w:firstLine="521"/>
        <w:jc w:val="both"/>
        <w:rPr>
          <w:rFonts w:ascii="Times New Roman" w:hAnsi="Times New Roman"/>
          <w:sz w:val="24"/>
          <w:szCs w:val="24"/>
          <w:lang w:val="uk-UA"/>
        </w:rPr>
      </w:pPr>
      <w:r w:rsidRPr="00887CDF">
        <w:rPr>
          <w:rFonts w:ascii="Times New Roman" w:hAnsi="Times New Roman"/>
          <w:sz w:val="24"/>
          <w:szCs w:val="24"/>
          <w:lang w:val="uk-UA"/>
        </w:rPr>
        <w:t xml:space="preserve">1. Внести часткові зміни в договір оренди </w:t>
      </w:r>
      <w:r w:rsidRPr="00887CDF">
        <w:rPr>
          <w:rFonts w:ascii="Times New Roman" w:hAnsi="Times New Roman"/>
          <w:color w:val="000000"/>
          <w:sz w:val="24"/>
          <w:szCs w:val="24"/>
          <w:lang w:val="uk-UA"/>
        </w:rPr>
        <w:t xml:space="preserve">землі  №15 від 04 березня  2014 </w:t>
      </w:r>
      <w:r w:rsidRPr="00887CDF">
        <w:rPr>
          <w:rFonts w:ascii="Times New Roman" w:hAnsi="Times New Roman"/>
          <w:sz w:val="24"/>
          <w:szCs w:val="24"/>
          <w:lang w:val="uk-UA"/>
        </w:rPr>
        <w:t xml:space="preserve">року, а саме:  </w:t>
      </w:r>
    </w:p>
    <w:p w:rsidR="00887CDF" w:rsidRPr="00887CDF" w:rsidRDefault="00887CDF" w:rsidP="00C80F53">
      <w:pPr>
        <w:shd w:val="clear" w:color="auto" w:fill="FFFFFF"/>
        <w:spacing w:after="0" w:line="240" w:lineRule="auto"/>
        <w:ind w:firstLine="521"/>
        <w:jc w:val="both"/>
        <w:rPr>
          <w:rFonts w:ascii="Times New Roman" w:hAnsi="Times New Roman"/>
          <w:sz w:val="24"/>
          <w:szCs w:val="24"/>
          <w:lang w:val="uk-UA"/>
        </w:rPr>
      </w:pPr>
      <w:r w:rsidRPr="00887CDF">
        <w:rPr>
          <w:rFonts w:ascii="Times New Roman" w:hAnsi="Times New Roman"/>
          <w:sz w:val="24"/>
          <w:szCs w:val="24"/>
          <w:lang w:val="uk-UA"/>
        </w:rPr>
        <w:t xml:space="preserve">а) преамбулу договору оренди </w:t>
      </w:r>
      <w:r w:rsidRPr="00887CDF">
        <w:rPr>
          <w:rFonts w:ascii="Times New Roman" w:hAnsi="Times New Roman"/>
          <w:color w:val="000000"/>
          <w:sz w:val="24"/>
          <w:szCs w:val="24"/>
          <w:lang w:val="uk-UA"/>
        </w:rPr>
        <w:t xml:space="preserve">землі  №15 від 04 березня  2014 </w:t>
      </w:r>
      <w:r w:rsidRPr="00887CDF">
        <w:rPr>
          <w:rFonts w:ascii="Times New Roman" w:hAnsi="Times New Roman"/>
          <w:sz w:val="24"/>
          <w:szCs w:val="24"/>
          <w:lang w:val="uk-UA"/>
        </w:rPr>
        <w:t>року викласти в слідуючій редакції:</w:t>
      </w:r>
    </w:p>
    <w:p w:rsidR="00887CDF" w:rsidRPr="00887CDF" w:rsidRDefault="00887CDF" w:rsidP="00C80F53">
      <w:pPr>
        <w:shd w:val="clear" w:color="auto" w:fill="FFFFFF"/>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 xml:space="preserve">Орендодавець (уповноважена ним особа): </w:t>
      </w:r>
      <w:r w:rsidRPr="00887CDF">
        <w:rPr>
          <w:rFonts w:ascii="Times New Roman" w:hAnsi="Times New Roman"/>
          <w:sz w:val="24"/>
          <w:szCs w:val="24"/>
          <w:u w:val="single"/>
          <w:lang w:val="uk-UA"/>
        </w:rPr>
        <w:t xml:space="preserve">Дунаєвецька міська рада в особі міського голови Заяць Веліни Владиславівни діючого на підставі ст.42 Закону України «Про місцеве самоврядування в Україні», рішення Дунаєвецької міської </w:t>
      </w:r>
      <w:r w:rsidRPr="00034042">
        <w:rPr>
          <w:rFonts w:ascii="Times New Roman" w:hAnsi="Times New Roman"/>
          <w:sz w:val="24"/>
          <w:szCs w:val="24"/>
          <w:u w:val="single"/>
          <w:lang w:val="uk-UA"/>
        </w:rPr>
        <w:t xml:space="preserve">ради </w:t>
      </w:r>
      <w:r w:rsidR="00034042" w:rsidRPr="00034042">
        <w:rPr>
          <w:rFonts w:ascii="Times New Roman" w:hAnsi="Times New Roman"/>
          <w:sz w:val="24"/>
          <w:szCs w:val="24"/>
          <w:u w:val="single"/>
          <w:lang w:val="uk-UA"/>
        </w:rPr>
        <w:t>№33</w:t>
      </w:r>
      <w:r w:rsidRPr="00034042">
        <w:rPr>
          <w:rFonts w:ascii="Times New Roman" w:hAnsi="Times New Roman"/>
          <w:sz w:val="24"/>
          <w:szCs w:val="24"/>
          <w:u w:val="single"/>
          <w:lang w:val="uk-UA"/>
        </w:rPr>
        <w:t>-5</w:t>
      </w:r>
      <w:r w:rsidR="00034042" w:rsidRPr="00034042">
        <w:rPr>
          <w:rFonts w:ascii="Times New Roman" w:hAnsi="Times New Roman"/>
          <w:sz w:val="24"/>
          <w:szCs w:val="24"/>
          <w:u w:val="single"/>
          <w:lang w:val="uk-UA"/>
        </w:rPr>
        <w:t>5</w:t>
      </w:r>
      <w:r w:rsidRPr="00034042">
        <w:rPr>
          <w:rFonts w:ascii="Times New Roman" w:hAnsi="Times New Roman"/>
          <w:sz w:val="24"/>
          <w:szCs w:val="24"/>
          <w:u w:val="single"/>
          <w:lang w:val="uk-UA"/>
        </w:rPr>
        <w:t>/2019</w:t>
      </w:r>
      <w:r w:rsidRPr="00887CDF">
        <w:rPr>
          <w:rFonts w:ascii="Times New Roman" w:hAnsi="Times New Roman"/>
          <w:sz w:val="24"/>
          <w:szCs w:val="24"/>
          <w:u w:val="single"/>
          <w:lang w:val="uk-UA"/>
        </w:rPr>
        <w:t xml:space="preserve"> від 21.06.2019 року </w:t>
      </w:r>
      <w:r w:rsidRPr="00887CDF">
        <w:rPr>
          <w:rFonts w:ascii="Times New Roman" w:hAnsi="Times New Roman"/>
          <w:sz w:val="24"/>
          <w:szCs w:val="24"/>
          <w:lang w:val="uk-UA"/>
        </w:rPr>
        <w:t xml:space="preserve">з одного боку, та орендар </w:t>
      </w:r>
    </w:p>
    <w:p w:rsidR="00887CDF" w:rsidRPr="00887CDF" w:rsidRDefault="00887CDF" w:rsidP="00887CDF">
      <w:pPr>
        <w:shd w:val="clear" w:color="auto" w:fill="FFFFFF"/>
        <w:spacing w:after="0" w:line="240" w:lineRule="auto"/>
        <w:jc w:val="both"/>
        <w:rPr>
          <w:rFonts w:ascii="Times New Roman" w:hAnsi="Times New Roman"/>
          <w:sz w:val="24"/>
          <w:szCs w:val="24"/>
          <w:vertAlign w:val="superscript"/>
          <w:lang w:val="uk-UA"/>
        </w:rPr>
      </w:pPr>
      <w:r w:rsidRPr="00887CDF">
        <w:rPr>
          <w:rFonts w:ascii="Times New Roman" w:hAnsi="Times New Roman"/>
          <w:sz w:val="24"/>
          <w:szCs w:val="24"/>
          <w:lang w:val="uk-UA"/>
        </w:rPr>
        <w:t xml:space="preserve">Лісецький Олексій Станіславович, паспорт серія </w:t>
      </w:r>
      <w:r w:rsidR="009B3C51" w:rsidRPr="009B3C51">
        <w:rPr>
          <w:rFonts w:ascii="Times New Roman" w:hAnsi="Times New Roman"/>
          <w:i/>
          <w:sz w:val="24"/>
          <w:szCs w:val="24"/>
          <w:lang w:val="uk-UA"/>
        </w:rPr>
        <w:t>конф. інф.</w:t>
      </w:r>
      <w:r w:rsidRPr="00887CDF">
        <w:rPr>
          <w:rFonts w:ascii="Times New Roman" w:hAnsi="Times New Roman"/>
          <w:sz w:val="24"/>
          <w:szCs w:val="24"/>
          <w:lang w:val="uk-UA"/>
        </w:rPr>
        <w:t xml:space="preserve">, виданий </w:t>
      </w:r>
      <w:r w:rsidR="009B3C51" w:rsidRPr="009B3C51">
        <w:rPr>
          <w:rFonts w:ascii="Times New Roman" w:hAnsi="Times New Roman"/>
          <w:i/>
          <w:sz w:val="24"/>
          <w:szCs w:val="24"/>
          <w:lang w:val="uk-UA"/>
        </w:rPr>
        <w:t>конф. інф.</w:t>
      </w:r>
      <w:r w:rsidRPr="00887CDF">
        <w:rPr>
          <w:rFonts w:ascii="Times New Roman" w:hAnsi="Times New Roman"/>
          <w:sz w:val="24"/>
          <w:szCs w:val="24"/>
          <w:vertAlign w:val="superscript"/>
          <w:lang w:val="uk-UA"/>
        </w:rPr>
        <w:t xml:space="preserve"> та по батькові фізичної особи, найменування юридичної особи)</w:t>
      </w:r>
    </w:p>
    <w:p w:rsidR="00887CDF" w:rsidRPr="00887CDF" w:rsidRDefault="00887CDF" w:rsidP="00887CDF">
      <w:pPr>
        <w:shd w:val="clear" w:color="auto" w:fill="FFFFFF"/>
        <w:spacing w:after="0" w:line="240" w:lineRule="auto"/>
        <w:ind w:firstLine="521"/>
        <w:rPr>
          <w:rFonts w:ascii="Times New Roman" w:hAnsi="Times New Roman"/>
          <w:sz w:val="24"/>
          <w:szCs w:val="24"/>
          <w:lang w:val="uk-UA"/>
        </w:rPr>
      </w:pPr>
      <w:r w:rsidRPr="00887CDF">
        <w:rPr>
          <w:rFonts w:ascii="Times New Roman" w:hAnsi="Times New Roman"/>
          <w:sz w:val="24"/>
          <w:szCs w:val="24"/>
          <w:lang w:val="uk-UA"/>
        </w:rPr>
        <w:t>б) пункт 6 договору викласти в слідуючій редакції:</w:t>
      </w:r>
    </w:p>
    <w:p w:rsidR="00887CDF" w:rsidRPr="00887CDF" w:rsidRDefault="00887CDF" w:rsidP="00887CDF">
      <w:pPr>
        <w:pStyle w:val="af7"/>
        <w:spacing w:before="0"/>
        <w:ind w:firstLine="561"/>
        <w:jc w:val="both"/>
        <w:rPr>
          <w:rFonts w:ascii="Times New Roman" w:hAnsi="Times New Roman"/>
          <w:sz w:val="24"/>
          <w:szCs w:val="24"/>
        </w:rPr>
      </w:pPr>
      <w:r w:rsidRPr="00887CDF">
        <w:rPr>
          <w:rFonts w:ascii="Times New Roman" w:hAnsi="Times New Roman"/>
          <w:sz w:val="24"/>
          <w:szCs w:val="24"/>
        </w:rPr>
        <w:t>6.  Нормативна грошова оцінка земельної ділянки станом на 2019 рік становить:</w:t>
      </w:r>
    </w:p>
    <w:p w:rsidR="00887CDF" w:rsidRPr="004A01FF" w:rsidRDefault="00887CDF" w:rsidP="004A01FF">
      <w:pPr>
        <w:pStyle w:val="af7"/>
        <w:spacing w:before="0"/>
        <w:ind w:firstLine="0"/>
        <w:jc w:val="both"/>
        <w:rPr>
          <w:rFonts w:ascii="Times New Roman" w:hAnsi="Times New Roman"/>
          <w:sz w:val="24"/>
          <w:szCs w:val="24"/>
        </w:rPr>
      </w:pPr>
      <w:r w:rsidRPr="00887CDF">
        <w:rPr>
          <w:rFonts w:ascii="Times New Roman" w:hAnsi="Times New Roman"/>
          <w:color w:val="000000"/>
          <w:sz w:val="24"/>
          <w:szCs w:val="24"/>
        </w:rPr>
        <w:t>6821887100:04:002:0093</w:t>
      </w:r>
      <w:r w:rsidRPr="00887CDF">
        <w:rPr>
          <w:rFonts w:ascii="Times New Roman" w:hAnsi="Times New Roman"/>
          <w:sz w:val="24"/>
          <w:szCs w:val="24"/>
        </w:rPr>
        <w:t xml:space="preserve">-  </w:t>
      </w:r>
      <w:r w:rsidRPr="00887CDF">
        <w:rPr>
          <w:rFonts w:ascii="Times New Roman" w:hAnsi="Times New Roman"/>
          <w:b/>
          <w:sz w:val="24"/>
          <w:szCs w:val="24"/>
          <w:u w:val="single"/>
        </w:rPr>
        <w:t>990</w:t>
      </w:r>
      <w:r w:rsidR="00C80F53">
        <w:rPr>
          <w:rFonts w:ascii="Times New Roman" w:hAnsi="Times New Roman"/>
          <w:b/>
          <w:sz w:val="24"/>
          <w:szCs w:val="24"/>
          <w:u w:val="single"/>
        </w:rPr>
        <w:t xml:space="preserve"> </w:t>
      </w:r>
      <w:r w:rsidRPr="00887CDF">
        <w:rPr>
          <w:rFonts w:ascii="Times New Roman" w:hAnsi="Times New Roman"/>
          <w:b/>
          <w:sz w:val="24"/>
          <w:szCs w:val="24"/>
          <w:u w:val="single"/>
        </w:rPr>
        <w:t>332,46</w:t>
      </w:r>
      <w:r w:rsidRPr="00887CDF">
        <w:rPr>
          <w:rFonts w:ascii="Times New Roman" w:hAnsi="Times New Roman"/>
          <w:b/>
          <w:sz w:val="24"/>
          <w:szCs w:val="24"/>
        </w:rPr>
        <w:t>_</w:t>
      </w:r>
      <w:r w:rsidRPr="00887CDF">
        <w:rPr>
          <w:rFonts w:ascii="Times New Roman" w:hAnsi="Times New Roman"/>
          <w:sz w:val="24"/>
          <w:szCs w:val="24"/>
        </w:rPr>
        <w:t xml:space="preserve"> гривень;</w:t>
      </w:r>
    </w:p>
    <w:p w:rsidR="00887CDF" w:rsidRPr="00887CDF" w:rsidRDefault="004A01FF" w:rsidP="00887CDF">
      <w:pPr>
        <w:shd w:val="clear" w:color="auto" w:fill="FFFFFF"/>
        <w:spacing w:after="0" w:line="240" w:lineRule="auto"/>
        <w:ind w:firstLine="521"/>
        <w:rPr>
          <w:rFonts w:ascii="Times New Roman" w:hAnsi="Times New Roman"/>
          <w:sz w:val="24"/>
          <w:szCs w:val="24"/>
          <w:lang w:val="uk-UA"/>
        </w:rPr>
      </w:pPr>
      <w:r>
        <w:rPr>
          <w:rFonts w:ascii="Times New Roman" w:hAnsi="Times New Roman"/>
          <w:sz w:val="24"/>
          <w:szCs w:val="24"/>
          <w:lang w:val="uk-UA"/>
        </w:rPr>
        <w:t>в</w:t>
      </w:r>
      <w:r w:rsidR="00887CDF" w:rsidRPr="00887CDF">
        <w:rPr>
          <w:rFonts w:ascii="Times New Roman" w:hAnsi="Times New Roman"/>
          <w:sz w:val="24"/>
          <w:szCs w:val="24"/>
          <w:lang w:val="uk-UA"/>
        </w:rPr>
        <w:t>) пункт 10 договору викласти в слідуючій редакції:</w:t>
      </w:r>
    </w:p>
    <w:p w:rsidR="00887CDF" w:rsidRPr="00887CDF" w:rsidRDefault="00887CDF" w:rsidP="00887CDF">
      <w:pPr>
        <w:pStyle w:val="af2"/>
        <w:spacing w:after="0" w:line="240" w:lineRule="auto"/>
        <w:ind w:left="0" w:firstLine="540"/>
        <w:jc w:val="both"/>
        <w:rPr>
          <w:rFonts w:ascii="Times New Roman" w:hAnsi="Times New Roman"/>
          <w:sz w:val="24"/>
          <w:szCs w:val="24"/>
          <w:vertAlign w:val="superscript"/>
          <w:lang w:val="uk-UA"/>
        </w:rPr>
      </w:pPr>
      <w:r w:rsidRPr="00887CDF">
        <w:rPr>
          <w:rFonts w:ascii="Times New Roman" w:hAnsi="Times New Roman"/>
          <w:sz w:val="24"/>
          <w:szCs w:val="24"/>
          <w:lang w:val="uk-UA"/>
        </w:rPr>
        <w:t xml:space="preserve">10. Орендна плата вноситься орендарем у формі та розмірі </w:t>
      </w:r>
      <w:r w:rsidRPr="00887CDF">
        <w:rPr>
          <w:rFonts w:ascii="Times New Roman" w:hAnsi="Times New Roman"/>
          <w:iCs/>
          <w:sz w:val="24"/>
          <w:szCs w:val="24"/>
          <w:lang w:val="uk-UA"/>
        </w:rPr>
        <w:t xml:space="preserve">у грошовій формі в розмірі </w:t>
      </w:r>
      <w:r w:rsidRPr="00887CDF">
        <w:rPr>
          <w:rFonts w:ascii="Times New Roman" w:hAnsi="Times New Roman"/>
          <w:b/>
          <w:iCs/>
          <w:sz w:val="24"/>
          <w:szCs w:val="24"/>
          <w:lang w:val="uk-UA"/>
        </w:rPr>
        <w:t>79</w:t>
      </w:r>
      <w:r w:rsidR="00C80F53">
        <w:rPr>
          <w:rFonts w:ascii="Times New Roman" w:hAnsi="Times New Roman"/>
          <w:b/>
          <w:iCs/>
          <w:sz w:val="24"/>
          <w:szCs w:val="24"/>
          <w:lang w:val="uk-UA"/>
        </w:rPr>
        <w:t xml:space="preserve"> </w:t>
      </w:r>
      <w:r w:rsidRPr="00887CDF">
        <w:rPr>
          <w:rFonts w:ascii="Times New Roman" w:hAnsi="Times New Roman"/>
          <w:b/>
          <w:iCs/>
          <w:sz w:val="24"/>
          <w:szCs w:val="24"/>
          <w:lang w:val="uk-UA"/>
        </w:rPr>
        <w:t>226,60</w:t>
      </w:r>
      <w:r w:rsidRPr="00887CDF">
        <w:rPr>
          <w:rFonts w:ascii="Times New Roman" w:hAnsi="Times New Roman"/>
          <w:iCs/>
          <w:sz w:val="24"/>
          <w:szCs w:val="24"/>
          <w:lang w:val="uk-UA"/>
        </w:rPr>
        <w:t xml:space="preserve"> (</w:t>
      </w:r>
      <w:r w:rsidRPr="00887CDF">
        <w:rPr>
          <w:rFonts w:ascii="Times New Roman" w:hAnsi="Times New Roman"/>
          <w:sz w:val="24"/>
          <w:szCs w:val="24"/>
          <w:lang w:val="uk-UA"/>
        </w:rPr>
        <w:t>сімдесят дев'ять тисяч двісті двадцять шість гривень, 60 копійок</w:t>
      </w:r>
      <w:r w:rsidRPr="00887CDF">
        <w:rPr>
          <w:rFonts w:ascii="Times New Roman" w:hAnsi="Times New Roman"/>
          <w:iCs/>
          <w:sz w:val="24"/>
          <w:szCs w:val="24"/>
          <w:u w:val="single"/>
          <w:lang w:val="uk-UA"/>
        </w:rPr>
        <w:t xml:space="preserve">) </w:t>
      </w:r>
      <w:r w:rsidRPr="00887CDF">
        <w:rPr>
          <w:rFonts w:ascii="Times New Roman" w:hAnsi="Times New Roman"/>
          <w:sz w:val="24"/>
          <w:szCs w:val="24"/>
          <w:u w:val="single"/>
          <w:lang w:val="uk-UA"/>
        </w:rPr>
        <w:t xml:space="preserve">за рік,_ що становить </w:t>
      </w:r>
      <w:r w:rsidRPr="00887CDF">
        <w:rPr>
          <w:rFonts w:ascii="Times New Roman" w:hAnsi="Times New Roman"/>
          <w:b/>
          <w:sz w:val="24"/>
          <w:szCs w:val="24"/>
          <w:u w:val="single"/>
          <w:lang w:val="uk-UA"/>
        </w:rPr>
        <w:t>8%</w:t>
      </w:r>
      <w:r w:rsidRPr="00887CDF">
        <w:rPr>
          <w:rFonts w:ascii="Times New Roman" w:hAnsi="Times New Roman"/>
          <w:sz w:val="24"/>
          <w:szCs w:val="24"/>
          <w:u w:val="single"/>
          <w:lang w:val="uk-UA"/>
        </w:rPr>
        <w:t xml:space="preserve"> від нормативної грошової оцінки земельноїділянки</w:t>
      </w:r>
      <w:r w:rsidRPr="00887CDF">
        <w:rPr>
          <w:rFonts w:ascii="Times New Roman" w:hAnsi="Times New Roman"/>
          <w:sz w:val="24"/>
          <w:szCs w:val="24"/>
          <w:lang w:val="uk-UA"/>
        </w:rPr>
        <w:t>__</w:t>
      </w:r>
      <w:r w:rsidRPr="00887CDF">
        <w:rPr>
          <w:rFonts w:ascii="Times New Roman" w:hAnsi="Times New Roman"/>
          <w:sz w:val="24"/>
          <w:szCs w:val="24"/>
          <w:vertAlign w:val="superscript"/>
        </w:rPr>
        <w:t> </w:t>
      </w:r>
    </w:p>
    <w:p w:rsidR="00887CDF" w:rsidRPr="00887CDF" w:rsidRDefault="00887CDF" w:rsidP="00887CDF">
      <w:pPr>
        <w:shd w:val="clear" w:color="auto" w:fill="FFFFFF"/>
        <w:spacing w:after="0" w:line="240" w:lineRule="auto"/>
        <w:ind w:firstLine="521"/>
        <w:rPr>
          <w:rFonts w:ascii="Times New Roman" w:hAnsi="Times New Roman"/>
          <w:sz w:val="24"/>
          <w:szCs w:val="24"/>
          <w:lang w:val="uk-UA"/>
        </w:rPr>
      </w:pPr>
    </w:p>
    <w:p w:rsidR="00887CDF" w:rsidRPr="00887CDF" w:rsidRDefault="00887CDF" w:rsidP="00887CDF">
      <w:pPr>
        <w:shd w:val="clear" w:color="auto" w:fill="FFFFFF"/>
        <w:spacing w:after="0" w:line="240" w:lineRule="auto"/>
        <w:ind w:firstLine="521"/>
        <w:rPr>
          <w:rFonts w:ascii="Times New Roman" w:hAnsi="Times New Roman"/>
          <w:sz w:val="24"/>
          <w:szCs w:val="24"/>
          <w:lang w:val="uk-UA"/>
        </w:rPr>
      </w:pPr>
      <w:r w:rsidRPr="00887CDF">
        <w:rPr>
          <w:rFonts w:ascii="Times New Roman" w:hAnsi="Times New Roman"/>
          <w:sz w:val="24"/>
          <w:szCs w:val="24"/>
          <w:lang w:val="uk-UA"/>
        </w:rPr>
        <w:t xml:space="preserve">д) пункт </w:t>
      </w:r>
      <w:r w:rsidRPr="00887CDF">
        <w:rPr>
          <w:rFonts w:ascii="Times New Roman" w:hAnsi="Times New Roman"/>
          <w:b/>
          <w:sz w:val="24"/>
          <w:szCs w:val="24"/>
          <w:lang w:val="uk-UA"/>
        </w:rPr>
        <w:t xml:space="preserve">«Реквізити сторін» </w:t>
      </w:r>
      <w:r w:rsidRPr="00887CDF">
        <w:rPr>
          <w:rFonts w:ascii="Times New Roman" w:hAnsi="Times New Roman"/>
          <w:sz w:val="24"/>
          <w:szCs w:val="24"/>
          <w:lang w:val="uk-UA"/>
        </w:rPr>
        <w:t>викласти в слідуючій редакції:</w:t>
      </w:r>
    </w:p>
    <w:p w:rsidR="00887CDF" w:rsidRPr="00887CDF" w:rsidRDefault="00887CDF" w:rsidP="00887CDF">
      <w:pPr>
        <w:tabs>
          <w:tab w:val="num" w:pos="-360"/>
          <w:tab w:val="left" w:pos="360"/>
        </w:tabs>
        <w:spacing w:after="0" w:line="240" w:lineRule="auto"/>
        <w:jc w:val="both"/>
        <w:rPr>
          <w:rFonts w:ascii="Times New Roman" w:hAnsi="Times New Roman"/>
          <w:i/>
          <w:sz w:val="24"/>
          <w:szCs w:val="24"/>
          <w:lang w:val="uk-UA"/>
        </w:rPr>
      </w:pPr>
    </w:p>
    <w:p w:rsidR="00C80F53" w:rsidRDefault="00C80F53">
      <w:pPr>
        <w:rPr>
          <w:rFonts w:ascii="Times New Roman" w:eastAsiaTheme="majorEastAsia" w:hAnsi="Times New Roman"/>
          <w:b/>
          <w:bCs/>
          <w:color w:val="000000"/>
          <w:sz w:val="24"/>
          <w:szCs w:val="24"/>
          <w:lang w:val="uk-UA" w:eastAsia="en-US"/>
        </w:rPr>
      </w:pPr>
      <w:r>
        <w:rPr>
          <w:rFonts w:ascii="Times New Roman" w:hAnsi="Times New Roman"/>
          <w:color w:val="000000"/>
          <w:sz w:val="24"/>
          <w:szCs w:val="24"/>
          <w:lang w:val="uk-UA"/>
        </w:rPr>
        <w:br w:type="page"/>
      </w:r>
    </w:p>
    <w:p w:rsidR="00887CDF" w:rsidRPr="00887CDF" w:rsidRDefault="00887CDF" w:rsidP="00887CDF">
      <w:pPr>
        <w:pStyle w:val="1"/>
        <w:spacing w:before="0" w:line="240" w:lineRule="auto"/>
        <w:jc w:val="center"/>
        <w:rPr>
          <w:rFonts w:ascii="Times New Roman" w:hAnsi="Times New Roman" w:cs="Times New Roman"/>
          <w:color w:val="000000"/>
          <w:sz w:val="24"/>
          <w:szCs w:val="24"/>
          <w:lang w:val="uk-UA"/>
        </w:rPr>
      </w:pPr>
      <w:r w:rsidRPr="00887CDF">
        <w:rPr>
          <w:rFonts w:ascii="Times New Roman" w:hAnsi="Times New Roman" w:cs="Times New Roman"/>
          <w:color w:val="000000"/>
          <w:sz w:val="24"/>
          <w:szCs w:val="24"/>
          <w:lang w:val="uk-UA"/>
        </w:rPr>
        <w:lastRenderedPageBreak/>
        <w:t>Реквізити сторін</w:t>
      </w:r>
    </w:p>
    <w:p w:rsidR="00887CDF" w:rsidRPr="00887CDF" w:rsidRDefault="00887CDF" w:rsidP="00887CDF">
      <w:pPr>
        <w:tabs>
          <w:tab w:val="num" w:pos="-360"/>
          <w:tab w:val="left" w:pos="360"/>
        </w:tabs>
        <w:spacing w:after="0" w:line="240" w:lineRule="auto"/>
        <w:jc w:val="both"/>
        <w:rPr>
          <w:rFonts w:ascii="Times New Roman" w:hAnsi="Times New Roman"/>
          <w:color w:val="000000"/>
          <w:sz w:val="24"/>
          <w:szCs w:val="24"/>
          <w:lang w:val="uk-UA"/>
        </w:rPr>
      </w:pPr>
    </w:p>
    <w:tbl>
      <w:tblPr>
        <w:tblW w:w="9463" w:type="dxa"/>
        <w:tblInd w:w="108" w:type="dxa"/>
        <w:tblLayout w:type="fixed"/>
        <w:tblLook w:val="0000" w:firstRow="0" w:lastRow="0" w:firstColumn="0" w:lastColumn="0" w:noHBand="0" w:noVBand="0"/>
      </w:tblPr>
      <w:tblGrid>
        <w:gridCol w:w="4500"/>
        <w:gridCol w:w="4963"/>
      </w:tblGrid>
      <w:tr w:rsidR="00887CDF" w:rsidRPr="00887CDF" w:rsidTr="005F262C">
        <w:tc>
          <w:tcPr>
            <w:tcW w:w="4500" w:type="dxa"/>
          </w:tcPr>
          <w:p w:rsidR="00887CDF" w:rsidRPr="00034042" w:rsidRDefault="00887CDF" w:rsidP="00887CDF">
            <w:pPr>
              <w:pStyle w:val="1"/>
              <w:spacing w:before="0" w:line="240" w:lineRule="auto"/>
              <w:jc w:val="both"/>
              <w:rPr>
                <w:rFonts w:ascii="Times New Roman" w:hAnsi="Times New Roman" w:cs="Times New Roman"/>
                <w:color w:val="auto"/>
                <w:sz w:val="24"/>
                <w:szCs w:val="24"/>
                <w:lang w:val="uk-UA"/>
              </w:rPr>
            </w:pPr>
            <w:r w:rsidRPr="00034042">
              <w:rPr>
                <w:rFonts w:ascii="Times New Roman" w:hAnsi="Times New Roman" w:cs="Times New Roman"/>
                <w:color w:val="auto"/>
                <w:sz w:val="24"/>
                <w:szCs w:val="24"/>
                <w:lang w:val="uk-UA"/>
              </w:rPr>
              <w:t xml:space="preserve">Орендодавець </w:t>
            </w:r>
          </w:p>
          <w:p w:rsidR="00887CDF" w:rsidRPr="00034042" w:rsidRDefault="00887CDF" w:rsidP="00887CDF">
            <w:pPr>
              <w:pStyle w:val="4"/>
              <w:spacing w:before="0" w:after="0"/>
              <w:rPr>
                <w:b w:val="0"/>
                <w:sz w:val="24"/>
                <w:szCs w:val="24"/>
                <w:u w:val="single"/>
                <w:lang w:val="uk-UA"/>
              </w:rPr>
            </w:pPr>
            <w:r w:rsidRPr="00034042">
              <w:rPr>
                <w:b w:val="0"/>
                <w:sz w:val="24"/>
                <w:szCs w:val="24"/>
                <w:u w:val="single"/>
                <w:lang w:val="uk-UA"/>
              </w:rPr>
              <w:t xml:space="preserve">Дунаєвецька міська рада в особі міського голови </w:t>
            </w:r>
          </w:p>
          <w:p w:rsidR="00887CDF" w:rsidRPr="00034042" w:rsidRDefault="00887CDF" w:rsidP="00887CDF">
            <w:pPr>
              <w:spacing w:after="0" w:line="240" w:lineRule="auto"/>
              <w:jc w:val="both"/>
              <w:rPr>
                <w:rFonts w:ascii="Times New Roman" w:hAnsi="Times New Roman"/>
                <w:sz w:val="24"/>
                <w:szCs w:val="24"/>
                <w:u w:val="single"/>
                <w:lang w:val="uk-UA"/>
              </w:rPr>
            </w:pPr>
            <w:r w:rsidRPr="00034042">
              <w:rPr>
                <w:rFonts w:ascii="Times New Roman" w:hAnsi="Times New Roman"/>
                <w:sz w:val="24"/>
                <w:szCs w:val="24"/>
                <w:vertAlign w:val="superscript"/>
                <w:lang w:val="uk-UA"/>
              </w:rPr>
              <w:t xml:space="preserve">         (прізвище,  ім'я  та  по батькові фізичної  особи)</w:t>
            </w:r>
          </w:p>
          <w:p w:rsidR="00887CDF" w:rsidRPr="00034042" w:rsidRDefault="00887CDF" w:rsidP="00887CDF">
            <w:pPr>
              <w:spacing w:after="0" w:line="240" w:lineRule="auto"/>
              <w:jc w:val="both"/>
              <w:rPr>
                <w:rFonts w:ascii="Times New Roman" w:hAnsi="Times New Roman"/>
                <w:sz w:val="24"/>
                <w:szCs w:val="24"/>
                <w:lang w:val="uk-UA"/>
              </w:rPr>
            </w:pPr>
            <w:r w:rsidRPr="00034042">
              <w:rPr>
                <w:rFonts w:ascii="Times New Roman" w:hAnsi="Times New Roman"/>
                <w:sz w:val="24"/>
                <w:szCs w:val="24"/>
                <w:u w:val="single"/>
                <w:lang w:val="uk-UA"/>
              </w:rPr>
              <w:t xml:space="preserve"> Заяць Веліни Владиславівни                            </w:t>
            </w:r>
            <w:r w:rsidRPr="00034042">
              <w:rPr>
                <w:rFonts w:ascii="Times New Roman" w:hAnsi="Times New Roman"/>
                <w:sz w:val="24"/>
                <w:szCs w:val="24"/>
                <w:vertAlign w:val="superscript"/>
                <w:lang w:val="uk-UA"/>
              </w:rPr>
              <w:t>паспортні дані (серія, номер, ким і коли виданий),</w:t>
            </w:r>
          </w:p>
          <w:p w:rsidR="00887CDF" w:rsidRPr="00034042" w:rsidRDefault="00887CDF" w:rsidP="00887CDF">
            <w:pPr>
              <w:pStyle w:val="4"/>
              <w:spacing w:before="0" w:after="0"/>
              <w:rPr>
                <w:b w:val="0"/>
                <w:sz w:val="24"/>
                <w:szCs w:val="24"/>
                <w:lang w:val="uk-UA"/>
              </w:rPr>
            </w:pPr>
            <w:r w:rsidRPr="00034042">
              <w:rPr>
                <w:b w:val="0"/>
                <w:sz w:val="24"/>
                <w:szCs w:val="24"/>
                <w:lang w:val="uk-UA"/>
              </w:rPr>
              <w:t xml:space="preserve"> Діючого на підставі ст.42 Закону України </w:t>
            </w:r>
            <w:r w:rsidRPr="00034042">
              <w:rPr>
                <w:b w:val="0"/>
                <w:sz w:val="24"/>
                <w:szCs w:val="24"/>
                <w:u w:val="single"/>
                <w:lang w:val="uk-UA"/>
              </w:rPr>
              <w:t>«Про місцеве самоврядування в Україні»,</w:t>
            </w:r>
          </w:p>
          <w:p w:rsidR="00887CDF" w:rsidRPr="00034042" w:rsidRDefault="00887CDF" w:rsidP="00887CDF">
            <w:pPr>
              <w:spacing w:after="0" w:line="240" w:lineRule="auto"/>
              <w:jc w:val="both"/>
              <w:rPr>
                <w:rFonts w:ascii="Times New Roman" w:hAnsi="Times New Roman"/>
                <w:sz w:val="24"/>
                <w:szCs w:val="24"/>
                <w:vertAlign w:val="superscript"/>
                <w:lang w:val="uk-UA"/>
              </w:rPr>
            </w:pPr>
            <w:r w:rsidRPr="00034042">
              <w:rPr>
                <w:rFonts w:ascii="Times New Roman" w:hAnsi="Times New Roman"/>
                <w:sz w:val="24"/>
                <w:szCs w:val="24"/>
                <w:vertAlign w:val="superscript"/>
                <w:lang w:val="uk-UA"/>
              </w:rPr>
              <w:t xml:space="preserve">         установчого документа (назва,  ким  і  коли  затверджений),</w:t>
            </w:r>
          </w:p>
          <w:p w:rsidR="00887CDF" w:rsidRPr="00034042" w:rsidRDefault="00887CDF" w:rsidP="00887CDF">
            <w:pPr>
              <w:spacing w:after="0" w:line="240" w:lineRule="auto"/>
              <w:jc w:val="both"/>
              <w:rPr>
                <w:rFonts w:ascii="Times New Roman" w:hAnsi="Times New Roman"/>
                <w:sz w:val="24"/>
                <w:szCs w:val="24"/>
                <w:lang w:val="uk-UA"/>
              </w:rPr>
            </w:pPr>
            <w:r w:rsidRPr="00034042">
              <w:rPr>
                <w:rFonts w:ascii="Times New Roman" w:hAnsi="Times New Roman"/>
                <w:sz w:val="24"/>
                <w:szCs w:val="24"/>
                <w:lang w:val="uk-UA"/>
              </w:rPr>
              <w:t>__________________________________</w:t>
            </w:r>
          </w:p>
          <w:p w:rsidR="00887CDF" w:rsidRPr="00034042" w:rsidRDefault="00887CDF" w:rsidP="00887CDF">
            <w:pPr>
              <w:pStyle w:val="af0"/>
              <w:spacing w:after="0" w:line="240" w:lineRule="auto"/>
              <w:rPr>
                <w:rFonts w:ascii="Times New Roman" w:hAnsi="Times New Roman"/>
                <w:sz w:val="24"/>
                <w:szCs w:val="24"/>
                <w:vertAlign w:val="superscript"/>
              </w:rPr>
            </w:pPr>
            <w:r w:rsidRPr="00034042">
              <w:rPr>
                <w:rFonts w:ascii="Times New Roman" w:hAnsi="Times New Roman"/>
                <w:sz w:val="24"/>
                <w:szCs w:val="24"/>
                <w:vertAlign w:val="superscript"/>
              </w:rPr>
              <w:t>відомості про державнуреєстрацію та банківські реквізити)</w:t>
            </w:r>
          </w:p>
          <w:p w:rsidR="00887CDF" w:rsidRPr="00034042" w:rsidRDefault="00887CDF" w:rsidP="00887CDF">
            <w:pPr>
              <w:pStyle w:val="31"/>
              <w:spacing w:after="0"/>
              <w:jc w:val="both"/>
              <w:rPr>
                <w:sz w:val="24"/>
                <w:szCs w:val="24"/>
                <w:lang w:val="uk-UA"/>
              </w:rPr>
            </w:pPr>
            <w:r w:rsidRPr="00034042">
              <w:rPr>
                <w:sz w:val="24"/>
                <w:szCs w:val="24"/>
                <w:lang w:val="uk-UA"/>
              </w:rPr>
              <w:t>Місце проживання фізичної особи, місцезнаходження юридичної особи</w:t>
            </w:r>
          </w:p>
          <w:p w:rsidR="00887CDF" w:rsidRPr="00034042" w:rsidRDefault="00887CDF" w:rsidP="00887CDF">
            <w:pPr>
              <w:spacing w:after="0" w:line="240" w:lineRule="auto"/>
              <w:jc w:val="both"/>
              <w:rPr>
                <w:rFonts w:ascii="Times New Roman" w:hAnsi="Times New Roman"/>
                <w:sz w:val="24"/>
                <w:szCs w:val="24"/>
                <w:lang w:val="uk-UA"/>
              </w:rPr>
            </w:pPr>
            <w:r w:rsidRPr="00034042">
              <w:rPr>
                <w:rFonts w:ascii="Times New Roman" w:hAnsi="Times New Roman"/>
                <w:sz w:val="24"/>
                <w:szCs w:val="24"/>
                <w:lang w:val="uk-UA"/>
              </w:rPr>
              <w:t>________</w:t>
            </w:r>
            <w:r w:rsidRPr="00034042">
              <w:rPr>
                <w:rFonts w:ascii="Times New Roman" w:hAnsi="Times New Roman"/>
                <w:sz w:val="24"/>
                <w:szCs w:val="24"/>
                <w:u w:val="single"/>
                <w:lang w:val="uk-UA"/>
              </w:rPr>
              <w:t>32400 Хмельницька область</w:t>
            </w:r>
            <w:r w:rsidR="00034042">
              <w:rPr>
                <w:rFonts w:ascii="Times New Roman" w:hAnsi="Times New Roman"/>
                <w:sz w:val="24"/>
                <w:szCs w:val="24"/>
                <w:lang w:val="uk-UA"/>
              </w:rPr>
              <w:t>__</w:t>
            </w:r>
          </w:p>
          <w:p w:rsidR="00887CDF" w:rsidRPr="00034042" w:rsidRDefault="00887CDF" w:rsidP="00887CDF">
            <w:pPr>
              <w:spacing w:after="0" w:line="240" w:lineRule="auto"/>
              <w:jc w:val="both"/>
              <w:rPr>
                <w:rFonts w:ascii="Times New Roman" w:hAnsi="Times New Roman"/>
                <w:sz w:val="24"/>
                <w:szCs w:val="24"/>
                <w:vertAlign w:val="superscript"/>
                <w:lang w:val="uk-UA"/>
              </w:rPr>
            </w:pPr>
            <w:r w:rsidRPr="00034042">
              <w:rPr>
                <w:rFonts w:ascii="Times New Roman" w:hAnsi="Times New Roman"/>
                <w:sz w:val="24"/>
                <w:szCs w:val="24"/>
                <w:vertAlign w:val="superscript"/>
                <w:lang w:val="uk-UA"/>
              </w:rPr>
              <w:t xml:space="preserve">                                (індекс, область, район, місто,</w:t>
            </w:r>
          </w:p>
          <w:p w:rsidR="00887CDF" w:rsidRPr="00034042" w:rsidRDefault="00887CDF" w:rsidP="00887CDF">
            <w:pPr>
              <w:spacing w:after="0" w:line="240" w:lineRule="auto"/>
              <w:jc w:val="both"/>
              <w:rPr>
                <w:rFonts w:ascii="Times New Roman" w:hAnsi="Times New Roman"/>
                <w:sz w:val="24"/>
                <w:szCs w:val="24"/>
                <w:lang w:val="uk-UA"/>
              </w:rPr>
            </w:pPr>
            <w:r w:rsidRPr="00034042">
              <w:rPr>
                <w:rFonts w:ascii="Times New Roman" w:hAnsi="Times New Roman"/>
                <w:sz w:val="24"/>
                <w:szCs w:val="24"/>
                <w:lang w:val="uk-UA"/>
              </w:rPr>
              <w:t>________</w:t>
            </w:r>
            <w:r w:rsidRPr="00034042">
              <w:rPr>
                <w:rFonts w:ascii="Times New Roman" w:hAnsi="Times New Roman"/>
                <w:sz w:val="24"/>
                <w:szCs w:val="24"/>
                <w:u w:val="single"/>
                <w:lang w:val="uk-UA"/>
              </w:rPr>
              <w:t xml:space="preserve">м.Дунаївці, вул.Шевченка,50 </w:t>
            </w:r>
            <w:r w:rsidR="00034042">
              <w:rPr>
                <w:rFonts w:ascii="Times New Roman" w:hAnsi="Times New Roman"/>
                <w:sz w:val="24"/>
                <w:szCs w:val="24"/>
                <w:lang w:val="uk-UA"/>
              </w:rPr>
              <w:t>_</w:t>
            </w:r>
          </w:p>
          <w:p w:rsidR="00887CDF" w:rsidRPr="00034042" w:rsidRDefault="00887CDF" w:rsidP="00887CDF">
            <w:pPr>
              <w:pStyle w:val="af0"/>
              <w:spacing w:after="0" w:line="240" w:lineRule="auto"/>
              <w:rPr>
                <w:rFonts w:ascii="Times New Roman" w:hAnsi="Times New Roman"/>
                <w:sz w:val="24"/>
                <w:szCs w:val="24"/>
                <w:vertAlign w:val="superscript"/>
              </w:rPr>
            </w:pPr>
            <w:r w:rsidRPr="00034042">
              <w:rPr>
                <w:rFonts w:ascii="Times New Roman" w:hAnsi="Times New Roman"/>
                <w:sz w:val="24"/>
                <w:szCs w:val="24"/>
                <w:vertAlign w:val="superscript"/>
              </w:rPr>
              <w:t xml:space="preserve">                         село, вулиця, номер будинку та квартири)</w:t>
            </w:r>
          </w:p>
          <w:p w:rsidR="00887CDF" w:rsidRPr="00034042" w:rsidRDefault="00887CDF" w:rsidP="00887CDF">
            <w:pPr>
              <w:spacing w:after="0" w:line="240" w:lineRule="auto"/>
              <w:jc w:val="both"/>
              <w:rPr>
                <w:rFonts w:ascii="Times New Roman" w:hAnsi="Times New Roman"/>
                <w:sz w:val="24"/>
                <w:szCs w:val="24"/>
                <w:lang w:val="uk-UA"/>
              </w:rPr>
            </w:pPr>
            <w:r w:rsidRPr="00034042">
              <w:rPr>
                <w:rFonts w:ascii="Times New Roman" w:hAnsi="Times New Roman"/>
                <w:sz w:val="24"/>
                <w:szCs w:val="24"/>
                <w:lang w:val="uk-UA"/>
              </w:rPr>
              <w:t>Ідентифікаційний код ______</w:t>
            </w:r>
            <w:r w:rsidRPr="00034042">
              <w:rPr>
                <w:rFonts w:ascii="Times New Roman" w:hAnsi="Times New Roman"/>
                <w:sz w:val="24"/>
                <w:szCs w:val="24"/>
                <w:u w:val="single"/>
                <w:lang w:val="uk-UA"/>
              </w:rPr>
              <w:t>04060714</w:t>
            </w:r>
            <w:r w:rsidR="00034042">
              <w:rPr>
                <w:rFonts w:ascii="Times New Roman" w:hAnsi="Times New Roman"/>
                <w:sz w:val="24"/>
                <w:szCs w:val="24"/>
                <w:lang w:val="uk-UA"/>
              </w:rPr>
              <w:t>_</w:t>
            </w:r>
          </w:p>
          <w:p w:rsidR="00887CDF" w:rsidRPr="00034042" w:rsidRDefault="00887CDF" w:rsidP="00887CDF">
            <w:pPr>
              <w:spacing w:after="0" w:line="240" w:lineRule="auto"/>
              <w:jc w:val="both"/>
              <w:rPr>
                <w:rFonts w:ascii="Times New Roman" w:hAnsi="Times New Roman"/>
                <w:sz w:val="24"/>
                <w:szCs w:val="24"/>
                <w:vertAlign w:val="superscript"/>
                <w:lang w:val="uk-UA"/>
              </w:rPr>
            </w:pPr>
            <w:r w:rsidRPr="00034042">
              <w:rPr>
                <w:rFonts w:ascii="Times New Roman" w:hAnsi="Times New Roman"/>
                <w:sz w:val="24"/>
                <w:szCs w:val="24"/>
                <w:vertAlign w:val="superscript"/>
                <w:lang w:val="uk-UA"/>
              </w:rPr>
              <w:t xml:space="preserve">                                                                              (юридичної особи) </w:t>
            </w:r>
          </w:p>
          <w:p w:rsidR="00887CDF" w:rsidRPr="00034042" w:rsidRDefault="00887CDF" w:rsidP="00887CDF">
            <w:pPr>
              <w:spacing w:after="0" w:line="240" w:lineRule="auto"/>
              <w:jc w:val="both"/>
              <w:rPr>
                <w:rFonts w:ascii="Times New Roman" w:hAnsi="Times New Roman"/>
                <w:sz w:val="24"/>
                <w:szCs w:val="24"/>
                <w:vertAlign w:val="superscript"/>
                <w:lang w:val="uk-UA"/>
              </w:rPr>
            </w:pPr>
          </w:p>
        </w:tc>
        <w:tc>
          <w:tcPr>
            <w:tcW w:w="4963" w:type="dxa"/>
          </w:tcPr>
          <w:p w:rsidR="00887CDF" w:rsidRPr="00034042" w:rsidRDefault="00887CDF" w:rsidP="00887CDF">
            <w:pPr>
              <w:pStyle w:val="1"/>
              <w:spacing w:before="0" w:line="240" w:lineRule="auto"/>
              <w:jc w:val="both"/>
              <w:rPr>
                <w:rFonts w:ascii="Times New Roman" w:hAnsi="Times New Roman" w:cs="Times New Roman"/>
                <w:color w:val="auto"/>
                <w:sz w:val="24"/>
                <w:szCs w:val="24"/>
              </w:rPr>
            </w:pPr>
            <w:r w:rsidRPr="00034042">
              <w:rPr>
                <w:rFonts w:ascii="Times New Roman" w:hAnsi="Times New Roman" w:cs="Times New Roman"/>
                <w:color w:val="auto"/>
                <w:sz w:val="24"/>
                <w:szCs w:val="24"/>
              </w:rPr>
              <w:t>Орендар </w:t>
            </w:r>
          </w:p>
          <w:p w:rsidR="00887CDF" w:rsidRPr="00034042" w:rsidRDefault="00887CDF" w:rsidP="00887CDF">
            <w:pPr>
              <w:spacing w:after="0" w:line="240" w:lineRule="auto"/>
              <w:rPr>
                <w:rFonts w:ascii="Times New Roman" w:hAnsi="Times New Roman"/>
                <w:sz w:val="24"/>
                <w:szCs w:val="24"/>
                <w:u w:val="single"/>
                <w:lang w:val="uk-UA"/>
              </w:rPr>
            </w:pPr>
            <w:r w:rsidRPr="00034042">
              <w:rPr>
                <w:rFonts w:ascii="Times New Roman" w:hAnsi="Times New Roman"/>
                <w:sz w:val="24"/>
                <w:szCs w:val="24"/>
                <w:u w:val="single"/>
                <w:lang w:val="uk-UA"/>
              </w:rPr>
              <w:t>Лісецький Олексій Станіславович,</w:t>
            </w:r>
          </w:p>
          <w:p w:rsidR="00887CDF" w:rsidRPr="00034042" w:rsidRDefault="00887CDF" w:rsidP="00887CDF">
            <w:pPr>
              <w:spacing w:after="0" w:line="240" w:lineRule="auto"/>
              <w:rPr>
                <w:rFonts w:ascii="Times New Roman" w:hAnsi="Times New Roman"/>
                <w:sz w:val="24"/>
                <w:szCs w:val="24"/>
                <w:vertAlign w:val="superscript"/>
                <w:lang w:val="uk-UA"/>
              </w:rPr>
            </w:pPr>
            <w:r w:rsidRPr="00034042">
              <w:rPr>
                <w:rFonts w:ascii="Times New Roman" w:hAnsi="Times New Roman"/>
                <w:sz w:val="24"/>
                <w:szCs w:val="24"/>
                <w:u w:val="single"/>
                <w:lang w:val="uk-UA"/>
              </w:rPr>
              <w:t xml:space="preserve"> паспорт серія </w:t>
            </w:r>
            <w:r w:rsidR="009B3C51" w:rsidRPr="009B3C51">
              <w:rPr>
                <w:rFonts w:ascii="Times New Roman" w:hAnsi="Times New Roman"/>
                <w:i/>
                <w:sz w:val="24"/>
                <w:szCs w:val="24"/>
                <w:lang w:val="uk-UA"/>
              </w:rPr>
              <w:t>конф. інф.</w:t>
            </w:r>
            <w:r w:rsidRPr="00034042">
              <w:rPr>
                <w:rFonts w:ascii="Times New Roman" w:hAnsi="Times New Roman"/>
                <w:sz w:val="24"/>
                <w:szCs w:val="24"/>
                <w:u w:val="single"/>
                <w:lang w:val="uk-UA"/>
              </w:rPr>
              <w:t xml:space="preserve">, виданий </w:t>
            </w:r>
            <w:r w:rsidR="009B3C51" w:rsidRPr="009B3C51">
              <w:rPr>
                <w:rFonts w:ascii="Times New Roman" w:hAnsi="Times New Roman"/>
                <w:i/>
                <w:sz w:val="24"/>
                <w:szCs w:val="24"/>
                <w:lang w:val="uk-UA"/>
              </w:rPr>
              <w:t>конф. інф.</w:t>
            </w:r>
            <w:r w:rsidRPr="00034042">
              <w:rPr>
                <w:rFonts w:ascii="Times New Roman" w:hAnsi="Times New Roman"/>
                <w:sz w:val="24"/>
                <w:szCs w:val="24"/>
                <w:lang w:val="uk-UA"/>
              </w:rPr>
              <w:t>.</w:t>
            </w:r>
          </w:p>
          <w:p w:rsidR="00887CDF" w:rsidRPr="00034042" w:rsidRDefault="00887CDF" w:rsidP="00887CDF">
            <w:pPr>
              <w:spacing w:after="0" w:line="240" w:lineRule="auto"/>
              <w:jc w:val="both"/>
              <w:rPr>
                <w:rFonts w:ascii="Times New Roman" w:hAnsi="Times New Roman"/>
                <w:sz w:val="24"/>
                <w:szCs w:val="24"/>
              </w:rPr>
            </w:pPr>
            <w:r w:rsidRPr="00034042">
              <w:rPr>
                <w:rFonts w:ascii="Times New Roman" w:hAnsi="Times New Roman"/>
                <w:sz w:val="24"/>
                <w:szCs w:val="24"/>
                <w:vertAlign w:val="superscript"/>
              </w:rPr>
              <w:t xml:space="preserve">                         паспортні дані (серія, номер, ким і коли виданий),</w:t>
            </w:r>
          </w:p>
          <w:p w:rsidR="00887CDF" w:rsidRPr="00034042" w:rsidRDefault="00887CDF" w:rsidP="00887CDF">
            <w:pPr>
              <w:pStyle w:val="31"/>
              <w:spacing w:after="0"/>
              <w:jc w:val="both"/>
              <w:rPr>
                <w:sz w:val="24"/>
                <w:szCs w:val="24"/>
              </w:rPr>
            </w:pPr>
            <w:r w:rsidRPr="00034042">
              <w:rPr>
                <w:sz w:val="24"/>
                <w:szCs w:val="24"/>
              </w:rPr>
              <w:t>Місце проживання фізичної особи, місцезнаходження юридичної особи</w:t>
            </w:r>
          </w:p>
          <w:p w:rsidR="00887CDF" w:rsidRPr="00034042" w:rsidRDefault="00887CDF" w:rsidP="00887CDF">
            <w:pPr>
              <w:pStyle w:val="af0"/>
              <w:spacing w:after="0" w:line="240" w:lineRule="auto"/>
              <w:rPr>
                <w:rFonts w:ascii="Times New Roman" w:hAnsi="Times New Roman"/>
                <w:sz w:val="24"/>
                <w:szCs w:val="24"/>
                <w:vertAlign w:val="superscript"/>
              </w:rPr>
            </w:pPr>
            <w:r w:rsidRPr="00034042">
              <w:rPr>
                <w:rFonts w:ascii="Times New Roman" w:hAnsi="Times New Roman"/>
                <w:sz w:val="24"/>
                <w:szCs w:val="24"/>
              </w:rPr>
              <w:t>_______</w:t>
            </w:r>
            <w:r w:rsidR="009B3C51" w:rsidRPr="009B3C51">
              <w:rPr>
                <w:rFonts w:ascii="Times New Roman" w:hAnsi="Times New Roman"/>
                <w:i/>
                <w:sz w:val="24"/>
                <w:szCs w:val="24"/>
                <w:lang w:val="uk-UA"/>
              </w:rPr>
              <w:t xml:space="preserve"> конф. інф.</w:t>
            </w:r>
            <w:r w:rsidRPr="00034042">
              <w:rPr>
                <w:rFonts w:ascii="Times New Roman" w:hAnsi="Times New Roman"/>
                <w:sz w:val="24"/>
                <w:szCs w:val="24"/>
                <w:vertAlign w:val="superscript"/>
              </w:rPr>
              <w:t xml:space="preserve">                      район, місто, село, вулиця, номер будинку та квартири)</w:t>
            </w:r>
          </w:p>
          <w:p w:rsidR="00887CDF" w:rsidRPr="00034042" w:rsidRDefault="00887CDF" w:rsidP="00887CDF">
            <w:pPr>
              <w:spacing w:after="0" w:line="240" w:lineRule="auto"/>
              <w:jc w:val="both"/>
              <w:rPr>
                <w:rFonts w:ascii="Times New Roman" w:hAnsi="Times New Roman"/>
                <w:sz w:val="24"/>
                <w:szCs w:val="24"/>
                <w:lang w:val="uk-UA"/>
              </w:rPr>
            </w:pPr>
            <w:r w:rsidRPr="00034042">
              <w:rPr>
                <w:rFonts w:ascii="Times New Roman" w:hAnsi="Times New Roman"/>
                <w:sz w:val="24"/>
                <w:szCs w:val="24"/>
              </w:rPr>
              <w:t xml:space="preserve">Ідентифікаційний </w:t>
            </w:r>
            <w:r w:rsidRPr="00034042">
              <w:rPr>
                <w:rFonts w:ascii="Times New Roman" w:hAnsi="Times New Roman"/>
                <w:sz w:val="24"/>
                <w:szCs w:val="24"/>
                <w:lang w:val="uk-UA"/>
              </w:rPr>
              <w:t>номер</w:t>
            </w:r>
            <w:r w:rsidRPr="00034042">
              <w:rPr>
                <w:rFonts w:ascii="Times New Roman" w:hAnsi="Times New Roman"/>
                <w:sz w:val="24"/>
                <w:szCs w:val="24"/>
              </w:rPr>
              <w:t xml:space="preserve"> ___</w:t>
            </w:r>
            <w:r w:rsidR="009B3C51" w:rsidRPr="009B3C51">
              <w:rPr>
                <w:rFonts w:ascii="Times New Roman" w:hAnsi="Times New Roman"/>
                <w:i/>
                <w:sz w:val="24"/>
                <w:szCs w:val="24"/>
                <w:lang w:val="uk-UA"/>
              </w:rPr>
              <w:t xml:space="preserve"> конф. інф.</w:t>
            </w:r>
            <w:r w:rsidR="00034042">
              <w:rPr>
                <w:rFonts w:ascii="Times New Roman" w:hAnsi="Times New Roman"/>
                <w:sz w:val="24"/>
                <w:szCs w:val="24"/>
              </w:rPr>
              <w:t>___</w:t>
            </w:r>
          </w:p>
          <w:p w:rsidR="00887CDF" w:rsidRPr="00034042" w:rsidRDefault="00887CDF" w:rsidP="00887CDF">
            <w:pPr>
              <w:pStyle w:val="af0"/>
              <w:spacing w:after="0" w:line="240" w:lineRule="auto"/>
              <w:rPr>
                <w:rFonts w:ascii="Times New Roman" w:hAnsi="Times New Roman"/>
                <w:sz w:val="24"/>
                <w:szCs w:val="24"/>
                <w:vertAlign w:val="superscript"/>
              </w:rPr>
            </w:pPr>
            <w:r w:rsidRPr="00034042">
              <w:rPr>
                <w:rFonts w:ascii="Times New Roman" w:hAnsi="Times New Roman"/>
                <w:sz w:val="24"/>
                <w:szCs w:val="24"/>
                <w:vertAlign w:val="superscript"/>
              </w:rPr>
              <w:t xml:space="preserve">                                                                                      </w:t>
            </w:r>
          </w:p>
          <w:p w:rsidR="00887CDF" w:rsidRPr="00034042" w:rsidRDefault="00887CDF" w:rsidP="00887CDF">
            <w:pPr>
              <w:spacing w:after="0" w:line="240" w:lineRule="auto"/>
              <w:jc w:val="both"/>
              <w:rPr>
                <w:rFonts w:ascii="Times New Roman" w:hAnsi="Times New Roman"/>
                <w:sz w:val="24"/>
                <w:szCs w:val="24"/>
                <w:vertAlign w:val="superscript"/>
                <w:lang w:val="uk-UA"/>
              </w:rPr>
            </w:pPr>
          </w:p>
        </w:tc>
      </w:tr>
    </w:tbl>
    <w:p w:rsidR="00887CDF" w:rsidRPr="00887CDF" w:rsidRDefault="00887CDF" w:rsidP="00887CDF">
      <w:pPr>
        <w:widowControl w:val="0"/>
        <w:shd w:val="clear" w:color="auto" w:fill="FFFFFF"/>
        <w:tabs>
          <w:tab w:val="num" w:pos="360"/>
          <w:tab w:val="left" w:pos="1080"/>
        </w:tabs>
        <w:autoSpaceDE w:val="0"/>
        <w:autoSpaceDN w:val="0"/>
        <w:adjustRightInd w:val="0"/>
        <w:spacing w:after="0" w:line="240" w:lineRule="auto"/>
        <w:ind w:hanging="180"/>
        <w:jc w:val="both"/>
        <w:rPr>
          <w:rFonts w:ascii="Times New Roman" w:hAnsi="Times New Roman"/>
          <w:color w:val="000000"/>
          <w:sz w:val="24"/>
          <w:szCs w:val="24"/>
          <w:lang w:val="uk-UA"/>
        </w:rPr>
      </w:pPr>
    </w:p>
    <w:p w:rsidR="00887CDF" w:rsidRPr="00887CDF" w:rsidRDefault="00887CDF" w:rsidP="00887CDF">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spacing w:val="-16"/>
          <w:sz w:val="24"/>
          <w:szCs w:val="24"/>
          <w:lang w:val="uk-UA"/>
        </w:rPr>
      </w:pPr>
      <w:r w:rsidRPr="00887CDF">
        <w:rPr>
          <w:rFonts w:ascii="Times New Roman" w:hAnsi="Times New Roman"/>
          <w:sz w:val="24"/>
          <w:szCs w:val="24"/>
          <w:lang w:val="uk-UA"/>
        </w:rPr>
        <w:t xml:space="preserve">2. Орендарю </w:t>
      </w:r>
      <w:r w:rsidRPr="00887CDF">
        <w:rPr>
          <w:rFonts w:ascii="Times New Roman" w:hAnsi="Times New Roman"/>
          <w:spacing w:val="-1"/>
          <w:sz w:val="24"/>
          <w:szCs w:val="24"/>
          <w:lang w:val="uk-UA"/>
        </w:rPr>
        <w:t>здійснити державну реєстрацію права оренди</w:t>
      </w:r>
      <w:r w:rsidRPr="00887CDF">
        <w:rPr>
          <w:rFonts w:ascii="Times New Roman" w:hAnsi="Times New Roman"/>
          <w:sz w:val="24"/>
          <w:szCs w:val="24"/>
          <w:lang w:val="uk-UA"/>
        </w:rPr>
        <w:t xml:space="preserve"> земельної ділянки у двомісячний термін.</w:t>
      </w:r>
    </w:p>
    <w:p w:rsidR="00887CDF" w:rsidRPr="00887CDF" w:rsidRDefault="001363B2" w:rsidP="00887CDF">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spacing w:val="-18"/>
          <w:sz w:val="24"/>
          <w:szCs w:val="24"/>
          <w:lang w:val="uk-UA"/>
        </w:rPr>
      </w:pPr>
      <w:r>
        <w:rPr>
          <w:rFonts w:ascii="Times New Roman" w:hAnsi="Times New Roman"/>
          <w:spacing w:val="-1"/>
          <w:sz w:val="24"/>
          <w:szCs w:val="24"/>
          <w:lang w:val="uk-UA"/>
        </w:rPr>
        <w:t>3</w:t>
      </w:r>
      <w:r w:rsidR="00887CDF" w:rsidRPr="00887CDF">
        <w:rPr>
          <w:rFonts w:ascii="Times New Roman" w:hAnsi="Times New Roman"/>
          <w:spacing w:val="-1"/>
          <w:sz w:val="24"/>
          <w:szCs w:val="24"/>
          <w:lang w:val="uk-UA"/>
        </w:rPr>
        <w:t xml:space="preserve">.  У п'ятиденний строк після державної реєстрації додаткової угоди до договору </w:t>
      </w:r>
      <w:r w:rsidR="00887CDF" w:rsidRPr="00887CDF">
        <w:rPr>
          <w:rFonts w:ascii="Times New Roman" w:hAnsi="Times New Roman"/>
          <w:sz w:val="24"/>
          <w:szCs w:val="24"/>
          <w:lang w:val="uk-UA"/>
        </w:rPr>
        <w:t>оренди земельної ділянки надати копію додаткової угоди Дунаєвецькому Управлінню ГУ ДФС у Хмельницькій області та в відділ у Дунаєвецькому районі головного управління Держгеокадастру в Хмельницькій області.</w:t>
      </w:r>
    </w:p>
    <w:p w:rsidR="00887CDF" w:rsidRPr="00887CDF" w:rsidRDefault="001363B2" w:rsidP="00887CDF">
      <w:pPr>
        <w:spacing w:after="0" w:line="240" w:lineRule="auto"/>
        <w:ind w:firstLine="708"/>
        <w:jc w:val="both"/>
        <w:rPr>
          <w:rFonts w:ascii="Times New Roman" w:hAnsi="Times New Roman"/>
          <w:color w:val="000000"/>
          <w:sz w:val="24"/>
          <w:szCs w:val="24"/>
          <w:lang w:val="uk-UA"/>
        </w:rPr>
      </w:pPr>
      <w:r>
        <w:rPr>
          <w:rFonts w:ascii="Times New Roman" w:hAnsi="Times New Roman"/>
          <w:color w:val="000000"/>
          <w:sz w:val="24"/>
          <w:szCs w:val="24"/>
          <w:lang w:val="uk-UA"/>
        </w:rPr>
        <w:t>4</w:t>
      </w:r>
      <w:r w:rsidR="00887CDF" w:rsidRPr="00887CDF">
        <w:rPr>
          <w:rFonts w:ascii="Times New Roman" w:hAnsi="Times New Roman"/>
          <w:color w:val="000000"/>
          <w:sz w:val="24"/>
          <w:szCs w:val="24"/>
          <w:lang w:val="uk-UA"/>
        </w:rPr>
        <w:t>. Направити рішення Дунаєвецькому Управлінню ГУ ДФС у Хмельницькій області.</w:t>
      </w:r>
    </w:p>
    <w:p w:rsidR="00887CDF" w:rsidRPr="00887CDF" w:rsidRDefault="001363B2" w:rsidP="00887CDF">
      <w:pPr>
        <w:spacing w:after="0" w:line="240" w:lineRule="auto"/>
        <w:ind w:firstLine="708"/>
        <w:jc w:val="both"/>
        <w:rPr>
          <w:rFonts w:ascii="Times New Roman" w:hAnsi="Times New Roman"/>
          <w:color w:val="000000"/>
          <w:sz w:val="24"/>
          <w:szCs w:val="24"/>
          <w:lang w:val="uk-UA"/>
        </w:rPr>
      </w:pPr>
      <w:r>
        <w:rPr>
          <w:rFonts w:ascii="Times New Roman" w:hAnsi="Times New Roman"/>
          <w:color w:val="000000"/>
          <w:sz w:val="24"/>
          <w:szCs w:val="24"/>
          <w:lang w:val="uk-UA"/>
        </w:rPr>
        <w:t>5</w:t>
      </w:r>
      <w:r w:rsidR="00887CDF" w:rsidRPr="00887CDF">
        <w:rPr>
          <w:rFonts w:ascii="Times New Roman" w:hAnsi="Times New Roman"/>
          <w:color w:val="000000"/>
          <w:sz w:val="24"/>
          <w:szCs w:val="24"/>
          <w:lang w:val="uk-UA"/>
        </w:rPr>
        <w:t>. Контроль за виконанням рішення покласти на заступника міського голови</w:t>
      </w:r>
      <w:r w:rsidR="00C80F53" w:rsidRPr="00C80F53">
        <w:rPr>
          <w:rFonts w:ascii="Times New Roman" w:hAnsi="Times New Roman"/>
          <w:sz w:val="24"/>
          <w:szCs w:val="24"/>
          <w:lang w:val="uk-UA" w:eastAsia="uk-UA"/>
        </w:rPr>
        <w:t xml:space="preserve"> </w:t>
      </w:r>
      <w:r w:rsidR="00C80F53" w:rsidRPr="00A5443F">
        <w:rPr>
          <w:rFonts w:ascii="Times New Roman" w:hAnsi="Times New Roman"/>
          <w:sz w:val="24"/>
          <w:szCs w:val="24"/>
          <w:lang w:val="uk-UA" w:eastAsia="uk-UA"/>
        </w:rPr>
        <w:t>з питань діяльності виконавчих органів р</w:t>
      </w:r>
      <w:r w:rsidR="00C80F53">
        <w:rPr>
          <w:rFonts w:ascii="Times New Roman" w:hAnsi="Times New Roman"/>
          <w:sz w:val="24"/>
          <w:szCs w:val="24"/>
          <w:lang w:val="uk-UA" w:eastAsia="uk-UA"/>
        </w:rPr>
        <w:t>ади</w:t>
      </w:r>
      <w:r w:rsidR="00887CDF" w:rsidRPr="00887CDF">
        <w:rPr>
          <w:rFonts w:ascii="Times New Roman" w:hAnsi="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Default="00887CDF" w:rsidP="00887CDF">
      <w:pPr>
        <w:spacing w:after="0" w:line="240" w:lineRule="auto"/>
        <w:rPr>
          <w:rFonts w:ascii="Times New Roman" w:hAnsi="Times New Roman"/>
          <w:color w:val="000000"/>
          <w:sz w:val="24"/>
          <w:szCs w:val="24"/>
          <w:lang w:val="uk-UA"/>
        </w:rPr>
      </w:pPr>
      <w:r w:rsidRPr="00887CDF">
        <w:rPr>
          <w:rFonts w:ascii="Times New Roman" w:hAnsi="Times New Roman"/>
          <w:color w:val="000000"/>
          <w:sz w:val="24"/>
          <w:szCs w:val="24"/>
          <w:lang w:val="uk-UA"/>
        </w:rPr>
        <w:t>Міський голова</w:t>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t>В. Заяць</w:t>
      </w:r>
    </w:p>
    <w:p w:rsidR="00085AF9" w:rsidRDefault="00085AF9">
      <w:pPr>
        <w:rPr>
          <w:rFonts w:ascii="Times New Roman" w:hAnsi="Times New Roman"/>
          <w:color w:val="000000"/>
          <w:sz w:val="24"/>
          <w:szCs w:val="24"/>
          <w:lang w:val="uk-UA"/>
        </w:rPr>
      </w:pPr>
      <w:r>
        <w:rPr>
          <w:rFonts w:ascii="Times New Roman" w:hAnsi="Times New Roman"/>
          <w:color w:val="000000"/>
          <w:sz w:val="24"/>
          <w:szCs w:val="24"/>
          <w:lang w:val="uk-UA"/>
        </w:rPr>
        <w:br w:type="page"/>
      </w:r>
    </w:p>
    <w:p w:rsidR="00887CDF" w:rsidRPr="00887CDF" w:rsidRDefault="00887CDF" w:rsidP="00D039BD">
      <w:pPr>
        <w:spacing w:after="0" w:line="240" w:lineRule="auto"/>
        <w:jc w:val="center"/>
        <w:rPr>
          <w:rFonts w:ascii="Times New Roman" w:hAnsi="Times New Roman"/>
          <w:b/>
          <w:sz w:val="24"/>
          <w:szCs w:val="24"/>
          <w:lang w:val="uk-UA"/>
        </w:rPr>
      </w:pPr>
      <w:r w:rsidRPr="00887CDF">
        <w:rPr>
          <w:rFonts w:ascii="Times New Roman" w:hAnsi="Times New Roman"/>
          <w:b/>
          <w:noProof/>
          <w:sz w:val="24"/>
          <w:szCs w:val="24"/>
        </w:rPr>
        <w:lastRenderedPageBreak/>
        <w:drawing>
          <wp:inline distT="0" distB="0" distL="0" distR="0">
            <wp:extent cx="428625" cy="609600"/>
            <wp:effectExtent l="0" t="0" r="9525"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ind w:firstLine="709"/>
        <w:jc w:val="center"/>
        <w:rPr>
          <w:rFonts w:ascii="Times New Roman" w:hAnsi="Times New Roman"/>
          <w:b/>
          <w:sz w:val="24"/>
          <w:szCs w:val="24"/>
          <w:lang w:val="uk-UA"/>
        </w:rPr>
      </w:pPr>
    </w:p>
    <w:p w:rsidR="00887CDF" w:rsidRPr="00887CDF" w:rsidRDefault="00887CDF" w:rsidP="00887CDF">
      <w:pPr>
        <w:pStyle w:val="ab"/>
        <w:ind w:firstLine="709"/>
        <w:jc w:val="center"/>
        <w:rPr>
          <w:rFonts w:ascii="Times New Roman" w:hAnsi="Times New Roman"/>
          <w:b/>
          <w:caps/>
          <w:sz w:val="24"/>
          <w:szCs w:val="24"/>
        </w:rPr>
      </w:pPr>
      <w:r w:rsidRPr="00887CDF">
        <w:rPr>
          <w:rFonts w:ascii="Times New Roman" w:hAnsi="Times New Roman"/>
          <w:b/>
          <w:caps/>
          <w:sz w:val="24"/>
          <w:szCs w:val="24"/>
        </w:rPr>
        <w:t xml:space="preserve">Дунаєвецька міська рада </w:t>
      </w:r>
    </w:p>
    <w:p w:rsidR="00887CDF" w:rsidRPr="00887CDF" w:rsidRDefault="00887CDF" w:rsidP="00887CDF">
      <w:pPr>
        <w:spacing w:after="0" w:line="240" w:lineRule="auto"/>
        <w:ind w:firstLine="709"/>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ind w:firstLine="709"/>
        <w:jc w:val="center"/>
        <w:rPr>
          <w:rFonts w:ascii="Times New Roman" w:hAnsi="Times New Roman"/>
          <w:sz w:val="24"/>
          <w:szCs w:val="24"/>
        </w:rPr>
      </w:pPr>
    </w:p>
    <w:p w:rsidR="00FE5695" w:rsidRPr="007C741F" w:rsidRDefault="00FE5695" w:rsidP="00FE5695">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FE5695" w:rsidRPr="007C741F" w:rsidRDefault="00FE5695" w:rsidP="00FE5695">
      <w:pPr>
        <w:pStyle w:val="3"/>
        <w:ind w:firstLine="709"/>
        <w:rPr>
          <w:rFonts w:ascii="Times New Roman" w:hAnsi="Times New Roman"/>
          <w:sz w:val="24"/>
          <w:szCs w:val="24"/>
          <w:u w:val="none"/>
        </w:rPr>
      </w:pPr>
    </w:p>
    <w:p w:rsidR="00FE5695" w:rsidRPr="007C741F" w:rsidRDefault="00FE5695" w:rsidP="00FE5695">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FE5695" w:rsidRDefault="00FE5695" w:rsidP="00887CDF">
      <w:pPr>
        <w:spacing w:after="0" w:line="240" w:lineRule="auto"/>
        <w:rPr>
          <w:rFonts w:ascii="Times New Roman" w:hAnsi="Times New Roman"/>
          <w:sz w:val="24"/>
          <w:szCs w:val="24"/>
          <w:highlight w:val="yellow"/>
          <w:lang w:val="uk-UA"/>
        </w:rPr>
      </w:pPr>
    </w:p>
    <w:p w:rsidR="00887CDF" w:rsidRPr="00887CDF" w:rsidRDefault="00887CDF" w:rsidP="00887CDF">
      <w:pPr>
        <w:spacing w:after="0" w:line="240" w:lineRule="auto"/>
        <w:rPr>
          <w:rFonts w:ascii="Times New Roman" w:hAnsi="Times New Roman"/>
          <w:sz w:val="24"/>
          <w:szCs w:val="24"/>
          <w:lang w:val="uk-UA"/>
        </w:rPr>
      </w:pPr>
      <w:r w:rsidRPr="00034042">
        <w:rPr>
          <w:rFonts w:ascii="Times New Roman" w:hAnsi="Times New Roman"/>
          <w:sz w:val="24"/>
          <w:szCs w:val="24"/>
          <w:lang w:val="uk-UA"/>
        </w:rPr>
        <w:t>21 червня 2019 р.</w:t>
      </w:r>
      <w:r w:rsidRPr="00034042">
        <w:rPr>
          <w:rFonts w:ascii="Times New Roman" w:hAnsi="Times New Roman"/>
          <w:sz w:val="24"/>
          <w:szCs w:val="24"/>
          <w:lang w:val="uk-UA"/>
        </w:rPr>
        <w:tab/>
      </w:r>
      <w:r w:rsidRPr="00034042">
        <w:rPr>
          <w:rFonts w:ascii="Times New Roman" w:hAnsi="Times New Roman"/>
          <w:sz w:val="24"/>
          <w:szCs w:val="24"/>
          <w:lang w:val="uk-UA"/>
        </w:rPr>
        <w:tab/>
        <w:t xml:space="preserve">                        Дунаїв</w:t>
      </w:r>
      <w:r w:rsidR="00C93CCB" w:rsidRPr="00034042">
        <w:rPr>
          <w:rFonts w:ascii="Times New Roman" w:hAnsi="Times New Roman"/>
          <w:sz w:val="24"/>
          <w:szCs w:val="24"/>
          <w:lang w:val="uk-UA"/>
        </w:rPr>
        <w:t xml:space="preserve">ці </w:t>
      </w:r>
      <w:r w:rsidR="00C93CCB" w:rsidRPr="00034042">
        <w:rPr>
          <w:rFonts w:ascii="Times New Roman" w:hAnsi="Times New Roman"/>
          <w:sz w:val="24"/>
          <w:szCs w:val="24"/>
          <w:lang w:val="uk-UA"/>
        </w:rPr>
        <w:tab/>
      </w:r>
      <w:r w:rsidR="00C93CCB" w:rsidRPr="00034042">
        <w:rPr>
          <w:rFonts w:ascii="Times New Roman" w:hAnsi="Times New Roman"/>
          <w:sz w:val="24"/>
          <w:szCs w:val="24"/>
          <w:lang w:val="uk-UA"/>
        </w:rPr>
        <w:tab/>
        <w:t xml:space="preserve">                        №34-55</w:t>
      </w:r>
      <w:r w:rsidRPr="00034042">
        <w:rPr>
          <w:rFonts w:ascii="Times New Roman" w:hAnsi="Times New Roman"/>
          <w:sz w:val="24"/>
          <w:szCs w:val="24"/>
          <w:lang w:val="uk-UA"/>
        </w:rPr>
        <w:t>/2019</w:t>
      </w:r>
    </w:p>
    <w:p w:rsidR="00887CDF" w:rsidRPr="00887CDF" w:rsidRDefault="00887CDF" w:rsidP="00887CDF">
      <w:pPr>
        <w:pStyle w:val="a9"/>
        <w:shd w:val="clear" w:color="auto" w:fill="FFFFFF"/>
        <w:spacing w:before="0" w:beforeAutospacing="0" w:after="0" w:afterAutospacing="0"/>
        <w:jc w:val="both"/>
        <w:rPr>
          <w:lang w:val="uk-UA"/>
        </w:rPr>
      </w:pPr>
    </w:p>
    <w:p w:rsidR="00887CDF" w:rsidRPr="00887CDF" w:rsidRDefault="00887CDF" w:rsidP="00887CDF">
      <w:pPr>
        <w:pStyle w:val="a9"/>
        <w:shd w:val="clear" w:color="auto" w:fill="FFFFFF"/>
        <w:spacing w:before="0" w:beforeAutospacing="0" w:after="0" w:afterAutospacing="0"/>
        <w:ind w:right="5386"/>
        <w:jc w:val="both"/>
        <w:rPr>
          <w:lang w:val="uk-UA"/>
        </w:rPr>
      </w:pPr>
      <w:r w:rsidRPr="00887CDF">
        <w:rPr>
          <w:lang w:val="uk-UA"/>
        </w:rPr>
        <w:t>Про встановлення особистого строкового платного сервітуту на розміщення тимчасової споруди для провадження підприємницької діяльності</w:t>
      </w:r>
    </w:p>
    <w:p w:rsidR="00887CDF" w:rsidRPr="00887CDF" w:rsidRDefault="00887CDF" w:rsidP="00887CDF">
      <w:pPr>
        <w:spacing w:after="0" w:line="240" w:lineRule="auto"/>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Розглянувши заяви громадян про встановлення особистого строкового платного сервітуту на розміщення тимчасової споруди для провадження підприємницької діяльності, керуючись пунктом 34 частини 1 статті 26 Закону України «Про місцеве самоврядування в Україні», </w:t>
      </w:r>
      <w:r w:rsidR="005F262C">
        <w:rPr>
          <w:rFonts w:ascii="Times New Roman" w:hAnsi="Times New Roman"/>
          <w:sz w:val="24"/>
          <w:szCs w:val="24"/>
          <w:lang w:val="uk-UA"/>
        </w:rPr>
        <w:t>враховуючи пропозиції спільних засідань постійних комісій від 19.06.2019 р. та 20.06.2019 р., міська рада</w:t>
      </w:r>
    </w:p>
    <w:p w:rsidR="00034042" w:rsidRDefault="00034042" w:rsidP="00887CDF">
      <w:pPr>
        <w:pStyle w:val="41"/>
        <w:spacing w:after="0" w:line="240" w:lineRule="auto"/>
        <w:ind w:left="0"/>
        <w:jc w:val="center"/>
        <w:rPr>
          <w:rFonts w:ascii="Times New Roman" w:hAnsi="Times New Roman" w:cs="Times New Roman"/>
          <w:b/>
          <w:bCs/>
          <w:sz w:val="24"/>
          <w:szCs w:val="24"/>
          <w:lang w:val="uk-UA"/>
        </w:rPr>
      </w:pPr>
    </w:p>
    <w:p w:rsidR="00887CDF" w:rsidRDefault="00887CDF" w:rsidP="00887CDF">
      <w:pPr>
        <w:pStyle w:val="41"/>
        <w:spacing w:after="0" w:line="240" w:lineRule="auto"/>
        <w:ind w:left="0"/>
        <w:jc w:val="center"/>
        <w:rPr>
          <w:rFonts w:ascii="Times New Roman" w:hAnsi="Times New Roman" w:cs="Times New Roman"/>
          <w:b/>
          <w:bCs/>
          <w:sz w:val="24"/>
          <w:szCs w:val="24"/>
          <w:lang w:val="uk-UA"/>
        </w:rPr>
      </w:pPr>
      <w:r w:rsidRPr="00887CDF">
        <w:rPr>
          <w:rFonts w:ascii="Times New Roman" w:hAnsi="Times New Roman" w:cs="Times New Roman"/>
          <w:b/>
          <w:bCs/>
          <w:sz w:val="24"/>
          <w:szCs w:val="24"/>
          <w:lang w:val="uk-UA"/>
        </w:rPr>
        <w:t>ВИРІШИЛА:</w:t>
      </w:r>
    </w:p>
    <w:p w:rsidR="00E870F9" w:rsidRPr="00887CDF" w:rsidRDefault="00E870F9" w:rsidP="00887CDF">
      <w:pPr>
        <w:pStyle w:val="41"/>
        <w:spacing w:after="0" w:line="240" w:lineRule="auto"/>
        <w:ind w:left="0"/>
        <w:jc w:val="center"/>
        <w:rPr>
          <w:rFonts w:ascii="Times New Roman" w:hAnsi="Times New Roman" w:cs="Times New Roman"/>
          <w:b/>
          <w:bCs/>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1. Встановити фізичній особі-підприємцю Омельяновій Олені Полікарпівні (прож. </w:t>
      </w:r>
      <w:r w:rsidR="009B3C51" w:rsidRPr="009B3C51">
        <w:rPr>
          <w:rFonts w:ascii="Times New Roman" w:hAnsi="Times New Roman"/>
          <w:i/>
          <w:sz w:val="24"/>
          <w:szCs w:val="24"/>
          <w:lang w:val="uk-UA"/>
        </w:rPr>
        <w:t>конф. інф.</w:t>
      </w:r>
      <w:r w:rsidRPr="00887CDF">
        <w:rPr>
          <w:rFonts w:ascii="Times New Roman" w:hAnsi="Times New Roman"/>
          <w:sz w:val="24"/>
          <w:szCs w:val="24"/>
          <w:lang w:val="uk-UA"/>
        </w:rPr>
        <w:t>) особистий строковий платний сервітут на розміщення тимчасової споруди для провадження підприємницької діяльності (для встановлення та обслуговування торгівельного павільйону) на земельній ділянці, площею 0,0015 га, в м.Дунаївці по вул.Київській згідно паспорта прив'язки терміном на 3 роки.</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2. Встановити фізичній особі-підприємцю Пантілімонову Анатолію Азарійовичу (прож. </w:t>
      </w:r>
      <w:r w:rsidR="009B3C51" w:rsidRPr="009B3C51">
        <w:rPr>
          <w:rFonts w:ascii="Times New Roman" w:hAnsi="Times New Roman"/>
          <w:i/>
          <w:sz w:val="24"/>
          <w:szCs w:val="24"/>
          <w:lang w:val="uk-UA"/>
        </w:rPr>
        <w:t>конф. інф.</w:t>
      </w:r>
      <w:r w:rsidRPr="00887CDF">
        <w:rPr>
          <w:rFonts w:ascii="Times New Roman" w:hAnsi="Times New Roman"/>
          <w:sz w:val="24"/>
          <w:szCs w:val="24"/>
          <w:lang w:val="uk-UA"/>
        </w:rPr>
        <w:t>) особистий строковий платний сервітут на розміщення тимчасової споруди для провадження підприємницької діяльності (для встановлення та обслуговування торгівельного павільйону) на земельній ділянці, площею 0,0030 га, в м.Дунаївці по вул.Київській згідно паспорта прив'язки терміном на 3 роки.</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3. Встановити фізичній особі-підприємцю Туркоту Андрію Корнелійовичу (прож. </w:t>
      </w:r>
      <w:r w:rsidR="009B3C51" w:rsidRPr="009B3C51">
        <w:rPr>
          <w:rFonts w:ascii="Times New Roman" w:hAnsi="Times New Roman"/>
          <w:i/>
          <w:sz w:val="24"/>
          <w:szCs w:val="24"/>
          <w:lang w:val="uk-UA"/>
        </w:rPr>
        <w:t>конф. інф.</w:t>
      </w:r>
      <w:r w:rsidRPr="00887CDF">
        <w:rPr>
          <w:rFonts w:ascii="Times New Roman" w:hAnsi="Times New Roman"/>
          <w:sz w:val="24"/>
          <w:szCs w:val="24"/>
          <w:lang w:val="uk-UA"/>
        </w:rPr>
        <w:t>) особистий строковий платний сервітут на розміщення тимчасової споруди для провадження підприємницької діяльності (для встановлення та обслуговування торгівельного павільйону) на земельній ділянці, площею 0,0018 га, в м.Дунаївці по вул.Київській згідно паспорта прив'язки терміном на 3 роки.</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4. Встановити фізичній особі-підприємцю Городецькому Владиславу Володимировичу (прож. </w:t>
      </w:r>
      <w:r w:rsidR="009B3C51" w:rsidRPr="009B3C51">
        <w:rPr>
          <w:rFonts w:ascii="Times New Roman" w:hAnsi="Times New Roman"/>
          <w:i/>
          <w:sz w:val="24"/>
          <w:szCs w:val="24"/>
          <w:lang w:val="uk-UA"/>
        </w:rPr>
        <w:t>конф. інф.</w:t>
      </w:r>
      <w:r w:rsidRPr="00887CDF">
        <w:rPr>
          <w:rFonts w:ascii="Times New Roman" w:hAnsi="Times New Roman"/>
          <w:sz w:val="24"/>
          <w:szCs w:val="24"/>
          <w:lang w:val="uk-UA"/>
        </w:rPr>
        <w:t>) особистий строковий платний сервітут на розміщення тимчасової споруди для провадження підприємницької діяльності (для встановлення та обслуговування торгівельного павільйону) на земельній ділянці, площею 0,0030 га, в м.Дунаївці по вул.Шевченка згідно паспорта прив'язки терміном на 3 роки.</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5. Громадянам заключити договори про встановлення особистого строкового платного сервітуту в місячний термін.</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6. Направити рішення Дунаєвецькому Управлінню ГУ ДФС у Хмельницькій області.</w:t>
      </w:r>
    </w:p>
    <w:p w:rsidR="00887CDF" w:rsidRPr="00887CDF" w:rsidRDefault="00887CDF" w:rsidP="00EB480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7. Громадянам в п'ятиденний строк після укладення договору про встановлення особистого строкового платного сервітуту надати копію договору </w:t>
      </w:r>
      <w:r w:rsidR="00EB480F" w:rsidRPr="00887CDF">
        <w:rPr>
          <w:rFonts w:ascii="Times New Roman" w:hAnsi="Times New Roman"/>
          <w:sz w:val="24"/>
          <w:szCs w:val="24"/>
          <w:lang w:val="uk-UA"/>
        </w:rPr>
        <w:t xml:space="preserve">Дунаєвецькому </w:t>
      </w:r>
      <w:r w:rsidR="00EB480F" w:rsidRPr="00887CDF">
        <w:rPr>
          <w:rFonts w:ascii="Times New Roman" w:hAnsi="Times New Roman"/>
          <w:sz w:val="24"/>
          <w:szCs w:val="24"/>
          <w:lang w:val="uk-UA"/>
        </w:rPr>
        <w:lastRenderedPageBreak/>
        <w:t>Управлінн</w:t>
      </w:r>
      <w:r w:rsidR="00EB480F">
        <w:rPr>
          <w:rFonts w:ascii="Times New Roman" w:hAnsi="Times New Roman"/>
          <w:sz w:val="24"/>
          <w:szCs w:val="24"/>
          <w:lang w:val="uk-UA"/>
        </w:rPr>
        <w:t xml:space="preserve">ю ГУ ДФС у Хмельницькій області </w:t>
      </w:r>
      <w:r w:rsidRPr="00887CDF">
        <w:rPr>
          <w:rFonts w:ascii="Times New Roman" w:hAnsi="Times New Roman"/>
          <w:sz w:val="24"/>
          <w:szCs w:val="24"/>
          <w:lang w:val="uk-UA"/>
        </w:rPr>
        <w:t>та відділу Держгеокадастру у Дунаєвецькому районі Хмельницької області.</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8. Контроль за виконанням рішення покласти на заступника міського голови </w:t>
      </w:r>
      <w:r w:rsidR="00E870F9" w:rsidRPr="00887CDF">
        <w:rPr>
          <w:rFonts w:ascii="Times New Roman" w:hAnsi="Times New Roman"/>
          <w:sz w:val="24"/>
          <w:szCs w:val="24"/>
          <w:lang w:val="uk-UA"/>
        </w:rPr>
        <w:t xml:space="preserve">з питань діяльності виконавчих органів ради </w:t>
      </w:r>
      <w:r w:rsidRPr="00887CDF">
        <w:rPr>
          <w:rFonts w:ascii="Times New Roman" w:hAnsi="Times New Roman"/>
          <w:sz w:val="24"/>
          <w:szCs w:val="24"/>
          <w:lang w:val="uk-UA"/>
        </w:rPr>
        <w:t>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jc w:val="both"/>
        <w:rPr>
          <w:rFonts w:ascii="Times New Roman" w:hAnsi="Times New Roman"/>
          <w:sz w:val="24"/>
          <w:szCs w:val="24"/>
        </w:rPr>
      </w:pPr>
      <w:r w:rsidRPr="00887CDF">
        <w:rPr>
          <w:rFonts w:ascii="Times New Roman" w:hAnsi="Times New Roman"/>
          <w:sz w:val="24"/>
          <w:szCs w:val="24"/>
          <w:lang w:val="uk-UA"/>
        </w:rPr>
        <w:t>Міський голова</w:t>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t>В.Заяць</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br w:type="page"/>
      </w:r>
      <w:r w:rsidRPr="00887CDF">
        <w:rPr>
          <w:rFonts w:ascii="Times New Roman" w:hAnsi="Times New Roman"/>
          <w:b/>
          <w:noProof/>
          <w:sz w:val="24"/>
          <w:szCs w:val="24"/>
        </w:rPr>
        <w:lastRenderedPageBreak/>
        <w:drawing>
          <wp:inline distT="0" distB="0" distL="0" distR="0">
            <wp:extent cx="428625" cy="609600"/>
            <wp:effectExtent l="0" t="0" r="952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sz w:val="24"/>
          <w:szCs w:val="24"/>
        </w:rPr>
      </w:pPr>
      <w:r w:rsidRPr="00887CDF">
        <w:rPr>
          <w:rFonts w:ascii="Times New Roman" w:hAnsi="Times New Roman"/>
          <w:b/>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FE5695" w:rsidRPr="007C741F" w:rsidRDefault="00FE5695" w:rsidP="00FE5695">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FE5695" w:rsidRPr="007C741F" w:rsidRDefault="00FE5695" w:rsidP="00FE5695">
      <w:pPr>
        <w:pStyle w:val="3"/>
        <w:ind w:firstLine="709"/>
        <w:rPr>
          <w:rFonts w:ascii="Times New Roman" w:hAnsi="Times New Roman"/>
          <w:sz w:val="24"/>
          <w:szCs w:val="24"/>
          <w:u w:val="none"/>
        </w:rPr>
      </w:pPr>
    </w:p>
    <w:p w:rsidR="00FE5695" w:rsidRPr="007C741F" w:rsidRDefault="00FE5695" w:rsidP="00FE5695">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rPr>
          <w:rFonts w:ascii="Times New Roman" w:hAnsi="Times New Roman"/>
          <w:sz w:val="24"/>
          <w:szCs w:val="24"/>
          <w:lang w:val="uk-UA"/>
        </w:rPr>
      </w:pPr>
      <w:r w:rsidRPr="0060621F">
        <w:rPr>
          <w:rFonts w:ascii="Times New Roman" w:hAnsi="Times New Roman"/>
          <w:sz w:val="24"/>
          <w:szCs w:val="24"/>
          <w:lang w:val="uk-UA"/>
        </w:rPr>
        <w:t>21 червня 2019 р.</w:t>
      </w:r>
      <w:r w:rsidRPr="0060621F">
        <w:rPr>
          <w:rFonts w:ascii="Times New Roman" w:hAnsi="Times New Roman"/>
          <w:sz w:val="24"/>
          <w:szCs w:val="24"/>
          <w:lang w:val="uk-UA"/>
        </w:rPr>
        <w:tab/>
      </w:r>
      <w:r w:rsidRPr="0060621F">
        <w:rPr>
          <w:rFonts w:ascii="Times New Roman" w:hAnsi="Times New Roman"/>
          <w:sz w:val="24"/>
          <w:szCs w:val="24"/>
          <w:lang w:val="uk-UA"/>
        </w:rPr>
        <w:tab/>
        <w:t xml:space="preserve">                        Дунаїв</w:t>
      </w:r>
      <w:r w:rsidR="00C93CCB" w:rsidRPr="0060621F">
        <w:rPr>
          <w:rFonts w:ascii="Times New Roman" w:hAnsi="Times New Roman"/>
          <w:sz w:val="24"/>
          <w:szCs w:val="24"/>
          <w:lang w:val="uk-UA"/>
        </w:rPr>
        <w:t xml:space="preserve">ці </w:t>
      </w:r>
      <w:r w:rsidR="00C93CCB" w:rsidRPr="0060621F">
        <w:rPr>
          <w:rFonts w:ascii="Times New Roman" w:hAnsi="Times New Roman"/>
          <w:sz w:val="24"/>
          <w:szCs w:val="24"/>
          <w:lang w:val="uk-UA"/>
        </w:rPr>
        <w:tab/>
      </w:r>
      <w:r w:rsidR="00C93CCB" w:rsidRPr="0060621F">
        <w:rPr>
          <w:rFonts w:ascii="Times New Roman" w:hAnsi="Times New Roman"/>
          <w:sz w:val="24"/>
          <w:szCs w:val="24"/>
          <w:lang w:val="uk-UA"/>
        </w:rPr>
        <w:tab/>
        <w:t xml:space="preserve">                        №35-55</w:t>
      </w:r>
      <w:r w:rsidRPr="0060621F">
        <w:rPr>
          <w:rFonts w:ascii="Times New Roman" w:hAnsi="Times New Roman"/>
          <w:sz w:val="24"/>
          <w:szCs w:val="24"/>
          <w:lang w:val="uk-UA"/>
        </w:rPr>
        <w:t>/2019</w:t>
      </w:r>
    </w:p>
    <w:p w:rsidR="00887CDF" w:rsidRPr="00887CDF" w:rsidRDefault="00887CDF" w:rsidP="00887CDF">
      <w:pPr>
        <w:spacing w:after="0" w:line="240" w:lineRule="auto"/>
        <w:jc w:val="center"/>
        <w:rPr>
          <w:rFonts w:ascii="Times New Roman" w:hAnsi="Times New Roman"/>
          <w:sz w:val="24"/>
          <w:szCs w:val="24"/>
          <w:lang w:val="uk-UA"/>
        </w:rPr>
      </w:pPr>
    </w:p>
    <w:p w:rsidR="00887CDF" w:rsidRPr="00887CDF" w:rsidRDefault="00887CDF" w:rsidP="0060621F">
      <w:pPr>
        <w:pStyle w:val="a9"/>
        <w:shd w:val="clear" w:color="auto" w:fill="FFFFFF"/>
        <w:spacing w:before="0" w:beforeAutospacing="0" w:after="0" w:afterAutospacing="0"/>
        <w:ind w:right="5386"/>
        <w:jc w:val="both"/>
        <w:rPr>
          <w:lang w:val="uk-UA"/>
        </w:rPr>
      </w:pPr>
      <w:r w:rsidRPr="00887CDF">
        <w:rPr>
          <w:lang w:val="uk-UA"/>
        </w:rPr>
        <w:t>Про поновлення договору про встановлення особистого строкового платного сервітуту</w:t>
      </w:r>
    </w:p>
    <w:p w:rsidR="00887CDF" w:rsidRPr="00887CDF" w:rsidRDefault="00887CDF" w:rsidP="00887CDF">
      <w:pPr>
        <w:pStyle w:val="a9"/>
        <w:shd w:val="clear" w:color="auto" w:fill="FFFFFF"/>
        <w:spacing w:before="0" w:beforeAutospacing="0" w:after="0" w:afterAutospacing="0"/>
        <w:jc w:val="both"/>
        <w:rPr>
          <w:lang w:val="uk-UA"/>
        </w:rPr>
      </w:pPr>
    </w:p>
    <w:p w:rsidR="00887CDF" w:rsidRPr="00887CDF" w:rsidRDefault="00887CDF" w:rsidP="00887CDF">
      <w:pPr>
        <w:pStyle w:val="ab"/>
        <w:tabs>
          <w:tab w:val="center" w:pos="4677"/>
          <w:tab w:val="right" w:pos="9355"/>
        </w:tabs>
        <w:ind w:firstLine="708"/>
        <w:jc w:val="both"/>
        <w:rPr>
          <w:rFonts w:ascii="Times New Roman" w:hAnsi="Times New Roman"/>
          <w:color w:val="000000"/>
          <w:sz w:val="24"/>
          <w:szCs w:val="24"/>
        </w:rPr>
      </w:pPr>
      <w:r w:rsidRPr="00887CDF">
        <w:rPr>
          <w:rFonts w:ascii="Times New Roman" w:hAnsi="Times New Roman"/>
          <w:sz w:val="24"/>
          <w:szCs w:val="24"/>
        </w:rPr>
        <w:t xml:space="preserve">Розглянувши заяву Швеця Анатолія Леонідовича про поновлення договору про встановлення особистого строкового платного сервітуту, керуючись статтею 26 Закону України «Про місцеве самоврядування в Україні», статтею 12 Земельного кодексу України, </w:t>
      </w:r>
      <w:r w:rsidR="005F262C">
        <w:rPr>
          <w:rFonts w:ascii="Times New Roman" w:hAnsi="Times New Roman"/>
          <w:color w:val="000000"/>
          <w:sz w:val="24"/>
          <w:szCs w:val="24"/>
        </w:rPr>
        <w:t>враховуючи пропозиції спільних засідань постійних комісій від 19.06.2019 р. та 20.06.2019 р., міська рада</w:t>
      </w:r>
    </w:p>
    <w:p w:rsidR="00887CDF" w:rsidRPr="00887CDF" w:rsidRDefault="00887CDF" w:rsidP="00887CDF">
      <w:pPr>
        <w:spacing w:after="0" w:line="240" w:lineRule="auto"/>
        <w:ind w:firstLine="708"/>
        <w:jc w:val="center"/>
        <w:rPr>
          <w:rFonts w:ascii="Times New Roman" w:hAnsi="Times New Roman"/>
          <w:b/>
          <w:bCs/>
          <w:sz w:val="24"/>
          <w:szCs w:val="24"/>
        </w:rPr>
      </w:pPr>
      <w:r w:rsidRPr="00887CDF">
        <w:rPr>
          <w:rFonts w:ascii="Times New Roman" w:hAnsi="Times New Roman"/>
          <w:b/>
          <w:bCs/>
          <w:sz w:val="24"/>
          <w:szCs w:val="24"/>
        </w:rPr>
        <w:t>ВИРІШИЛА:</w:t>
      </w:r>
    </w:p>
    <w:p w:rsidR="00887CDF" w:rsidRPr="00887CDF" w:rsidRDefault="00887CDF" w:rsidP="00887CDF">
      <w:pPr>
        <w:pStyle w:val="122"/>
        <w:spacing w:after="0" w:line="240" w:lineRule="auto"/>
        <w:ind w:left="0"/>
        <w:jc w:val="center"/>
        <w:rPr>
          <w:rFonts w:ascii="Times New Roman" w:hAnsi="Times New Roman" w:cs="Times New Roman"/>
          <w:b/>
          <w:bCs/>
          <w:sz w:val="24"/>
          <w:szCs w:val="24"/>
        </w:rPr>
      </w:pPr>
    </w:p>
    <w:p w:rsidR="00887CDF" w:rsidRPr="00887CDF" w:rsidRDefault="00887CDF" w:rsidP="00887CDF">
      <w:pPr>
        <w:tabs>
          <w:tab w:val="num" w:pos="0"/>
        </w:tabs>
        <w:spacing w:after="0" w:line="240" w:lineRule="auto"/>
        <w:ind w:firstLine="709"/>
        <w:jc w:val="both"/>
        <w:rPr>
          <w:rFonts w:ascii="Times New Roman" w:hAnsi="Times New Roman"/>
          <w:sz w:val="24"/>
          <w:szCs w:val="24"/>
          <w:lang w:val="uk-UA"/>
        </w:rPr>
      </w:pPr>
      <w:r w:rsidRPr="00887CDF">
        <w:rPr>
          <w:rFonts w:ascii="Times New Roman" w:hAnsi="Times New Roman"/>
          <w:sz w:val="24"/>
          <w:szCs w:val="24"/>
          <w:lang w:val="uk-UA"/>
        </w:rPr>
        <w:t>1. Поновити договір про встановлення особистого строкового платного сервітуту № 16 від 08.07.2010 року з Швецем Анатолієм Леонідовичем на 10 років.</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2. Направити рішення Дунаєвецькому Управлінню ГУ ДФС у Хмельницькій області.</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3. Контроль за виконанням рішення покласти на заступника міського голови </w:t>
      </w:r>
      <w:r w:rsidR="00C80F53" w:rsidRPr="00A5443F">
        <w:rPr>
          <w:rFonts w:ascii="Times New Roman" w:hAnsi="Times New Roman"/>
          <w:sz w:val="24"/>
          <w:szCs w:val="24"/>
          <w:lang w:val="uk-UA" w:eastAsia="uk-UA"/>
        </w:rPr>
        <w:t>з питань діяльності виконавчих органів р</w:t>
      </w:r>
      <w:r w:rsidR="00C80F53">
        <w:rPr>
          <w:rFonts w:ascii="Times New Roman" w:hAnsi="Times New Roman"/>
          <w:sz w:val="24"/>
          <w:szCs w:val="24"/>
          <w:lang w:val="uk-UA" w:eastAsia="uk-UA"/>
        </w:rPr>
        <w:t>ади</w:t>
      </w:r>
      <w:r w:rsidR="00C80F53"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Default="00887CDF" w:rsidP="00887CDF">
      <w:pPr>
        <w:spacing w:after="0" w:line="240" w:lineRule="auto"/>
        <w:ind w:firstLine="708"/>
        <w:jc w:val="both"/>
        <w:rPr>
          <w:rFonts w:ascii="Times New Roman" w:hAnsi="Times New Roman"/>
          <w:sz w:val="24"/>
          <w:szCs w:val="24"/>
          <w:lang w:val="uk-UA"/>
        </w:rPr>
      </w:pPr>
    </w:p>
    <w:p w:rsidR="00C80F53" w:rsidRDefault="00C80F53" w:rsidP="00887CDF">
      <w:pPr>
        <w:spacing w:after="0" w:line="240" w:lineRule="auto"/>
        <w:ind w:firstLine="708"/>
        <w:jc w:val="both"/>
        <w:rPr>
          <w:rFonts w:ascii="Times New Roman" w:hAnsi="Times New Roman"/>
          <w:sz w:val="24"/>
          <w:szCs w:val="24"/>
          <w:lang w:val="uk-UA"/>
        </w:rPr>
      </w:pPr>
    </w:p>
    <w:p w:rsidR="00C80F53" w:rsidRPr="00887CDF" w:rsidRDefault="00C80F53"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jc w:val="both"/>
        <w:rPr>
          <w:rFonts w:ascii="Times New Roman" w:hAnsi="Times New Roman"/>
          <w:sz w:val="24"/>
          <w:szCs w:val="24"/>
        </w:rPr>
      </w:pPr>
      <w:r w:rsidRPr="00887CDF">
        <w:rPr>
          <w:rFonts w:ascii="Times New Roman" w:hAnsi="Times New Roman"/>
          <w:sz w:val="24"/>
          <w:szCs w:val="24"/>
          <w:lang w:val="uk-UA"/>
        </w:rPr>
        <w:t>Міський голова</w:t>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t>В.Заяць</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right"/>
        <w:rPr>
          <w:rFonts w:ascii="Times New Roman" w:hAnsi="Times New Roman"/>
          <w:b/>
          <w:sz w:val="24"/>
          <w:szCs w:val="24"/>
          <w:lang w:val="uk-UA"/>
        </w:rPr>
      </w:pPr>
      <w:r w:rsidRPr="00887CDF">
        <w:rPr>
          <w:rFonts w:ascii="Times New Roman" w:hAnsi="Times New Roman"/>
          <w:sz w:val="24"/>
          <w:szCs w:val="24"/>
        </w:rPr>
        <w:br w:type="page"/>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b/>
          <w:noProof/>
          <w:sz w:val="24"/>
          <w:szCs w:val="24"/>
        </w:rPr>
        <w:lastRenderedPageBreak/>
        <w:drawing>
          <wp:inline distT="0" distB="0" distL="0" distR="0">
            <wp:extent cx="428625" cy="609600"/>
            <wp:effectExtent l="0" t="0" r="9525"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sz w:val="24"/>
          <w:szCs w:val="24"/>
        </w:rPr>
      </w:pPr>
      <w:r w:rsidRPr="00887CDF">
        <w:rPr>
          <w:rFonts w:ascii="Times New Roman" w:hAnsi="Times New Roman"/>
          <w:b/>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FE5695" w:rsidRPr="007C741F" w:rsidRDefault="00FE5695" w:rsidP="00FE5695">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FE5695" w:rsidRPr="007C741F" w:rsidRDefault="00FE5695" w:rsidP="00FE5695">
      <w:pPr>
        <w:pStyle w:val="3"/>
        <w:ind w:firstLine="709"/>
        <w:rPr>
          <w:rFonts w:ascii="Times New Roman" w:hAnsi="Times New Roman"/>
          <w:sz w:val="24"/>
          <w:szCs w:val="24"/>
          <w:u w:val="none"/>
        </w:rPr>
      </w:pPr>
    </w:p>
    <w:p w:rsidR="00FE5695" w:rsidRPr="007C741F" w:rsidRDefault="00FE5695" w:rsidP="00FE5695">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rPr>
          <w:rFonts w:ascii="Times New Roman" w:hAnsi="Times New Roman"/>
          <w:sz w:val="24"/>
          <w:szCs w:val="24"/>
          <w:lang w:val="uk-UA"/>
        </w:rPr>
      </w:pPr>
      <w:r w:rsidRPr="0060621F">
        <w:rPr>
          <w:rFonts w:ascii="Times New Roman" w:hAnsi="Times New Roman"/>
          <w:sz w:val="24"/>
          <w:szCs w:val="24"/>
          <w:lang w:val="uk-UA"/>
        </w:rPr>
        <w:t>21 червня 2019 р.</w:t>
      </w:r>
      <w:r w:rsidRPr="0060621F">
        <w:rPr>
          <w:rFonts w:ascii="Times New Roman" w:hAnsi="Times New Roman"/>
          <w:sz w:val="24"/>
          <w:szCs w:val="24"/>
          <w:lang w:val="uk-UA"/>
        </w:rPr>
        <w:tab/>
      </w:r>
      <w:r w:rsidRPr="0060621F">
        <w:rPr>
          <w:rFonts w:ascii="Times New Roman" w:hAnsi="Times New Roman"/>
          <w:sz w:val="24"/>
          <w:szCs w:val="24"/>
          <w:lang w:val="uk-UA"/>
        </w:rPr>
        <w:tab/>
        <w:t xml:space="preserve">                        Дунаїв</w:t>
      </w:r>
      <w:r w:rsidR="00C93CCB" w:rsidRPr="0060621F">
        <w:rPr>
          <w:rFonts w:ascii="Times New Roman" w:hAnsi="Times New Roman"/>
          <w:sz w:val="24"/>
          <w:szCs w:val="24"/>
          <w:lang w:val="uk-UA"/>
        </w:rPr>
        <w:t xml:space="preserve">ці </w:t>
      </w:r>
      <w:r w:rsidR="00C93CCB" w:rsidRPr="0060621F">
        <w:rPr>
          <w:rFonts w:ascii="Times New Roman" w:hAnsi="Times New Roman"/>
          <w:sz w:val="24"/>
          <w:szCs w:val="24"/>
          <w:lang w:val="uk-UA"/>
        </w:rPr>
        <w:tab/>
      </w:r>
      <w:r w:rsidR="00C93CCB" w:rsidRPr="0060621F">
        <w:rPr>
          <w:rFonts w:ascii="Times New Roman" w:hAnsi="Times New Roman"/>
          <w:sz w:val="24"/>
          <w:szCs w:val="24"/>
          <w:lang w:val="uk-UA"/>
        </w:rPr>
        <w:tab/>
        <w:t xml:space="preserve">                        №36</w:t>
      </w:r>
      <w:r w:rsidRPr="0060621F">
        <w:rPr>
          <w:rFonts w:ascii="Times New Roman" w:hAnsi="Times New Roman"/>
          <w:sz w:val="24"/>
          <w:szCs w:val="24"/>
          <w:lang w:val="uk-UA"/>
        </w:rPr>
        <w:t>-</w:t>
      </w:r>
      <w:r w:rsidR="00C93CCB" w:rsidRPr="0060621F">
        <w:rPr>
          <w:rFonts w:ascii="Times New Roman" w:hAnsi="Times New Roman"/>
          <w:sz w:val="24"/>
          <w:szCs w:val="24"/>
          <w:lang w:val="uk-UA"/>
        </w:rPr>
        <w:t>55</w:t>
      </w:r>
      <w:r w:rsidRPr="0060621F">
        <w:rPr>
          <w:rFonts w:ascii="Times New Roman" w:hAnsi="Times New Roman"/>
          <w:sz w:val="24"/>
          <w:szCs w:val="24"/>
          <w:lang w:val="uk-UA"/>
        </w:rPr>
        <w:t>/2019</w:t>
      </w:r>
    </w:p>
    <w:p w:rsidR="00887CDF" w:rsidRPr="00887CDF" w:rsidRDefault="00887CDF" w:rsidP="00887CDF">
      <w:pPr>
        <w:spacing w:after="0" w:line="240" w:lineRule="auto"/>
        <w:rPr>
          <w:rFonts w:ascii="Times New Roman" w:hAnsi="Times New Roman"/>
          <w:sz w:val="24"/>
          <w:szCs w:val="24"/>
          <w:lang w:val="uk-UA"/>
        </w:rPr>
      </w:pPr>
    </w:p>
    <w:p w:rsidR="00887CDF" w:rsidRPr="00887CDF" w:rsidRDefault="00887CDF" w:rsidP="00887CDF">
      <w:pPr>
        <w:pStyle w:val="a9"/>
        <w:shd w:val="clear" w:color="auto" w:fill="FFFFFF"/>
        <w:spacing w:before="0" w:beforeAutospacing="0" w:after="0" w:afterAutospacing="0"/>
        <w:jc w:val="both"/>
        <w:rPr>
          <w:lang w:val="uk-UA"/>
        </w:rPr>
      </w:pPr>
      <w:r w:rsidRPr="00887CDF">
        <w:rPr>
          <w:lang w:val="uk-UA"/>
        </w:rPr>
        <w:t xml:space="preserve">Про затвердження </w:t>
      </w:r>
      <w:r w:rsidRPr="00887CDF">
        <w:rPr>
          <w:color w:val="000000"/>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lang w:val="uk-UA"/>
        </w:rPr>
        <w:t xml:space="preserve"> та передачу в оренду земельної ділянки</w:t>
      </w:r>
    </w:p>
    <w:p w:rsidR="00887CDF" w:rsidRPr="00887CDF" w:rsidRDefault="00887CDF" w:rsidP="00887CDF">
      <w:pPr>
        <w:spacing w:after="0" w:line="240" w:lineRule="auto"/>
        <w:rPr>
          <w:rFonts w:ascii="Times New Roman" w:hAnsi="Times New Roman"/>
          <w:sz w:val="24"/>
          <w:szCs w:val="24"/>
          <w:lang w:val="uk-UA"/>
        </w:rPr>
      </w:pPr>
    </w:p>
    <w:p w:rsidR="005F262C" w:rsidRPr="00887CDF" w:rsidRDefault="00887CDF" w:rsidP="005F262C">
      <w:pPr>
        <w:pStyle w:val="ab"/>
        <w:tabs>
          <w:tab w:val="center" w:pos="4677"/>
          <w:tab w:val="right" w:pos="9355"/>
        </w:tabs>
        <w:ind w:firstLine="708"/>
        <w:jc w:val="both"/>
        <w:rPr>
          <w:rFonts w:ascii="Times New Roman" w:hAnsi="Times New Roman"/>
          <w:color w:val="000000"/>
          <w:sz w:val="24"/>
          <w:szCs w:val="24"/>
        </w:rPr>
      </w:pPr>
      <w:r w:rsidRPr="00887CDF">
        <w:rPr>
          <w:rFonts w:ascii="Times New Roman" w:hAnsi="Times New Roman"/>
          <w:sz w:val="24"/>
          <w:szCs w:val="24"/>
        </w:rPr>
        <w:t xml:space="preserve">Розглянувши заяву Кицюка Петра Олександровича про затвердження </w:t>
      </w:r>
      <w:r w:rsidRPr="00887CDF">
        <w:rPr>
          <w:rFonts w:ascii="Times New Roman" w:hAnsi="Times New Roman"/>
          <w:color w:val="000000"/>
          <w:sz w:val="24"/>
          <w:szCs w:val="24"/>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rPr>
        <w:t xml:space="preserve"> та передачу в оренду земельної ділянки, </w:t>
      </w:r>
      <w:r w:rsidRPr="00887CDF">
        <w:rPr>
          <w:rFonts w:ascii="Times New Roman" w:hAnsi="Times New Roman"/>
          <w:color w:val="000000"/>
          <w:sz w:val="24"/>
          <w:szCs w:val="24"/>
        </w:rPr>
        <w:t>технічну документацію із землеустрою щодо встановлення (відновлення) меж земельної ділянки в натурі (на місцевості)</w:t>
      </w:r>
      <w:r w:rsidRPr="00887CDF">
        <w:rPr>
          <w:rFonts w:ascii="Times New Roman" w:hAnsi="Times New Roman"/>
          <w:sz w:val="24"/>
          <w:szCs w:val="24"/>
        </w:rPr>
        <w:t xml:space="preserve">, керуючись пунктом 34 частини 1 статті 26 Закону України «Про місцеве самоврядування в Україні», статтями 12, 42, 123, 124 Земельного кодексу України, </w:t>
      </w:r>
      <w:r w:rsidR="005F262C">
        <w:rPr>
          <w:rFonts w:ascii="Times New Roman" w:hAnsi="Times New Roman"/>
          <w:color w:val="000000"/>
          <w:sz w:val="24"/>
          <w:szCs w:val="24"/>
        </w:rPr>
        <w:t>враховуючи пропозиції спільних засідань постійних комісій від 19.06.2019 р. та 20.06.2019 р., міська рада</w:t>
      </w:r>
    </w:p>
    <w:p w:rsidR="00887CDF" w:rsidRPr="00887CDF" w:rsidRDefault="00887CDF" w:rsidP="005F262C">
      <w:pPr>
        <w:spacing w:after="0" w:line="240" w:lineRule="auto"/>
        <w:ind w:firstLine="708"/>
        <w:jc w:val="center"/>
        <w:rPr>
          <w:rFonts w:ascii="Times New Roman" w:hAnsi="Times New Roman"/>
          <w:b/>
          <w:bCs/>
          <w:color w:val="000000"/>
          <w:sz w:val="24"/>
          <w:szCs w:val="24"/>
          <w:lang w:val="uk-UA"/>
        </w:rPr>
      </w:pPr>
      <w:r w:rsidRPr="00887CDF">
        <w:rPr>
          <w:rFonts w:ascii="Times New Roman" w:hAnsi="Times New Roman"/>
          <w:b/>
          <w:bCs/>
          <w:color w:val="000000"/>
          <w:sz w:val="24"/>
          <w:szCs w:val="24"/>
          <w:lang w:val="uk-UA"/>
        </w:rPr>
        <w:t>ВИРІШИЛА:</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1. Затвердити </w:t>
      </w:r>
      <w:r w:rsidRPr="00887CDF">
        <w:rPr>
          <w:rFonts w:ascii="Times New Roman" w:hAnsi="Times New Roman"/>
          <w:color w:val="000000"/>
          <w:sz w:val="24"/>
          <w:szCs w:val="24"/>
          <w:lang w:val="uk-UA"/>
        </w:rPr>
        <w:t>технічну документацію із землеустрою щодо встановлення (відновлення) меж земельної ділянки в натурі (на місцевості)</w:t>
      </w:r>
      <w:r w:rsidRPr="00887CDF">
        <w:rPr>
          <w:rFonts w:ascii="Times New Roman" w:hAnsi="Times New Roman"/>
          <w:sz w:val="24"/>
          <w:szCs w:val="24"/>
          <w:lang w:val="uk-UA"/>
        </w:rPr>
        <w:t>.</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2. Передати в оренду Кицюку Петру Олександровичу (прож. </w:t>
      </w:r>
      <w:r w:rsidR="009B3C51" w:rsidRPr="009B3C51">
        <w:rPr>
          <w:rFonts w:ascii="Times New Roman" w:hAnsi="Times New Roman"/>
          <w:i/>
          <w:sz w:val="24"/>
          <w:szCs w:val="24"/>
          <w:lang w:val="uk-UA"/>
        </w:rPr>
        <w:t>конф. інф.</w:t>
      </w:r>
      <w:r w:rsidRPr="00887CDF">
        <w:rPr>
          <w:rFonts w:ascii="Times New Roman" w:hAnsi="Times New Roman"/>
          <w:sz w:val="24"/>
          <w:szCs w:val="24"/>
          <w:lang w:val="uk-UA"/>
        </w:rPr>
        <w:t xml:space="preserve">) земельну ділянку (кадастровий номер 6821887100:01:020:0004), площею 0,0154 га для будівництва та обслуговування будівель торгівлі, за адресою: с.Нестерівці, вул. Центральна, 30, прим.1 на двадцять років. </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3. Внести зміни в земельно-облікову документацію.</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4. Кицюку Петру Олександровичу здійснити державну реєстрацію права на земельну ділянку.</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5. Направити рішення Дунаєвецькому Управлінню ГУ ДФС у Хмельницькій області.</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6. Контроль за виконанням рішення покласти на заступника міського голови </w:t>
      </w:r>
      <w:r w:rsidR="00C80F53" w:rsidRPr="00A5443F">
        <w:rPr>
          <w:rFonts w:ascii="Times New Roman" w:hAnsi="Times New Roman"/>
          <w:sz w:val="24"/>
          <w:szCs w:val="24"/>
          <w:lang w:val="uk-UA" w:eastAsia="uk-UA"/>
        </w:rPr>
        <w:t>з питань діяльності виконавчих органів р</w:t>
      </w:r>
      <w:r w:rsidR="00C80F53">
        <w:rPr>
          <w:rFonts w:ascii="Times New Roman" w:hAnsi="Times New Roman"/>
          <w:sz w:val="24"/>
          <w:szCs w:val="24"/>
          <w:lang w:val="uk-UA" w:eastAsia="uk-UA"/>
        </w:rPr>
        <w:t>ади</w:t>
      </w:r>
      <w:r w:rsidR="00C80F53"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sz w:val="24"/>
          <w:szCs w:val="24"/>
          <w:lang w:val="uk-UA"/>
        </w:rPr>
      </w:pPr>
    </w:p>
    <w:p w:rsidR="00000E03" w:rsidRDefault="00000E03" w:rsidP="00000E03">
      <w:pPr>
        <w:spacing w:after="0" w:line="240" w:lineRule="auto"/>
        <w:rPr>
          <w:rFonts w:ascii="Times New Roman" w:hAnsi="Times New Roman"/>
          <w:sz w:val="24"/>
          <w:szCs w:val="24"/>
          <w:lang w:val="uk-UA"/>
        </w:rPr>
      </w:pPr>
    </w:p>
    <w:p w:rsidR="00000E03" w:rsidRDefault="00000E03" w:rsidP="00000E03">
      <w:pPr>
        <w:spacing w:after="0" w:line="240" w:lineRule="auto"/>
        <w:rPr>
          <w:rFonts w:ascii="Times New Roman" w:hAnsi="Times New Roman"/>
          <w:sz w:val="24"/>
          <w:szCs w:val="24"/>
          <w:lang w:val="uk-UA"/>
        </w:rPr>
      </w:pPr>
    </w:p>
    <w:p w:rsidR="00887CDF" w:rsidRPr="00887CDF" w:rsidRDefault="00887CDF" w:rsidP="00000E03">
      <w:pPr>
        <w:spacing w:after="0" w:line="240" w:lineRule="auto"/>
        <w:rPr>
          <w:rFonts w:ascii="Times New Roman" w:hAnsi="Times New Roman"/>
          <w:sz w:val="24"/>
          <w:szCs w:val="24"/>
        </w:rPr>
      </w:pPr>
      <w:r w:rsidRPr="00887CDF">
        <w:rPr>
          <w:rFonts w:ascii="Times New Roman" w:hAnsi="Times New Roman"/>
          <w:sz w:val="24"/>
          <w:szCs w:val="24"/>
          <w:lang w:val="uk-UA"/>
        </w:rPr>
        <w:t>Міський голова</w:t>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t>В.Заяць</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br w:type="page"/>
      </w:r>
      <w:r w:rsidRPr="00887CDF">
        <w:rPr>
          <w:rFonts w:ascii="Times New Roman" w:hAnsi="Times New Roman"/>
          <w:b/>
          <w:noProof/>
          <w:sz w:val="24"/>
          <w:szCs w:val="24"/>
        </w:rPr>
        <w:lastRenderedPageBreak/>
        <w:drawing>
          <wp:inline distT="0" distB="0" distL="0" distR="0">
            <wp:extent cx="428625" cy="609600"/>
            <wp:effectExtent l="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sz w:val="24"/>
          <w:szCs w:val="24"/>
        </w:rPr>
      </w:pPr>
      <w:r w:rsidRPr="00887CDF">
        <w:rPr>
          <w:rFonts w:ascii="Times New Roman" w:hAnsi="Times New Roman"/>
          <w:b/>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FE5695" w:rsidRPr="007C741F" w:rsidRDefault="00FE5695" w:rsidP="00FE5695">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FE5695" w:rsidRPr="007C741F" w:rsidRDefault="00FE5695" w:rsidP="00FE5695">
      <w:pPr>
        <w:pStyle w:val="3"/>
        <w:ind w:firstLine="709"/>
        <w:rPr>
          <w:rFonts w:ascii="Times New Roman" w:hAnsi="Times New Roman"/>
          <w:sz w:val="24"/>
          <w:szCs w:val="24"/>
          <w:u w:val="none"/>
        </w:rPr>
      </w:pPr>
    </w:p>
    <w:p w:rsidR="00FE5695" w:rsidRPr="007C741F" w:rsidRDefault="00FE5695" w:rsidP="00FE5695">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rPr>
          <w:rFonts w:ascii="Times New Roman" w:hAnsi="Times New Roman"/>
          <w:sz w:val="24"/>
          <w:szCs w:val="24"/>
          <w:lang w:val="uk-UA"/>
        </w:rPr>
      </w:pPr>
      <w:r w:rsidRPr="00000E03">
        <w:rPr>
          <w:rFonts w:ascii="Times New Roman" w:hAnsi="Times New Roman"/>
          <w:sz w:val="24"/>
          <w:szCs w:val="24"/>
          <w:lang w:val="uk-UA"/>
        </w:rPr>
        <w:t>21 червня 2019 р.</w:t>
      </w:r>
      <w:r w:rsidRPr="00000E03">
        <w:rPr>
          <w:rFonts w:ascii="Times New Roman" w:hAnsi="Times New Roman"/>
          <w:sz w:val="24"/>
          <w:szCs w:val="24"/>
          <w:lang w:val="uk-UA"/>
        </w:rPr>
        <w:tab/>
      </w:r>
      <w:r w:rsidRPr="00000E03">
        <w:rPr>
          <w:rFonts w:ascii="Times New Roman" w:hAnsi="Times New Roman"/>
          <w:sz w:val="24"/>
          <w:szCs w:val="24"/>
          <w:lang w:val="uk-UA"/>
        </w:rPr>
        <w:tab/>
        <w:t xml:space="preserve">                        Дунаїв</w:t>
      </w:r>
      <w:r w:rsidR="00C93CCB" w:rsidRPr="00000E03">
        <w:rPr>
          <w:rFonts w:ascii="Times New Roman" w:hAnsi="Times New Roman"/>
          <w:sz w:val="24"/>
          <w:szCs w:val="24"/>
          <w:lang w:val="uk-UA"/>
        </w:rPr>
        <w:t xml:space="preserve">ці </w:t>
      </w:r>
      <w:r w:rsidR="00C93CCB" w:rsidRPr="00000E03">
        <w:rPr>
          <w:rFonts w:ascii="Times New Roman" w:hAnsi="Times New Roman"/>
          <w:sz w:val="24"/>
          <w:szCs w:val="24"/>
          <w:lang w:val="uk-UA"/>
        </w:rPr>
        <w:tab/>
      </w:r>
      <w:r w:rsidR="00C93CCB" w:rsidRPr="00000E03">
        <w:rPr>
          <w:rFonts w:ascii="Times New Roman" w:hAnsi="Times New Roman"/>
          <w:sz w:val="24"/>
          <w:szCs w:val="24"/>
          <w:lang w:val="uk-UA"/>
        </w:rPr>
        <w:tab/>
        <w:t xml:space="preserve">                        №37-55</w:t>
      </w:r>
      <w:r w:rsidRPr="00000E03">
        <w:rPr>
          <w:rFonts w:ascii="Times New Roman" w:hAnsi="Times New Roman"/>
          <w:sz w:val="24"/>
          <w:szCs w:val="24"/>
          <w:lang w:val="uk-UA"/>
        </w:rPr>
        <w:t>/2019</w:t>
      </w:r>
    </w:p>
    <w:p w:rsidR="00887CDF" w:rsidRPr="00887CDF" w:rsidRDefault="00887CDF" w:rsidP="00887CDF">
      <w:pPr>
        <w:spacing w:after="0" w:line="240" w:lineRule="auto"/>
        <w:jc w:val="center"/>
        <w:rPr>
          <w:rFonts w:ascii="Times New Roman" w:hAnsi="Times New Roman"/>
          <w:color w:val="000000"/>
          <w:sz w:val="24"/>
          <w:szCs w:val="24"/>
          <w:lang w:val="uk-UA"/>
        </w:rPr>
      </w:pPr>
    </w:p>
    <w:p w:rsidR="00887CDF" w:rsidRPr="00887CDF" w:rsidRDefault="00887CDF" w:rsidP="00887CDF">
      <w:pPr>
        <w:pStyle w:val="a9"/>
        <w:shd w:val="clear" w:color="auto" w:fill="FFFFFF"/>
        <w:spacing w:before="0" w:beforeAutospacing="0" w:after="0" w:afterAutospacing="0"/>
        <w:jc w:val="both"/>
        <w:rPr>
          <w:color w:val="000000"/>
          <w:lang w:val="uk-UA"/>
        </w:rPr>
      </w:pPr>
      <w:r w:rsidRPr="00887CDF">
        <w:rPr>
          <w:color w:val="000000"/>
          <w:lang w:val="uk-UA"/>
        </w:rPr>
        <w:t>Про присвоєння поштових адрес</w:t>
      </w:r>
    </w:p>
    <w:p w:rsidR="00887CDF" w:rsidRPr="00887CDF" w:rsidRDefault="00887CDF" w:rsidP="00887CDF">
      <w:pPr>
        <w:spacing w:after="0" w:line="240" w:lineRule="auto"/>
        <w:rPr>
          <w:rFonts w:ascii="Times New Roman" w:hAnsi="Times New Roman"/>
          <w:color w:val="000000"/>
          <w:sz w:val="24"/>
          <w:szCs w:val="24"/>
          <w:lang w:val="uk-UA"/>
        </w:rPr>
      </w:pPr>
    </w:p>
    <w:p w:rsidR="00887CDF" w:rsidRPr="00887CDF" w:rsidRDefault="00887CDF" w:rsidP="00887CDF">
      <w:pPr>
        <w:pStyle w:val="ab"/>
        <w:tabs>
          <w:tab w:val="center" w:pos="4677"/>
          <w:tab w:val="right" w:pos="9355"/>
        </w:tabs>
        <w:ind w:firstLine="708"/>
        <w:jc w:val="both"/>
        <w:rPr>
          <w:rFonts w:ascii="Times New Roman" w:hAnsi="Times New Roman"/>
          <w:color w:val="000000"/>
          <w:sz w:val="24"/>
          <w:szCs w:val="24"/>
        </w:rPr>
      </w:pPr>
      <w:r w:rsidRPr="00887CDF">
        <w:rPr>
          <w:rFonts w:ascii="Times New Roman" w:hAnsi="Times New Roman"/>
          <w:color w:val="000000"/>
          <w:sz w:val="24"/>
          <w:szCs w:val="24"/>
        </w:rPr>
        <w:t xml:space="preserve">Розглянувши заяви громадян про присвоєння поштових адрес на земельні ділянки, керуючись статтею 26 Закону України «Про місцеве самоврядування в Україні», </w:t>
      </w:r>
      <w:r w:rsidR="005F262C">
        <w:rPr>
          <w:rFonts w:ascii="Times New Roman" w:hAnsi="Times New Roman"/>
          <w:color w:val="000000"/>
          <w:sz w:val="24"/>
          <w:szCs w:val="24"/>
        </w:rPr>
        <w:t>враховуючи пропозиції спільних засідань постійних комісій від 19.06.2019 р. та 20.06.2019 р., міська рада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Default="00887CDF" w:rsidP="00887CDF">
      <w:pPr>
        <w:pStyle w:val="210"/>
        <w:spacing w:after="0" w:line="240" w:lineRule="auto"/>
        <w:ind w:left="0"/>
        <w:jc w:val="center"/>
        <w:rPr>
          <w:rFonts w:ascii="Times New Roman" w:hAnsi="Times New Roman" w:cs="Times New Roman"/>
          <w:b/>
          <w:bCs/>
          <w:color w:val="000000"/>
          <w:sz w:val="24"/>
          <w:szCs w:val="24"/>
          <w:lang w:val="uk-UA"/>
        </w:rPr>
      </w:pPr>
      <w:r w:rsidRPr="00887CDF">
        <w:rPr>
          <w:rFonts w:ascii="Times New Roman" w:hAnsi="Times New Roman" w:cs="Times New Roman"/>
          <w:b/>
          <w:bCs/>
          <w:color w:val="000000"/>
          <w:sz w:val="24"/>
          <w:szCs w:val="24"/>
          <w:lang w:val="uk-UA"/>
        </w:rPr>
        <w:t>ВИРІШИЛА:</w:t>
      </w:r>
    </w:p>
    <w:p w:rsidR="00000E03" w:rsidRPr="00887CDF" w:rsidRDefault="00000E03" w:rsidP="00887CDF">
      <w:pPr>
        <w:pStyle w:val="210"/>
        <w:spacing w:after="0" w:line="240" w:lineRule="auto"/>
        <w:ind w:left="0"/>
        <w:jc w:val="center"/>
        <w:rPr>
          <w:rFonts w:ascii="Times New Roman" w:hAnsi="Times New Roman" w:cs="Times New Roman"/>
          <w:b/>
          <w:bCs/>
          <w:color w:val="000000"/>
          <w:sz w:val="24"/>
          <w:szCs w:val="24"/>
          <w:lang w:val="uk-UA"/>
        </w:rPr>
      </w:pP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1. Присвоїти поштову адресу на земельну ділянку (кадастровий номер </w:t>
      </w:r>
      <w:r w:rsidRPr="00887CDF">
        <w:rPr>
          <w:rFonts w:ascii="Times New Roman" w:hAnsi="Times New Roman"/>
          <w:sz w:val="24"/>
          <w:szCs w:val="24"/>
          <w:shd w:val="clear" w:color="auto" w:fill="FFFFFF"/>
          <w:lang w:val="uk-UA"/>
        </w:rPr>
        <w:t>6821810100:01:196:0096</w:t>
      </w:r>
      <w:r w:rsidRPr="00887CDF">
        <w:rPr>
          <w:rFonts w:ascii="Times New Roman" w:hAnsi="Times New Roman"/>
          <w:sz w:val="24"/>
          <w:szCs w:val="24"/>
          <w:lang w:val="uk-UA"/>
        </w:rPr>
        <w:t xml:space="preserve">) </w:t>
      </w:r>
      <w:r w:rsidRPr="00887CDF">
        <w:rPr>
          <w:rFonts w:ascii="Times New Roman" w:hAnsi="Times New Roman"/>
          <w:color w:val="000000"/>
          <w:sz w:val="24"/>
          <w:szCs w:val="24"/>
          <w:lang w:val="uk-UA"/>
        </w:rPr>
        <w:t>площею 0,0500 га для будівництва і обслуговування жилого будинку – м.Дунаївці, вул.Шевченка, 11-А (стара адреса - м.Дунаївці, вул.Шевченка, 11).</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2. Направити рішення Дунаєвецькому Управлінню ГУ ДФС у Хмельницькій області.</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3. Контроль за виконанням рішення покласти на заступника міського голови</w:t>
      </w:r>
      <w:r w:rsidR="00000E03" w:rsidRPr="00000E03">
        <w:rPr>
          <w:rFonts w:ascii="Times New Roman" w:hAnsi="Times New Roman"/>
          <w:sz w:val="24"/>
          <w:szCs w:val="24"/>
          <w:lang w:val="uk-UA" w:eastAsia="uk-UA"/>
        </w:rPr>
        <w:t xml:space="preserve"> </w:t>
      </w:r>
      <w:r w:rsidR="00000E03" w:rsidRPr="00A5443F">
        <w:rPr>
          <w:rFonts w:ascii="Times New Roman" w:hAnsi="Times New Roman"/>
          <w:sz w:val="24"/>
          <w:szCs w:val="24"/>
          <w:lang w:val="uk-UA" w:eastAsia="uk-UA"/>
        </w:rPr>
        <w:t>з питань діяльності виконавчих органів р</w:t>
      </w:r>
      <w:r w:rsidR="00000E03">
        <w:rPr>
          <w:rFonts w:ascii="Times New Roman" w:hAnsi="Times New Roman"/>
          <w:sz w:val="24"/>
          <w:szCs w:val="24"/>
          <w:lang w:val="uk-UA" w:eastAsia="uk-UA"/>
        </w:rPr>
        <w:t>ади</w:t>
      </w:r>
      <w:r w:rsidRPr="00887CDF">
        <w:rPr>
          <w:rFonts w:ascii="Times New Roman" w:hAnsi="Times New Roman"/>
          <w:color w:val="000000"/>
          <w:sz w:val="24"/>
          <w:szCs w:val="24"/>
          <w:lang w:val="uk-UA"/>
        </w:rPr>
        <w:t xml:space="preserve"> С.Яценка, земельно-архітектурний відді</w:t>
      </w:r>
      <w:r w:rsidR="00183F12">
        <w:rPr>
          <w:rFonts w:ascii="Times New Roman" w:hAnsi="Times New Roman"/>
          <w:color w:val="000000"/>
          <w:sz w:val="24"/>
          <w:szCs w:val="24"/>
          <w:lang w:val="uk-UA"/>
        </w:rPr>
        <w:t>л апарату виконавчого комітету</w:t>
      </w:r>
      <w:r w:rsidRPr="00887CDF">
        <w:rPr>
          <w:rFonts w:ascii="Times New Roman" w:hAnsi="Times New Roman"/>
          <w:color w:val="000000"/>
          <w:sz w:val="24"/>
          <w:szCs w:val="24"/>
          <w:lang w:val="uk-UA"/>
        </w:rPr>
        <w:t xml:space="preserve">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rPr>
          <w:rFonts w:ascii="Times New Roman" w:hAnsi="Times New Roman"/>
          <w:sz w:val="24"/>
          <w:szCs w:val="24"/>
        </w:rPr>
      </w:pPr>
      <w:r w:rsidRPr="00887CDF">
        <w:rPr>
          <w:rFonts w:ascii="Times New Roman" w:hAnsi="Times New Roman"/>
          <w:color w:val="000000"/>
          <w:sz w:val="24"/>
          <w:szCs w:val="24"/>
          <w:lang w:val="uk-UA"/>
        </w:rPr>
        <w:t>Міський голова</w:t>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t>В. Заяць</w:t>
      </w:r>
    </w:p>
    <w:p w:rsidR="00887CDF" w:rsidRPr="00887CDF" w:rsidRDefault="00887CDF" w:rsidP="00887CDF">
      <w:pPr>
        <w:pStyle w:val="ad"/>
        <w:jc w:val="both"/>
        <w:rPr>
          <w:sz w:val="24"/>
        </w:rPr>
      </w:pP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br w:type="page"/>
      </w:r>
      <w:r w:rsidRPr="00887CDF">
        <w:rPr>
          <w:rFonts w:ascii="Times New Roman" w:hAnsi="Times New Roman"/>
          <w:b/>
          <w:noProof/>
          <w:sz w:val="24"/>
          <w:szCs w:val="24"/>
        </w:rPr>
        <w:lastRenderedPageBreak/>
        <w:drawing>
          <wp:inline distT="0" distB="0" distL="0" distR="0">
            <wp:extent cx="428625" cy="609600"/>
            <wp:effectExtent l="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sz w:val="24"/>
          <w:szCs w:val="24"/>
        </w:rPr>
      </w:pPr>
      <w:r w:rsidRPr="00887CDF">
        <w:rPr>
          <w:rFonts w:ascii="Times New Roman" w:hAnsi="Times New Roman"/>
          <w:b/>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FE5695" w:rsidRPr="007C741F" w:rsidRDefault="00FE5695" w:rsidP="00FE5695">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FE5695" w:rsidRPr="007C741F" w:rsidRDefault="00FE5695" w:rsidP="00FE5695">
      <w:pPr>
        <w:pStyle w:val="3"/>
        <w:ind w:firstLine="709"/>
        <w:rPr>
          <w:rFonts w:ascii="Times New Roman" w:hAnsi="Times New Roman"/>
          <w:sz w:val="24"/>
          <w:szCs w:val="24"/>
          <w:u w:val="none"/>
        </w:rPr>
      </w:pPr>
    </w:p>
    <w:p w:rsidR="00FE5695" w:rsidRPr="007C741F" w:rsidRDefault="00FE5695" w:rsidP="00FE5695">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887CDF" w:rsidRPr="00887CDF" w:rsidRDefault="00887CDF" w:rsidP="00887CDF">
      <w:pPr>
        <w:spacing w:after="0" w:line="240" w:lineRule="auto"/>
        <w:jc w:val="center"/>
        <w:rPr>
          <w:rFonts w:ascii="Times New Roman" w:hAnsi="Times New Roman"/>
          <w:w w:val="150"/>
          <w:sz w:val="24"/>
          <w:szCs w:val="24"/>
          <w:lang w:val="uk-UA"/>
        </w:rPr>
      </w:pPr>
    </w:p>
    <w:p w:rsidR="00887CDF" w:rsidRPr="00000E03" w:rsidRDefault="00887CDF" w:rsidP="00887CDF">
      <w:pPr>
        <w:spacing w:after="0" w:line="240" w:lineRule="auto"/>
        <w:rPr>
          <w:rFonts w:ascii="Times New Roman" w:hAnsi="Times New Roman"/>
          <w:sz w:val="24"/>
          <w:szCs w:val="24"/>
          <w:lang w:val="uk-UA"/>
        </w:rPr>
      </w:pPr>
      <w:r w:rsidRPr="00000E03">
        <w:rPr>
          <w:rFonts w:ascii="Times New Roman" w:hAnsi="Times New Roman"/>
          <w:sz w:val="24"/>
          <w:szCs w:val="24"/>
          <w:lang w:val="uk-UA"/>
        </w:rPr>
        <w:t>21 червня 2019 р.</w:t>
      </w:r>
      <w:r w:rsidRPr="00000E03">
        <w:rPr>
          <w:rFonts w:ascii="Times New Roman" w:hAnsi="Times New Roman"/>
          <w:sz w:val="24"/>
          <w:szCs w:val="24"/>
          <w:lang w:val="uk-UA"/>
        </w:rPr>
        <w:tab/>
      </w:r>
      <w:r w:rsidRPr="00000E03">
        <w:rPr>
          <w:rFonts w:ascii="Times New Roman" w:hAnsi="Times New Roman"/>
          <w:sz w:val="24"/>
          <w:szCs w:val="24"/>
          <w:lang w:val="uk-UA"/>
        </w:rPr>
        <w:tab/>
        <w:t xml:space="preserve">                        Дунаївці </w:t>
      </w:r>
      <w:r w:rsidRPr="00000E03">
        <w:rPr>
          <w:rFonts w:ascii="Times New Roman" w:hAnsi="Times New Roman"/>
          <w:sz w:val="24"/>
          <w:szCs w:val="24"/>
          <w:lang w:val="uk-UA"/>
        </w:rPr>
        <w:tab/>
      </w:r>
      <w:r w:rsidRPr="00000E03">
        <w:rPr>
          <w:rFonts w:ascii="Times New Roman" w:hAnsi="Times New Roman"/>
          <w:sz w:val="24"/>
          <w:szCs w:val="24"/>
          <w:lang w:val="uk-UA"/>
        </w:rPr>
        <w:tab/>
        <w:t xml:space="preserve">                        </w:t>
      </w:r>
      <w:r w:rsidR="00703D07" w:rsidRPr="00000E03">
        <w:rPr>
          <w:rFonts w:ascii="Times New Roman" w:hAnsi="Times New Roman"/>
          <w:sz w:val="24"/>
          <w:szCs w:val="24"/>
          <w:lang w:val="uk-UA"/>
        </w:rPr>
        <w:t>№</w:t>
      </w:r>
      <w:r w:rsidR="00C93CCB" w:rsidRPr="00000E03">
        <w:rPr>
          <w:rFonts w:ascii="Times New Roman" w:hAnsi="Times New Roman"/>
          <w:sz w:val="24"/>
          <w:szCs w:val="24"/>
          <w:lang w:val="uk-UA"/>
        </w:rPr>
        <w:t>38</w:t>
      </w:r>
      <w:r w:rsidR="00703D07" w:rsidRPr="00000E03">
        <w:rPr>
          <w:rFonts w:ascii="Times New Roman" w:hAnsi="Times New Roman"/>
          <w:sz w:val="24"/>
          <w:szCs w:val="24"/>
          <w:lang w:val="uk-UA"/>
        </w:rPr>
        <w:t xml:space="preserve">-55/2019                                   </w:t>
      </w:r>
    </w:p>
    <w:p w:rsidR="00887CDF" w:rsidRPr="00000E03" w:rsidRDefault="00887CDF" w:rsidP="00887CDF">
      <w:pPr>
        <w:spacing w:after="0" w:line="240" w:lineRule="auto"/>
        <w:jc w:val="center"/>
        <w:rPr>
          <w:rFonts w:ascii="Times New Roman" w:hAnsi="Times New Roman"/>
          <w:color w:val="000000"/>
          <w:sz w:val="24"/>
          <w:szCs w:val="24"/>
          <w:lang w:val="uk-UA"/>
        </w:rPr>
      </w:pPr>
    </w:p>
    <w:p w:rsidR="00887CDF" w:rsidRPr="00887CDF" w:rsidRDefault="00887CDF" w:rsidP="00887CDF">
      <w:pPr>
        <w:pStyle w:val="a9"/>
        <w:shd w:val="clear" w:color="auto" w:fill="FFFFFF"/>
        <w:spacing w:before="0" w:beforeAutospacing="0" w:after="0" w:afterAutospacing="0"/>
        <w:jc w:val="both"/>
        <w:rPr>
          <w:color w:val="000000"/>
          <w:lang w:val="uk-UA"/>
        </w:rPr>
      </w:pPr>
      <w:r w:rsidRPr="00000E03">
        <w:rPr>
          <w:color w:val="000000"/>
          <w:lang w:val="uk-UA"/>
        </w:rPr>
        <w:t>Про затвердження технічної документацій із землеустрою щодо поділу та об'єднання земельної ділянки комунальної власності</w:t>
      </w:r>
    </w:p>
    <w:p w:rsidR="00887CDF" w:rsidRPr="00887CDF" w:rsidRDefault="00887CDF" w:rsidP="00887CDF">
      <w:pPr>
        <w:spacing w:after="0" w:line="240" w:lineRule="auto"/>
        <w:rPr>
          <w:rFonts w:ascii="Times New Roman" w:hAnsi="Times New Roman"/>
          <w:color w:val="000000"/>
          <w:sz w:val="24"/>
          <w:szCs w:val="24"/>
          <w:lang w:val="uk-UA"/>
        </w:rPr>
      </w:pPr>
    </w:p>
    <w:p w:rsidR="00887CDF" w:rsidRPr="00887CDF" w:rsidRDefault="00EC2C86" w:rsidP="00887CDF">
      <w:pPr>
        <w:spacing w:after="0" w:line="240" w:lineRule="auto"/>
        <w:ind w:firstLine="708"/>
        <w:jc w:val="both"/>
        <w:rPr>
          <w:rFonts w:ascii="Times New Roman" w:hAnsi="Times New Roman"/>
          <w:color w:val="000000"/>
          <w:sz w:val="24"/>
          <w:szCs w:val="24"/>
          <w:lang w:val="uk-UA"/>
        </w:rPr>
      </w:pPr>
      <w:r>
        <w:rPr>
          <w:rFonts w:ascii="Times New Roman" w:hAnsi="Times New Roman"/>
          <w:color w:val="000000"/>
          <w:sz w:val="24"/>
          <w:szCs w:val="24"/>
          <w:lang w:val="uk-UA"/>
        </w:rPr>
        <w:t>Розглянувши клопотання ТзОВ «Вітропарк Дунаївці-1»</w:t>
      </w:r>
      <w:r w:rsidR="00887CDF" w:rsidRPr="00887CDF">
        <w:rPr>
          <w:rFonts w:ascii="Times New Roman" w:hAnsi="Times New Roman"/>
          <w:color w:val="000000"/>
          <w:sz w:val="24"/>
          <w:szCs w:val="24"/>
          <w:lang w:val="uk-UA"/>
        </w:rPr>
        <w:t xml:space="preserve"> про затвердження технічної документації із землеустрою щодо поділу та об'єднання земельної ділянки комунальної власності, технічну документацію із землеустрою щодо поділу земельної ділянки, керуючись статтею 26 Закону України «Про місцеве самоврядування в Україні», </w:t>
      </w:r>
      <w:r w:rsidR="005F262C">
        <w:rPr>
          <w:rFonts w:ascii="Times New Roman" w:hAnsi="Times New Roman"/>
          <w:color w:val="000000"/>
          <w:sz w:val="24"/>
          <w:szCs w:val="24"/>
          <w:lang w:val="uk-UA"/>
        </w:rPr>
        <w:t>враховуючи пропозиції спільних засідань постійних комісій від 19.06.2019 р. та 20.06.2019 р., міська рада</w:t>
      </w:r>
    </w:p>
    <w:p w:rsidR="00887CDF" w:rsidRPr="00887CDF" w:rsidRDefault="00887CDF" w:rsidP="00887CDF">
      <w:pPr>
        <w:pStyle w:val="23"/>
        <w:spacing w:after="0" w:line="240" w:lineRule="auto"/>
        <w:ind w:left="0"/>
        <w:jc w:val="center"/>
        <w:rPr>
          <w:rFonts w:ascii="Times New Roman" w:hAnsi="Times New Roman" w:cs="Times New Roman"/>
          <w:b/>
          <w:bCs/>
          <w:color w:val="000000"/>
          <w:sz w:val="24"/>
          <w:szCs w:val="24"/>
          <w:lang w:val="uk-UA"/>
        </w:rPr>
      </w:pPr>
      <w:r w:rsidRPr="00887CDF">
        <w:rPr>
          <w:rFonts w:ascii="Times New Roman" w:hAnsi="Times New Roman" w:cs="Times New Roman"/>
          <w:b/>
          <w:bCs/>
          <w:color w:val="000000"/>
          <w:sz w:val="24"/>
          <w:szCs w:val="24"/>
          <w:lang w:val="uk-UA"/>
        </w:rPr>
        <w:t>ВИРІШИЛА: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1. Затвердити технічну документацію із землеустрою щодо поділу та об'єднання земельної ділянки при поділі земельної ділянки комунальної власності сільськогосподарського призначення площею 66,1034 га (кадастровий номер 6821880600:06:007:2008) за межами населеного пункту с.Великий Жванчик на: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6821880600:06:007:0091)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6821880600:06:007:0092) площею 0,4837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6821880600:06:007:0093)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6821880600:06:007:0094) площею 0,4764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6821880600:06:007:0095) площею 0,4852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6821880600:06:007:0096) площею 0,4852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6821880600:06:007:0097) площею 0,4917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6821880600:06:007:0098) площею 0,4764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6821880600:06:007:0099) площею 0,4851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6821880600:06:007:0100) площею 0,1855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6821880600:06:007:0101)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6821880600:06:007:0102)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6821880600:06:007:0103) площею 0,4817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6821880600:06:007:0104)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6821880600:06:007:0105) площею 0,5060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6821880600:06:007:0106)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6821880600:06:007:0107) площею 0,4764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6821880600:06:007:0108) площею 0,4848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6821880600:06:007:0109) площею 0,4837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6821880600:06:007:0110)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6821880600:06:007:0111) площею 0,4817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6821880600:06:007:0112) площею 0,4917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6821880600:06:007:0113)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6821880600:06:007:0114) площею 0,4991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6821880600:06:007:0115) площею 0,3325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6821880600:06:007:0116) площею 0,4817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6821880600:06:007:0117) площею 0,4817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lastRenderedPageBreak/>
        <w:t>- земельну ділянку (кадастровий номер 6821880600:06:007:0118)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6821880600:06:007:0119) площею 0,4837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6821880600:06:007:0120) площею 0,4677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6821880600:06:007:0121) площею 0,4917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6821880600:06:007:0122)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6821880600:06:007:0123) площею 0,4706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6821880600:06:007:0124)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6821880600:06:007:0125) площею 0,4816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6821880600:06:007:0126) площею 0,3585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6821880600:06:007:0127) площею 0,4678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6821880600:06:007:0128) площею 0,5305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6821880600:06:007:0129) площею 0,4677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6821880600:06:007:0130) площею 0,4817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6821880600:06:007:0131) площею 0,4837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6821880600:06:007:0132) площею 0,4764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6821880600:06:007:0133) площею 0,4912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6821880600:06:007:0134) площею 0,4817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6821880600:06:007:0135) площею 0,4677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6821880600:06:007:0136) площею 0,4921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6821880600:06:007:0137)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6821880600:06:007:0138) площею 0,4677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6821880600:06:007:0139) площею 0,2503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6821880600:06:007:0140) площею 0,4917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6821880600:06:007:0141) площею 0,4852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6821880600:06:007:0142) площею 0,2500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6821880600:06:007:0143) площею 0,4817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6821880600:06:007:0144) площею 0,4527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6821880600:06:007:0145) площею 0,4837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6821880600:06:007:0146) площею 0,4918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6821880600:06:007:0147) площею 0,4852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6821880600:06:007:0148) площею 0,4527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6821880600:06:007:0149) площею 0,4677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6821880600:06:007:0150) площею 0,4764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6821880600:06:007:0151) площею 0,4851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6821880600:06:007:0152) площею 0,4677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6821880600:06:007:0153) площею 0,2500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6821880600:06:007:0154) площею 0,4837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6821880600:06:007:0155) площею 0,5060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6821880600:06:007:0156)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6821880600:06:007:0157) площею 0,4851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6821880600:06:007:0158) площею 0,4453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6821880600:06:007:0159) площею 0,4851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6821880600:06:007:0160) площею 0,4527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6821880600:06:007:0161) площею 1,0179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6821880600:06:007:0162)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6821880600:06:007:0163) площею 0,4453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6821880600:06:007:0164) площею 0,4677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6821880600:06:007:0165)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6821880600:06:007:0166) площею 0,4677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6821880600:06:007:0167) площею 0,4677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6821880600:06:007:0168) площею 0,4786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6821880600:06:007:0169) площею 0,4677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6821880600:06:007:0170) площею 0,4817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6821880600:06:007:0171) площею 0,4851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lastRenderedPageBreak/>
        <w:t>- земельну ділянку (кадастровий номер 6821880600:06:007:0172) площею 0,4764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6821880600:06:007:0173) площею 1,6269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6821880600:06:007:0174) площею 0,4837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6821880600:06:007:0175) площею 0,4817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6821880600:06:007:0176)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6821880600:06:007:0177) площею 0,4817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6821880600:06:007:0178)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6821880600:06:007:0179) площею 0,4677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6821880600:06:007:0180) площею 0,4817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6821880600:06:007:0181)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6821880600:06:007:0182) площею 0,4643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6821880600:06:007:0183) площею 0,4677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6821880600:06:007:0184)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6821880600:06:007:0185)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6821880600:06:007:0186)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6821880600:06:007:0187) площею 0,4847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6821880600:06:007:0188) площею 0,4851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6821880600:06:007:0189) площею 0,4852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6821880600:06:007:0190) площею 0,3298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6821880600:06:007:0191) площею 0,4917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6821880600:06:007:0192) площею 0,4837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6821880600:06:007:0193)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6821880600:06:007:0194) площею 0,5060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6821880600:06:007:0195) площею 0,4837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6821880600:06:007:0196) площею 0,4852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6821880600:06:007:0197) площею 0,5191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6821880600:06:007:0198) площею 0,4817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6821880600:06:007:0199)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6821880600:06:007:0200) площею 0,4705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6821880600:06:007:0201) площею 0,4928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6821880600:06:007:0202)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6821880600:06:007:0203) площею 0,4851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6821880600:06:007:0204) площею 0,5060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6821880600:06:007:0205) площею 0,4837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6821880600:06:007:0206) площею 0,4817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6821880600:06:007:0207)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6821880600:06:007:0208) площею 0,4851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6821880600:06:007:0209)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6821880600:06:007:0210) площею 0,4817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6821880600:06:007:0211) площею 0,4817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6821880600:06:007:0212)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6821880600:06:007:0213) площею 0,4837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6821880600:06:007:0214) площею 0,4728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6821880600:06:007:0215) площею 0,4837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6821880600:06:007:0216) площею 0,4837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6821880600:06:007:0217) площею 0,4713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6821880600:06:007:0218) площею 1,8449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6821880600:06:007:0219) площею 0,4677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6821880600:06:007:0220)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6821880600:06:007:0221) площею 0,4716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6821880600:06:007:0222) площею 0,5060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6821880600:06:007:0223) площею 0,4796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6821880600:06:007:0224) площею 0,3651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color w:val="000000"/>
          <w:sz w:val="24"/>
          <w:szCs w:val="24"/>
          <w:lang w:val="uk-UA"/>
        </w:rPr>
        <w:lastRenderedPageBreak/>
        <w:t xml:space="preserve">2.  </w:t>
      </w:r>
      <w:r w:rsidRPr="00887CDF">
        <w:rPr>
          <w:rFonts w:ascii="Times New Roman" w:hAnsi="Times New Roman"/>
          <w:sz w:val="24"/>
          <w:szCs w:val="24"/>
          <w:lang w:val="uk-UA"/>
        </w:rPr>
        <w:t xml:space="preserve">Провести реєстрацію речових прав на вищевказані земельні ділянки </w:t>
      </w:r>
      <w:r w:rsidRPr="00887CDF">
        <w:rPr>
          <w:rFonts w:ascii="Times New Roman" w:hAnsi="Times New Roman"/>
          <w:color w:val="000000"/>
          <w:sz w:val="24"/>
          <w:szCs w:val="24"/>
          <w:lang w:val="uk-UA"/>
        </w:rPr>
        <w:t xml:space="preserve">сільськогосподарського призначення </w:t>
      </w:r>
      <w:r w:rsidRPr="00887CDF">
        <w:rPr>
          <w:rFonts w:ascii="Times New Roman" w:hAnsi="Times New Roman"/>
          <w:bCs/>
          <w:sz w:val="24"/>
          <w:szCs w:val="24"/>
          <w:lang w:val="uk-UA"/>
        </w:rPr>
        <w:t xml:space="preserve">за межами населеного пункту </w:t>
      </w:r>
      <w:r w:rsidRPr="00887CDF">
        <w:rPr>
          <w:rFonts w:ascii="Times New Roman" w:hAnsi="Times New Roman"/>
          <w:color w:val="000000"/>
          <w:sz w:val="24"/>
          <w:szCs w:val="24"/>
          <w:lang w:val="uk-UA"/>
        </w:rPr>
        <w:t xml:space="preserve">с.Великий Жванчик </w:t>
      </w:r>
      <w:r w:rsidRPr="00887CDF">
        <w:rPr>
          <w:rFonts w:ascii="Times New Roman" w:hAnsi="Times New Roman"/>
          <w:sz w:val="24"/>
          <w:szCs w:val="24"/>
          <w:lang w:val="uk-UA"/>
        </w:rPr>
        <w:t>згідно чинного законодавства.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3. Контроль за виконанням рішення покласти на заступника міського голови </w:t>
      </w:r>
      <w:r w:rsidR="00EC2C86" w:rsidRPr="00A5443F">
        <w:rPr>
          <w:rFonts w:ascii="Times New Roman" w:hAnsi="Times New Roman"/>
          <w:sz w:val="24"/>
          <w:szCs w:val="24"/>
          <w:lang w:val="uk-UA" w:eastAsia="uk-UA"/>
        </w:rPr>
        <w:t>з питань діяльності виконавчих органів р</w:t>
      </w:r>
      <w:r w:rsidR="00EC2C86">
        <w:rPr>
          <w:rFonts w:ascii="Times New Roman" w:hAnsi="Times New Roman"/>
          <w:sz w:val="24"/>
          <w:szCs w:val="24"/>
          <w:lang w:val="uk-UA" w:eastAsia="uk-UA"/>
        </w:rPr>
        <w:t>ади</w:t>
      </w:r>
      <w:r w:rsidR="00EC2C86" w:rsidRPr="00887CDF">
        <w:rPr>
          <w:rFonts w:ascii="Times New Roman" w:hAnsi="Times New Roman"/>
          <w:color w:val="000000"/>
          <w:sz w:val="24"/>
          <w:szCs w:val="24"/>
          <w:lang w:val="uk-UA"/>
        </w:rPr>
        <w:t xml:space="preserve"> </w:t>
      </w:r>
      <w:r w:rsidRPr="00887CDF">
        <w:rPr>
          <w:rFonts w:ascii="Times New Roman" w:hAnsi="Times New Roman"/>
          <w:color w:val="000000"/>
          <w:sz w:val="24"/>
          <w:szCs w:val="24"/>
          <w:lang w:val="uk-UA"/>
        </w:rPr>
        <w:t>С.Яценка, земельно-архітектурний відді</w:t>
      </w:r>
      <w:r w:rsidR="00183F12">
        <w:rPr>
          <w:rFonts w:ascii="Times New Roman" w:hAnsi="Times New Roman"/>
          <w:color w:val="000000"/>
          <w:sz w:val="24"/>
          <w:szCs w:val="24"/>
          <w:lang w:val="uk-UA"/>
        </w:rPr>
        <w:t>л апарату виконавчого комітету</w:t>
      </w:r>
      <w:r w:rsidRPr="00887CDF">
        <w:rPr>
          <w:rFonts w:ascii="Times New Roman" w:hAnsi="Times New Roman"/>
          <w:color w:val="000000"/>
          <w:sz w:val="24"/>
          <w:szCs w:val="24"/>
          <w:lang w:val="uk-UA"/>
        </w:rPr>
        <w:t xml:space="preserve">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rPr>
          <w:rFonts w:ascii="Times New Roman" w:hAnsi="Times New Roman"/>
          <w:color w:val="000000"/>
          <w:sz w:val="24"/>
          <w:szCs w:val="24"/>
          <w:lang w:val="uk-UA"/>
        </w:rPr>
      </w:pPr>
    </w:p>
    <w:p w:rsidR="00887CDF" w:rsidRPr="00887CDF" w:rsidRDefault="00887CDF" w:rsidP="00887CDF">
      <w:pPr>
        <w:spacing w:after="0" w:line="240" w:lineRule="auto"/>
        <w:rPr>
          <w:rFonts w:ascii="Times New Roman" w:hAnsi="Times New Roman"/>
          <w:color w:val="000000"/>
          <w:sz w:val="24"/>
          <w:szCs w:val="24"/>
          <w:lang w:val="uk-UA"/>
        </w:rPr>
      </w:pPr>
    </w:p>
    <w:p w:rsidR="00887CDF" w:rsidRPr="00887CDF" w:rsidRDefault="00887CDF" w:rsidP="00887CDF">
      <w:pPr>
        <w:spacing w:after="0" w:line="240" w:lineRule="auto"/>
        <w:rPr>
          <w:rFonts w:ascii="Times New Roman" w:hAnsi="Times New Roman"/>
          <w:sz w:val="24"/>
          <w:szCs w:val="24"/>
        </w:rPr>
      </w:pPr>
      <w:r w:rsidRPr="00887CDF">
        <w:rPr>
          <w:rFonts w:ascii="Times New Roman" w:hAnsi="Times New Roman"/>
          <w:color w:val="000000"/>
          <w:sz w:val="24"/>
          <w:szCs w:val="24"/>
          <w:lang w:val="uk-UA"/>
        </w:rPr>
        <w:t>Міський голова</w:t>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t>В. Заяць</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br w:type="page"/>
      </w:r>
      <w:r w:rsidRPr="00887CDF">
        <w:rPr>
          <w:rFonts w:ascii="Times New Roman" w:hAnsi="Times New Roman"/>
          <w:b/>
          <w:noProof/>
          <w:sz w:val="24"/>
          <w:szCs w:val="24"/>
        </w:rPr>
        <w:lastRenderedPageBreak/>
        <w:drawing>
          <wp:inline distT="0" distB="0" distL="0" distR="0">
            <wp:extent cx="428625" cy="609600"/>
            <wp:effectExtent l="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sz w:val="24"/>
          <w:szCs w:val="24"/>
        </w:rPr>
      </w:pPr>
      <w:r w:rsidRPr="00887CDF">
        <w:rPr>
          <w:rFonts w:ascii="Times New Roman" w:hAnsi="Times New Roman"/>
          <w:b/>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FE5695" w:rsidRPr="007C741F" w:rsidRDefault="00FE5695" w:rsidP="00FE5695">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FE5695" w:rsidRPr="007C741F" w:rsidRDefault="00FE5695" w:rsidP="00FE5695">
      <w:pPr>
        <w:pStyle w:val="3"/>
        <w:ind w:firstLine="709"/>
        <w:rPr>
          <w:rFonts w:ascii="Times New Roman" w:hAnsi="Times New Roman"/>
          <w:sz w:val="24"/>
          <w:szCs w:val="24"/>
          <w:u w:val="none"/>
        </w:rPr>
      </w:pPr>
    </w:p>
    <w:p w:rsidR="00FE5695" w:rsidRPr="007C741F" w:rsidRDefault="00FE5695" w:rsidP="00FE5695">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887CDF" w:rsidRPr="00887CDF" w:rsidRDefault="00887CDF" w:rsidP="00887CDF">
      <w:pPr>
        <w:spacing w:after="0" w:line="240" w:lineRule="auto"/>
        <w:jc w:val="center"/>
        <w:rPr>
          <w:rFonts w:ascii="Times New Roman" w:hAnsi="Times New Roman"/>
          <w:w w:val="150"/>
          <w:sz w:val="24"/>
          <w:szCs w:val="24"/>
          <w:lang w:val="uk-UA"/>
        </w:rPr>
      </w:pPr>
    </w:p>
    <w:p w:rsidR="00887CDF" w:rsidRPr="00887CDF" w:rsidRDefault="00887CDF" w:rsidP="00887CDF">
      <w:pPr>
        <w:spacing w:after="0" w:line="240" w:lineRule="auto"/>
        <w:rPr>
          <w:rFonts w:ascii="Times New Roman" w:hAnsi="Times New Roman"/>
          <w:sz w:val="24"/>
          <w:szCs w:val="24"/>
          <w:lang w:val="uk-UA"/>
        </w:rPr>
      </w:pPr>
      <w:r w:rsidRPr="00183F12">
        <w:rPr>
          <w:rFonts w:ascii="Times New Roman" w:hAnsi="Times New Roman"/>
          <w:sz w:val="24"/>
          <w:szCs w:val="24"/>
          <w:lang w:val="uk-UA"/>
        </w:rPr>
        <w:t>21 червня 2019</w:t>
      </w:r>
      <w:r w:rsidRPr="00887CDF">
        <w:rPr>
          <w:rFonts w:ascii="Times New Roman" w:hAnsi="Times New Roman"/>
          <w:sz w:val="24"/>
          <w:szCs w:val="24"/>
          <w:lang w:val="uk-UA"/>
        </w:rPr>
        <w:t xml:space="preserve"> р.</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Дунаївці </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w:t>
      </w:r>
      <w:r w:rsidR="00C93CCB">
        <w:rPr>
          <w:rFonts w:ascii="Times New Roman" w:hAnsi="Times New Roman"/>
          <w:sz w:val="24"/>
          <w:szCs w:val="24"/>
          <w:lang w:val="uk-UA"/>
        </w:rPr>
        <w:t>№39</w:t>
      </w:r>
      <w:r w:rsidR="00703D07">
        <w:rPr>
          <w:rFonts w:ascii="Times New Roman" w:hAnsi="Times New Roman"/>
          <w:sz w:val="24"/>
          <w:szCs w:val="24"/>
          <w:lang w:val="uk-UA"/>
        </w:rPr>
        <w:t xml:space="preserve">-55/2019                                   </w:t>
      </w:r>
    </w:p>
    <w:p w:rsidR="00887CDF" w:rsidRPr="00887CDF" w:rsidRDefault="00887CDF" w:rsidP="00887CDF">
      <w:pPr>
        <w:spacing w:after="0" w:line="240" w:lineRule="auto"/>
        <w:jc w:val="center"/>
        <w:rPr>
          <w:rFonts w:ascii="Times New Roman" w:hAnsi="Times New Roman"/>
          <w:color w:val="000000"/>
          <w:sz w:val="24"/>
          <w:szCs w:val="24"/>
          <w:lang w:val="uk-UA"/>
        </w:rPr>
      </w:pPr>
    </w:p>
    <w:p w:rsidR="00887CDF" w:rsidRPr="00887CDF" w:rsidRDefault="00887CDF" w:rsidP="00887CDF">
      <w:pPr>
        <w:pStyle w:val="a9"/>
        <w:shd w:val="clear" w:color="auto" w:fill="FFFFFF"/>
        <w:spacing w:before="0" w:beforeAutospacing="0" w:after="0" w:afterAutospacing="0"/>
        <w:jc w:val="both"/>
        <w:rPr>
          <w:color w:val="000000"/>
          <w:lang w:val="uk-UA"/>
        </w:rPr>
      </w:pPr>
      <w:r w:rsidRPr="00887CDF">
        <w:rPr>
          <w:color w:val="000000"/>
          <w:lang w:val="uk-UA"/>
        </w:rPr>
        <w:t>Про затвердження технічної документацій із землеустрою щодо поділу та об'єднання земельної ділянки комунальної власності</w:t>
      </w:r>
    </w:p>
    <w:p w:rsidR="00887CDF" w:rsidRPr="00887CDF" w:rsidRDefault="00887CDF" w:rsidP="00887CDF">
      <w:pPr>
        <w:spacing w:after="0" w:line="240" w:lineRule="auto"/>
        <w:rPr>
          <w:rFonts w:ascii="Times New Roman" w:hAnsi="Times New Roman"/>
          <w:color w:val="000000"/>
          <w:sz w:val="24"/>
          <w:szCs w:val="24"/>
          <w:lang w:val="uk-UA"/>
        </w:rPr>
      </w:pPr>
    </w:p>
    <w:p w:rsidR="00887CDF" w:rsidRPr="00887CDF" w:rsidRDefault="00EC2C86" w:rsidP="00887CDF">
      <w:pPr>
        <w:spacing w:after="0" w:line="240" w:lineRule="auto"/>
        <w:ind w:firstLine="708"/>
        <w:jc w:val="both"/>
        <w:rPr>
          <w:rFonts w:ascii="Times New Roman" w:hAnsi="Times New Roman"/>
          <w:color w:val="000000"/>
          <w:sz w:val="24"/>
          <w:szCs w:val="24"/>
          <w:lang w:val="uk-UA"/>
        </w:rPr>
      </w:pPr>
      <w:r>
        <w:rPr>
          <w:rFonts w:ascii="Times New Roman" w:hAnsi="Times New Roman"/>
          <w:color w:val="000000"/>
          <w:sz w:val="24"/>
          <w:szCs w:val="24"/>
          <w:lang w:val="uk-UA"/>
        </w:rPr>
        <w:t>Розглянувши клопотання ТзОВ «</w:t>
      </w:r>
      <w:r w:rsidR="00887CDF" w:rsidRPr="00887CDF">
        <w:rPr>
          <w:rFonts w:ascii="Times New Roman" w:hAnsi="Times New Roman"/>
          <w:color w:val="000000"/>
          <w:sz w:val="24"/>
          <w:szCs w:val="24"/>
          <w:lang w:val="uk-UA"/>
        </w:rPr>
        <w:t>Вітропарк Дунаївці-1</w:t>
      </w:r>
      <w:r>
        <w:rPr>
          <w:rFonts w:ascii="Times New Roman" w:hAnsi="Times New Roman"/>
          <w:color w:val="000000"/>
          <w:sz w:val="24"/>
          <w:szCs w:val="24"/>
          <w:lang w:val="uk-UA"/>
        </w:rPr>
        <w:t>»</w:t>
      </w:r>
      <w:r w:rsidR="00887CDF" w:rsidRPr="00887CDF">
        <w:rPr>
          <w:rFonts w:ascii="Times New Roman" w:hAnsi="Times New Roman"/>
          <w:color w:val="000000"/>
          <w:sz w:val="24"/>
          <w:szCs w:val="24"/>
          <w:lang w:val="uk-UA"/>
        </w:rPr>
        <w:t xml:space="preserve"> про затвердження технічної документації із землеустрою щодо поділу та об'єднання земельної ділянки комунальної власності, технічну документацію із землеустрою щодо поділу земельної ділянки, керуючись статтею 26 Закону України «Про місцеве самоврядування в Україні», </w:t>
      </w:r>
      <w:r w:rsidR="005F262C">
        <w:rPr>
          <w:rFonts w:ascii="Times New Roman" w:hAnsi="Times New Roman"/>
          <w:color w:val="000000"/>
          <w:sz w:val="24"/>
          <w:szCs w:val="24"/>
          <w:lang w:val="uk-UA"/>
        </w:rPr>
        <w:t>враховуючи пропозиції спільних засідань постійних комісій від 19.06.2019 р. та 20.06.2019 р., міська рада</w:t>
      </w:r>
    </w:p>
    <w:p w:rsidR="00887CDF" w:rsidRPr="00887CDF" w:rsidRDefault="00887CDF" w:rsidP="00887CDF">
      <w:pPr>
        <w:pStyle w:val="23"/>
        <w:spacing w:after="0" w:line="240" w:lineRule="auto"/>
        <w:ind w:left="0"/>
        <w:jc w:val="center"/>
        <w:rPr>
          <w:rFonts w:ascii="Times New Roman" w:hAnsi="Times New Roman" w:cs="Times New Roman"/>
          <w:b/>
          <w:bCs/>
          <w:color w:val="000000"/>
          <w:sz w:val="24"/>
          <w:szCs w:val="24"/>
          <w:lang w:val="uk-UA"/>
        </w:rPr>
      </w:pPr>
      <w:r w:rsidRPr="00887CDF">
        <w:rPr>
          <w:rFonts w:ascii="Times New Roman" w:hAnsi="Times New Roman" w:cs="Times New Roman"/>
          <w:b/>
          <w:bCs/>
          <w:color w:val="000000"/>
          <w:sz w:val="24"/>
          <w:szCs w:val="24"/>
          <w:lang w:val="uk-UA"/>
        </w:rPr>
        <w:t>ВИРІШИЛА: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1. Затвердити технічну документацію із землеустрою щодо поділу та об'єднання земельної ділянки при поділі земельної ділянки комунальної власності сільськогосподарського призначення площею 23,4393 га (кадастровий номер 6821880600:07:014:2004) за межами населеного пункту с.Великий Жванчик на:</w:t>
      </w:r>
    </w:p>
    <w:p w:rsidR="00887CDF" w:rsidRPr="00887CDF" w:rsidRDefault="00887CDF" w:rsidP="00887CDF">
      <w:pPr>
        <w:spacing w:after="0" w:line="240" w:lineRule="auto"/>
        <w:ind w:firstLine="36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6821880600:07:014:0080) площею 22,6246 га;</w:t>
      </w:r>
    </w:p>
    <w:p w:rsidR="00887CDF" w:rsidRPr="00887CDF" w:rsidRDefault="00887CDF" w:rsidP="00887CDF">
      <w:pPr>
        <w:spacing w:after="0" w:line="240" w:lineRule="auto"/>
        <w:ind w:firstLine="36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6821880600:06:007:0079) площею 0,2720 га;</w:t>
      </w:r>
    </w:p>
    <w:p w:rsidR="00887CDF" w:rsidRPr="00887CDF" w:rsidRDefault="00887CDF" w:rsidP="00887CDF">
      <w:pPr>
        <w:spacing w:after="0" w:line="240" w:lineRule="auto"/>
        <w:ind w:firstLine="36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6821880600:06:007:0082) площею 0,2718 га;</w:t>
      </w:r>
    </w:p>
    <w:p w:rsidR="00887CDF" w:rsidRPr="00887CDF" w:rsidRDefault="00887CDF" w:rsidP="00887CDF">
      <w:pPr>
        <w:spacing w:after="0" w:line="240" w:lineRule="auto"/>
        <w:ind w:firstLine="36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6821880600:06:007:0081) площею 0,2709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color w:val="000000"/>
          <w:sz w:val="24"/>
          <w:szCs w:val="24"/>
          <w:lang w:val="uk-UA"/>
        </w:rPr>
        <w:t xml:space="preserve">2.  </w:t>
      </w:r>
      <w:r w:rsidRPr="00887CDF">
        <w:rPr>
          <w:rFonts w:ascii="Times New Roman" w:hAnsi="Times New Roman"/>
          <w:sz w:val="24"/>
          <w:szCs w:val="24"/>
          <w:lang w:val="uk-UA"/>
        </w:rPr>
        <w:t xml:space="preserve">Провести реєстрацію речових прав на вищевказані земельні ділянки </w:t>
      </w:r>
      <w:r w:rsidRPr="00887CDF">
        <w:rPr>
          <w:rFonts w:ascii="Times New Roman" w:hAnsi="Times New Roman"/>
          <w:color w:val="000000"/>
          <w:sz w:val="24"/>
          <w:szCs w:val="24"/>
          <w:lang w:val="uk-UA"/>
        </w:rPr>
        <w:t xml:space="preserve">сільськогосподарського призначення </w:t>
      </w:r>
      <w:r w:rsidRPr="00887CDF">
        <w:rPr>
          <w:rFonts w:ascii="Times New Roman" w:hAnsi="Times New Roman"/>
          <w:bCs/>
          <w:sz w:val="24"/>
          <w:szCs w:val="24"/>
          <w:lang w:val="uk-UA"/>
        </w:rPr>
        <w:t xml:space="preserve">за межами населеного пункту </w:t>
      </w:r>
      <w:r w:rsidRPr="00887CDF">
        <w:rPr>
          <w:rFonts w:ascii="Times New Roman" w:hAnsi="Times New Roman"/>
          <w:color w:val="000000"/>
          <w:sz w:val="24"/>
          <w:szCs w:val="24"/>
          <w:lang w:val="uk-UA"/>
        </w:rPr>
        <w:t xml:space="preserve">с.Великий Жванчик </w:t>
      </w:r>
      <w:r w:rsidRPr="00887CDF">
        <w:rPr>
          <w:rFonts w:ascii="Times New Roman" w:hAnsi="Times New Roman"/>
          <w:sz w:val="24"/>
          <w:szCs w:val="24"/>
          <w:lang w:val="uk-UA"/>
        </w:rPr>
        <w:t>згідно чинного законодавства.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3. Контроль за виконанням рішення покласти на заступника міського голови </w:t>
      </w:r>
      <w:r w:rsidR="00EC2C86" w:rsidRPr="00A5443F">
        <w:rPr>
          <w:rFonts w:ascii="Times New Roman" w:hAnsi="Times New Roman"/>
          <w:sz w:val="24"/>
          <w:szCs w:val="24"/>
          <w:lang w:val="uk-UA" w:eastAsia="uk-UA"/>
        </w:rPr>
        <w:t>з питань діяльності виконавчих органів р</w:t>
      </w:r>
      <w:r w:rsidR="00EC2C86">
        <w:rPr>
          <w:rFonts w:ascii="Times New Roman" w:hAnsi="Times New Roman"/>
          <w:sz w:val="24"/>
          <w:szCs w:val="24"/>
          <w:lang w:val="uk-UA" w:eastAsia="uk-UA"/>
        </w:rPr>
        <w:t>ади</w:t>
      </w:r>
      <w:r w:rsidR="00EC2C86" w:rsidRPr="00887CDF">
        <w:rPr>
          <w:rFonts w:ascii="Times New Roman" w:hAnsi="Times New Roman"/>
          <w:color w:val="000000"/>
          <w:sz w:val="24"/>
          <w:szCs w:val="24"/>
          <w:lang w:val="uk-UA"/>
        </w:rPr>
        <w:t xml:space="preserve"> </w:t>
      </w:r>
      <w:r w:rsidRPr="00887CDF">
        <w:rPr>
          <w:rFonts w:ascii="Times New Roman" w:hAnsi="Times New Roman"/>
          <w:color w:val="000000"/>
          <w:sz w:val="24"/>
          <w:szCs w:val="24"/>
          <w:lang w:val="uk-UA"/>
        </w:rPr>
        <w:t>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rPr>
          <w:rFonts w:ascii="Times New Roman" w:hAnsi="Times New Roman"/>
          <w:color w:val="000000"/>
          <w:sz w:val="24"/>
          <w:szCs w:val="24"/>
          <w:lang w:val="uk-UA"/>
        </w:rPr>
      </w:pPr>
    </w:p>
    <w:p w:rsidR="00887CDF" w:rsidRPr="00887CDF" w:rsidRDefault="00887CDF" w:rsidP="00887CDF">
      <w:pPr>
        <w:spacing w:after="0" w:line="240" w:lineRule="auto"/>
        <w:rPr>
          <w:rFonts w:ascii="Times New Roman" w:hAnsi="Times New Roman"/>
          <w:color w:val="000000"/>
          <w:sz w:val="24"/>
          <w:szCs w:val="24"/>
          <w:lang w:val="uk-UA"/>
        </w:rPr>
      </w:pPr>
    </w:p>
    <w:p w:rsidR="00887CDF" w:rsidRPr="00887CDF" w:rsidRDefault="00887CDF" w:rsidP="00887CDF">
      <w:pPr>
        <w:spacing w:after="0" w:line="240" w:lineRule="auto"/>
        <w:rPr>
          <w:rFonts w:ascii="Times New Roman" w:hAnsi="Times New Roman"/>
          <w:sz w:val="24"/>
          <w:szCs w:val="24"/>
        </w:rPr>
      </w:pPr>
      <w:r w:rsidRPr="00887CDF">
        <w:rPr>
          <w:rFonts w:ascii="Times New Roman" w:hAnsi="Times New Roman"/>
          <w:color w:val="000000"/>
          <w:sz w:val="24"/>
          <w:szCs w:val="24"/>
          <w:lang w:val="uk-UA"/>
        </w:rPr>
        <w:t>Міський голова</w:t>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t>В. Заяць</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br w:type="page"/>
      </w:r>
      <w:r w:rsidRPr="00887CDF">
        <w:rPr>
          <w:rFonts w:ascii="Times New Roman" w:hAnsi="Times New Roman"/>
          <w:b/>
          <w:noProof/>
          <w:sz w:val="24"/>
          <w:szCs w:val="24"/>
        </w:rPr>
        <w:lastRenderedPageBreak/>
        <w:drawing>
          <wp:inline distT="0" distB="0" distL="0" distR="0">
            <wp:extent cx="428625" cy="609600"/>
            <wp:effectExtent l="0" t="0" r="952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sz w:val="24"/>
          <w:szCs w:val="24"/>
        </w:rPr>
      </w:pPr>
      <w:r w:rsidRPr="00887CDF">
        <w:rPr>
          <w:rFonts w:ascii="Times New Roman" w:hAnsi="Times New Roman"/>
          <w:b/>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FE5695" w:rsidRPr="007C741F" w:rsidRDefault="00FE5695" w:rsidP="00FE5695">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FE5695" w:rsidRPr="007C741F" w:rsidRDefault="00FE5695" w:rsidP="00FE5695">
      <w:pPr>
        <w:pStyle w:val="3"/>
        <w:ind w:firstLine="709"/>
        <w:rPr>
          <w:rFonts w:ascii="Times New Roman" w:hAnsi="Times New Roman"/>
          <w:sz w:val="24"/>
          <w:szCs w:val="24"/>
          <w:u w:val="none"/>
        </w:rPr>
      </w:pPr>
    </w:p>
    <w:p w:rsidR="00FE5695" w:rsidRPr="007C741F" w:rsidRDefault="00FE5695" w:rsidP="00FE5695">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887CDF" w:rsidRPr="00887CDF" w:rsidRDefault="00887CDF" w:rsidP="00887CDF">
      <w:pPr>
        <w:spacing w:after="0" w:line="240" w:lineRule="auto"/>
        <w:jc w:val="center"/>
        <w:rPr>
          <w:rFonts w:ascii="Times New Roman" w:hAnsi="Times New Roman"/>
          <w:w w:val="150"/>
          <w:sz w:val="24"/>
          <w:szCs w:val="24"/>
          <w:lang w:val="uk-UA"/>
        </w:rPr>
      </w:pPr>
    </w:p>
    <w:p w:rsidR="00887CDF" w:rsidRPr="00887CDF" w:rsidRDefault="00887CDF" w:rsidP="00887CDF">
      <w:pPr>
        <w:spacing w:after="0" w:line="240" w:lineRule="auto"/>
        <w:rPr>
          <w:rFonts w:ascii="Times New Roman" w:hAnsi="Times New Roman"/>
          <w:sz w:val="24"/>
          <w:szCs w:val="24"/>
          <w:lang w:val="uk-UA"/>
        </w:rPr>
      </w:pPr>
      <w:r w:rsidRPr="00EC2C86">
        <w:rPr>
          <w:rFonts w:ascii="Times New Roman" w:hAnsi="Times New Roman"/>
          <w:sz w:val="24"/>
          <w:szCs w:val="24"/>
          <w:lang w:val="uk-UA"/>
        </w:rPr>
        <w:t>21 червня 2019 р.</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Дунаївці </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w:t>
      </w:r>
      <w:r w:rsidR="00C93CCB">
        <w:rPr>
          <w:rFonts w:ascii="Times New Roman" w:hAnsi="Times New Roman"/>
          <w:sz w:val="24"/>
          <w:szCs w:val="24"/>
          <w:lang w:val="uk-UA"/>
        </w:rPr>
        <w:t>№4</w:t>
      </w:r>
      <w:r w:rsidR="00703D07">
        <w:rPr>
          <w:rFonts w:ascii="Times New Roman" w:hAnsi="Times New Roman"/>
          <w:sz w:val="24"/>
          <w:szCs w:val="24"/>
          <w:lang w:val="uk-UA"/>
        </w:rPr>
        <w:t xml:space="preserve">0-55/2019                                   </w:t>
      </w:r>
    </w:p>
    <w:p w:rsidR="00887CDF" w:rsidRPr="00887CDF" w:rsidRDefault="00887CDF" w:rsidP="00887CDF">
      <w:pPr>
        <w:spacing w:after="0" w:line="240" w:lineRule="auto"/>
        <w:jc w:val="center"/>
        <w:rPr>
          <w:rFonts w:ascii="Times New Roman" w:hAnsi="Times New Roman"/>
          <w:color w:val="000000"/>
          <w:sz w:val="24"/>
          <w:szCs w:val="24"/>
          <w:lang w:val="uk-UA"/>
        </w:rPr>
      </w:pPr>
    </w:p>
    <w:p w:rsidR="00887CDF" w:rsidRPr="00887CDF" w:rsidRDefault="00887CDF" w:rsidP="00887CDF">
      <w:pPr>
        <w:pStyle w:val="a9"/>
        <w:shd w:val="clear" w:color="auto" w:fill="FFFFFF"/>
        <w:spacing w:before="0" w:beforeAutospacing="0" w:after="0" w:afterAutospacing="0"/>
        <w:jc w:val="both"/>
        <w:rPr>
          <w:color w:val="000000"/>
          <w:lang w:val="uk-UA"/>
        </w:rPr>
      </w:pPr>
      <w:r w:rsidRPr="00887CDF">
        <w:rPr>
          <w:color w:val="000000"/>
          <w:lang w:val="uk-UA"/>
        </w:rPr>
        <w:t>Про затвердження технічних документацій із землеустрою щодо поділу та об'єднання земельних ділянок та присвоєння поштової адрес</w:t>
      </w:r>
      <w:r w:rsidR="00EC2C86">
        <w:rPr>
          <w:color w:val="000000"/>
          <w:lang w:val="uk-UA"/>
        </w:rPr>
        <w:t>и Говоруну Миколі Миколайовичу т</w:t>
      </w:r>
      <w:r w:rsidRPr="00887CDF">
        <w:rPr>
          <w:color w:val="000000"/>
          <w:lang w:val="uk-UA"/>
        </w:rPr>
        <w:t>а Говорун Наталії Олександрівні</w:t>
      </w:r>
    </w:p>
    <w:p w:rsidR="00887CDF" w:rsidRPr="00887CDF" w:rsidRDefault="00887CDF" w:rsidP="00887CDF">
      <w:pPr>
        <w:spacing w:after="0" w:line="240" w:lineRule="auto"/>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Розглянувши заяв</w:t>
      </w:r>
      <w:r w:rsidR="00EC2C86">
        <w:rPr>
          <w:rFonts w:ascii="Times New Roman" w:hAnsi="Times New Roman"/>
          <w:color w:val="000000"/>
          <w:sz w:val="24"/>
          <w:szCs w:val="24"/>
          <w:lang w:val="uk-UA"/>
        </w:rPr>
        <w:t>у Говоруна Миколи Миколайовича т</w:t>
      </w:r>
      <w:r w:rsidRPr="00887CDF">
        <w:rPr>
          <w:rFonts w:ascii="Times New Roman" w:hAnsi="Times New Roman"/>
          <w:color w:val="000000"/>
          <w:sz w:val="24"/>
          <w:szCs w:val="24"/>
          <w:lang w:val="uk-UA"/>
        </w:rPr>
        <w:t xml:space="preserve">а Говорун Наталії Олександрівни про затвердження технічних документацій із землеустрою щодо поділу та об'єднання земельних ділянок, присвоєння поштової адреси на земельну ділянку, технічну документацію із землеустрою щодо поділу земельної ділянки, керуючись статтею 26 Закону України «Про місцеве самоврядування в Україні», </w:t>
      </w:r>
      <w:r w:rsidR="005F262C">
        <w:rPr>
          <w:rFonts w:ascii="Times New Roman" w:hAnsi="Times New Roman"/>
          <w:color w:val="000000"/>
          <w:sz w:val="24"/>
          <w:szCs w:val="24"/>
          <w:lang w:val="uk-UA"/>
        </w:rPr>
        <w:t>враховуючи пропозиції спільних засідань постійних комісій від 19.06.2019 р. та 20.06.2019 р., міська рада</w:t>
      </w:r>
    </w:p>
    <w:p w:rsidR="00887CDF" w:rsidRPr="00887CDF" w:rsidRDefault="00887CDF" w:rsidP="00887CDF">
      <w:pPr>
        <w:pStyle w:val="23"/>
        <w:spacing w:after="0" w:line="240" w:lineRule="auto"/>
        <w:ind w:left="0"/>
        <w:jc w:val="center"/>
        <w:rPr>
          <w:rFonts w:ascii="Times New Roman" w:hAnsi="Times New Roman" w:cs="Times New Roman"/>
          <w:b/>
          <w:bCs/>
          <w:color w:val="000000"/>
          <w:sz w:val="24"/>
          <w:szCs w:val="24"/>
          <w:lang w:val="uk-UA"/>
        </w:rPr>
      </w:pPr>
      <w:r w:rsidRPr="00887CDF">
        <w:rPr>
          <w:rFonts w:ascii="Times New Roman" w:hAnsi="Times New Roman" w:cs="Times New Roman"/>
          <w:b/>
          <w:bCs/>
          <w:color w:val="000000"/>
          <w:sz w:val="24"/>
          <w:szCs w:val="24"/>
          <w:lang w:val="uk-UA"/>
        </w:rPr>
        <w:t>ВИРІШИЛА: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1. Затвердит</w:t>
      </w:r>
      <w:r w:rsidR="00EC2C86">
        <w:rPr>
          <w:rFonts w:ascii="Times New Roman" w:hAnsi="Times New Roman"/>
          <w:color w:val="000000"/>
          <w:sz w:val="24"/>
          <w:szCs w:val="24"/>
          <w:lang w:val="uk-UA"/>
        </w:rPr>
        <w:t>и Говоруну Миколі Миколайовичу та</w:t>
      </w:r>
      <w:r w:rsidRPr="00887CDF">
        <w:rPr>
          <w:rFonts w:ascii="Times New Roman" w:hAnsi="Times New Roman"/>
          <w:color w:val="000000"/>
          <w:sz w:val="24"/>
          <w:szCs w:val="24"/>
          <w:lang w:val="uk-UA"/>
        </w:rPr>
        <w:t xml:space="preserve"> Говорун Наталії Олександрівні (прож. </w:t>
      </w:r>
      <w:r w:rsidR="009B3C51"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технічну документацію із землеустрою щодо поділу та об'єднання земельної ділянки при поділі земельної ділянки для будівництва і обслуговування жилого будинку, господарських будівель і споруд (кадастровий номер 6821810100:01:096:0003) площею 0,10 га в м.Дунаївці по вул.Східній, 35 на: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6821810100:01:093:0010) площею 0,0504 га для будівництва і обслуговування індивідуального жилого будинку, господарських будівель і споруд;</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6821810100:01:093:0009) площею 0,0504 га для будівництва і обслуговування індивідуального жилого будинку, господарських будівель і споруд.</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2. Присвоїти поштову адресу на земельну ділянку (кадастровий номер 6821810100:01:093:0009) площею 0,0504 га для будівництва і обслуговування індивідуального жилого будинку, господарських будівель і споруд – м.Дунаївці, вул.Східна, 35-А (стара адреса - м.Дунаївці, вул.Східна, 35).</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3. Направити рішення Дунаєвецькому Управлінню ГУ ДФС у Хмельницькій області.</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4. Контроль за виконанням рішення покласти на заступника міського голови </w:t>
      </w:r>
      <w:r w:rsidR="00EC2C86" w:rsidRPr="00A5443F">
        <w:rPr>
          <w:rFonts w:ascii="Times New Roman" w:hAnsi="Times New Roman"/>
          <w:sz w:val="24"/>
          <w:szCs w:val="24"/>
          <w:lang w:val="uk-UA" w:eastAsia="uk-UA"/>
        </w:rPr>
        <w:t>з питань діяльності виконавчих органів р</w:t>
      </w:r>
      <w:r w:rsidR="00EC2C86">
        <w:rPr>
          <w:rFonts w:ascii="Times New Roman" w:hAnsi="Times New Roman"/>
          <w:sz w:val="24"/>
          <w:szCs w:val="24"/>
          <w:lang w:val="uk-UA" w:eastAsia="uk-UA"/>
        </w:rPr>
        <w:t>ади</w:t>
      </w:r>
      <w:r w:rsidR="00EC2C86" w:rsidRPr="00887CDF">
        <w:rPr>
          <w:rFonts w:ascii="Times New Roman" w:hAnsi="Times New Roman"/>
          <w:color w:val="000000"/>
          <w:sz w:val="24"/>
          <w:szCs w:val="24"/>
          <w:lang w:val="uk-UA"/>
        </w:rPr>
        <w:t xml:space="preserve"> </w:t>
      </w:r>
      <w:r w:rsidRPr="00887CDF">
        <w:rPr>
          <w:rFonts w:ascii="Times New Roman" w:hAnsi="Times New Roman"/>
          <w:color w:val="000000"/>
          <w:sz w:val="24"/>
          <w:szCs w:val="24"/>
          <w:lang w:val="uk-UA"/>
        </w:rPr>
        <w:t>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EC2C86" w:rsidRDefault="00EC2C86" w:rsidP="00887CDF">
      <w:pPr>
        <w:spacing w:after="0" w:line="240" w:lineRule="auto"/>
        <w:rPr>
          <w:rFonts w:ascii="Times New Roman" w:hAnsi="Times New Roman"/>
          <w:color w:val="000000"/>
          <w:sz w:val="24"/>
          <w:szCs w:val="24"/>
          <w:lang w:val="uk-UA"/>
        </w:rPr>
      </w:pPr>
    </w:p>
    <w:p w:rsidR="00EC2C86" w:rsidRDefault="00EC2C86" w:rsidP="00887CDF">
      <w:pPr>
        <w:spacing w:after="0" w:line="240" w:lineRule="auto"/>
        <w:rPr>
          <w:rFonts w:ascii="Times New Roman" w:hAnsi="Times New Roman"/>
          <w:color w:val="000000"/>
          <w:sz w:val="24"/>
          <w:szCs w:val="24"/>
          <w:lang w:val="uk-UA"/>
        </w:rPr>
      </w:pPr>
    </w:p>
    <w:p w:rsidR="00887CDF" w:rsidRPr="00887CDF" w:rsidRDefault="00887CDF" w:rsidP="00887CDF">
      <w:pPr>
        <w:spacing w:after="0" w:line="240" w:lineRule="auto"/>
        <w:rPr>
          <w:rFonts w:ascii="Times New Roman" w:hAnsi="Times New Roman"/>
          <w:color w:val="000000"/>
          <w:sz w:val="24"/>
          <w:szCs w:val="24"/>
          <w:lang w:val="uk-UA"/>
        </w:rPr>
      </w:pPr>
      <w:r w:rsidRPr="00887CDF">
        <w:rPr>
          <w:rFonts w:ascii="Times New Roman" w:hAnsi="Times New Roman"/>
          <w:color w:val="000000"/>
          <w:sz w:val="24"/>
          <w:szCs w:val="24"/>
          <w:lang w:val="uk-UA"/>
        </w:rPr>
        <w:t>Міський голова</w:t>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t>В. Заяць</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color w:val="000000"/>
          <w:sz w:val="24"/>
          <w:szCs w:val="24"/>
          <w:lang w:val="uk-UA"/>
        </w:rPr>
        <w:br w:type="page"/>
      </w:r>
      <w:r w:rsidRPr="00887CDF">
        <w:rPr>
          <w:rFonts w:ascii="Times New Roman" w:hAnsi="Times New Roman"/>
          <w:b/>
          <w:noProof/>
          <w:sz w:val="24"/>
          <w:szCs w:val="24"/>
        </w:rPr>
        <w:lastRenderedPageBreak/>
        <w:drawing>
          <wp:inline distT="0" distB="0" distL="0" distR="0">
            <wp:extent cx="428625" cy="609600"/>
            <wp:effectExtent l="0" t="0" r="9525"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sz w:val="24"/>
          <w:szCs w:val="24"/>
        </w:rPr>
      </w:pPr>
      <w:r w:rsidRPr="00887CDF">
        <w:rPr>
          <w:rFonts w:ascii="Times New Roman" w:hAnsi="Times New Roman"/>
          <w:b/>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FE5695" w:rsidRPr="007C741F" w:rsidRDefault="00FE5695" w:rsidP="00FE5695">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FE5695" w:rsidRPr="007C741F" w:rsidRDefault="00FE5695" w:rsidP="00FE5695">
      <w:pPr>
        <w:pStyle w:val="3"/>
        <w:ind w:firstLine="709"/>
        <w:rPr>
          <w:rFonts w:ascii="Times New Roman" w:hAnsi="Times New Roman"/>
          <w:sz w:val="24"/>
          <w:szCs w:val="24"/>
          <w:u w:val="none"/>
        </w:rPr>
      </w:pPr>
    </w:p>
    <w:p w:rsidR="00FE5695" w:rsidRPr="007C741F" w:rsidRDefault="00FE5695" w:rsidP="00FE5695">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887CDF" w:rsidRPr="00887CDF" w:rsidRDefault="00887CDF" w:rsidP="00887CDF">
      <w:pPr>
        <w:spacing w:after="0" w:line="240" w:lineRule="auto"/>
        <w:jc w:val="center"/>
        <w:rPr>
          <w:rFonts w:ascii="Times New Roman" w:hAnsi="Times New Roman"/>
          <w:w w:val="150"/>
          <w:sz w:val="24"/>
          <w:szCs w:val="24"/>
          <w:lang w:val="uk-UA"/>
        </w:rPr>
      </w:pPr>
    </w:p>
    <w:p w:rsidR="00887CDF" w:rsidRPr="00887CDF" w:rsidRDefault="00887CDF" w:rsidP="00887CDF">
      <w:pPr>
        <w:spacing w:after="0" w:line="240" w:lineRule="auto"/>
        <w:rPr>
          <w:rFonts w:ascii="Times New Roman" w:hAnsi="Times New Roman"/>
          <w:sz w:val="24"/>
          <w:szCs w:val="24"/>
          <w:lang w:val="uk-UA"/>
        </w:rPr>
      </w:pPr>
      <w:r w:rsidRPr="003C11F3">
        <w:rPr>
          <w:rFonts w:ascii="Times New Roman" w:hAnsi="Times New Roman"/>
          <w:sz w:val="24"/>
          <w:szCs w:val="24"/>
          <w:lang w:val="uk-UA"/>
        </w:rPr>
        <w:t>21 червня 2019</w:t>
      </w:r>
      <w:r w:rsidRPr="00887CDF">
        <w:rPr>
          <w:rFonts w:ascii="Times New Roman" w:hAnsi="Times New Roman"/>
          <w:sz w:val="24"/>
          <w:szCs w:val="24"/>
          <w:lang w:val="uk-UA"/>
        </w:rPr>
        <w:t xml:space="preserve"> р.</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Дунаївці </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w:t>
      </w:r>
      <w:r w:rsidR="00C93CCB">
        <w:rPr>
          <w:rFonts w:ascii="Times New Roman" w:hAnsi="Times New Roman"/>
          <w:sz w:val="24"/>
          <w:szCs w:val="24"/>
          <w:lang w:val="uk-UA"/>
        </w:rPr>
        <w:t>№41</w:t>
      </w:r>
      <w:r w:rsidR="00703D07">
        <w:rPr>
          <w:rFonts w:ascii="Times New Roman" w:hAnsi="Times New Roman"/>
          <w:sz w:val="24"/>
          <w:szCs w:val="24"/>
          <w:lang w:val="uk-UA"/>
        </w:rPr>
        <w:t xml:space="preserve">-55/2019                                   </w:t>
      </w:r>
    </w:p>
    <w:p w:rsidR="00887CDF" w:rsidRPr="00887CDF" w:rsidRDefault="00887CDF" w:rsidP="00887CDF">
      <w:pPr>
        <w:spacing w:after="0" w:line="240" w:lineRule="auto"/>
        <w:jc w:val="center"/>
        <w:rPr>
          <w:rFonts w:ascii="Times New Roman" w:hAnsi="Times New Roman"/>
          <w:color w:val="000000"/>
          <w:sz w:val="24"/>
          <w:szCs w:val="24"/>
          <w:lang w:val="uk-UA"/>
        </w:rPr>
      </w:pPr>
    </w:p>
    <w:p w:rsidR="00887CDF" w:rsidRPr="00887CDF" w:rsidRDefault="00887CDF" w:rsidP="00887CDF">
      <w:pPr>
        <w:pStyle w:val="a9"/>
        <w:shd w:val="clear" w:color="auto" w:fill="FFFFFF"/>
        <w:spacing w:before="0" w:beforeAutospacing="0" w:after="0" w:afterAutospacing="0"/>
        <w:jc w:val="both"/>
        <w:rPr>
          <w:color w:val="000000"/>
          <w:lang w:val="uk-UA"/>
        </w:rPr>
      </w:pPr>
      <w:r w:rsidRPr="00887CDF">
        <w:rPr>
          <w:color w:val="000000"/>
          <w:lang w:val="uk-UA"/>
        </w:rPr>
        <w:t>Про затвердження технічних документацій із землеустрою щодо поділу та об'єднання земельних ділянок та присвоєння поштової адреси Желіховському Геннадію Адольфовичу</w:t>
      </w:r>
    </w:p>
    <w:p w:rsidR="00887CDF" w:rsidRPr="00887CDF" w:rsidRDefault="00887CDF" w:rsidP="00887CDF">
      <w:pPr>
        <w:spacing w:after="0" w:line="240" w:lineRule="auto"/>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Розглянувши заяву Желіховського Геннадія Адольфовича про затвердження технічних документацій із землеустрою щодо поділу та об'єднання земельних ділянок, присвоєння поштової адреси на земельні ділянки, технічні документації із землеустрою щодо поділу земельної ділянки, керуючись статтею 26 Закону України «Про місцеве самоврядування в Україні», </w:t>
      </w:r>
      <w:r w:rsidR="005F262C">
        <w:rPr>
          <w:rFonts w:ascii="Times New Roman" w:hAnsi="Times New Roman"/>
          <w:color w:val="000000"/>
          <w:sz w:val="24"/>
          <w:szCs w:val="24"/>
          <w:lang w:val="uk-UA"/>
        </w:rPr>
        <w:t>враховуючи пропозиції спільних засідань постійних комісій від 19.06.2019 р. та 20.06.2019 р., міська рада</w:t>
      </w:r>
    </w:p>
    <w:p w:rsidR="00922813" w:rsidRDefault="00922813" w:rsidP="00887CDF">
      <w:pPr>
        <w:pStyle w:val="23"/>
        <w:spacing w:after="0" w:line="240" w:lineRule="auto"/>
        <w:ind w:left="0"/>
        <w:jc w:val="center"/>
        <w:rPr>
          <w:rFonts w:ascii="Times New Roman" w:hAnsi="Times New Roman" w:cs="Times New Roman"/>
          <w:b/>
          <w:bCs/>
          <w:color w:val="000000"/>
          <w:sz w:val="24"/>
          <w:szCs w:val="24"/>
          <w:lang w:val="uk-UA"/>
        </w:rPr>
      </w:pPr>
    </w:p>
    <w:p w:rsidR="00887CDF" w:rsidRPr="00887CDF" w:rsidRDefault="00887CDF" w:rsidP="00887CDF">
      <w:pPr>
        <w:pStyle w:val="23"/>
        <w:spacing w:after="0" w:line="240" w:lineRule="auto"/>
        <w:ind w:left="0"/>
        <w:jc w:val="center"/>
        <w:rPr>
          <w:rFonts w:ascii="Times New Roman" w:hAnsi="Times New Roman" w:cs="Times New Roman"/>
          <w:b/>
          <w:bCs/>
          <w:color w:val="000000"/>
          <w:sz w:val="24"/>
          <w:szCs w:val="24"/>
          <w:lang w:val="uk-UA"/>
        </w:rPr>
      </w:pPr>
      <w:r w:rsidRPr="00887CDF">
        <w:rPr>
          <w:rFonts w:ascii="Times New Roman" w:hAnsi="Times New Roman" w:cs="Times New Roman"/>
          <w:b/>
          <w:bCs/>
          <w:color w:val="000000"/>
          <w:sz w:val="24"/>
          <w:szCs w:val="24"/>
          <w:lang w:val="uk-UA"/>
        </w:rPr>
        <w:t>ВИРІШИЛА:</w:t>
      </w:r>
    </w:p>
    <w:p w:rsidR="00887CDF" w:rsidRPr="00887CDF" w:rsidRDefault="00887CDF" w:rsidP="00887CDF">
      <w:pPr>
        <w:pStyle w:val="23"/>
        <w:spacing w:after="0" w:line="240" w:lineRule="auto"/>
        <w:ind w:left="0"/>
        <w:jc w:val="center"/>
        <w:rPr>
          <w:rFonts w:ascii="Times New Roman" w:hAnsi="Times New Roman" w:cs="Times New Roman"/>
          <w:b/>
          <w:bCs/>
          <w:color w:val="000000"/>
          <w:sz w:val="24"/>
          <w:szCs w:val="24"/>
          <w:lang w:val="uk-UA"/>
        </w:rPr>
      </w:pP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1. Затвердити Желіховському Геннадію Адольфовичу (прож. </w:t>
      </w:r>
      <w:r w:rsidR="009B3C51"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технічні документації із землеустрою щодо поділу та об'єднання земельних ділянок при поділі земельної ділянки для будівництва і обслуговування жилого будинку, господарських будівель і споруд (кадастровий номер 6821882700:01:020:0014) площею 0,2500 га в с.Залісці по вул.Декоративній, 13 на: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6821882700:01:020:0018) площею 0,1161 га для будівництва і обслуговування індивідуального жилого будинку, господарських будівель і споруд;</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6821882700:01:020:0019) площею 0,1339 га для будівництва і обслуговування індивідуального жилого будинку, господарських будівель і споруд.</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2. Присвоїти поштову адресу на земельну ділянку (кадастровий номер 6821882700:01:020:0018) площею 0,1161 га для будівництва і обслуговування індивідуального жилого будинку, господарських будівель і споруд – с.Залісці, вул.Декоративна, 13-А (стара адреса - с.Залісці, вул.Декоративна, 13).</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3. Направити рішення Дунаєвецькому Управлінню ГУ ДФС у Хмельницькій області.</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4. Контроль за виконанням рішення покласти на заступника міського голови</w:t>
      </w:r>
      <w:r w:rsidR="00922813">
        <w:rPr>
          <w:rFonts w:ascii="Times New Roman" w:hAnsi="Times New Roman"/>
          <w:color w:val="000000"/>
          <w:sz w:val="24"/>
          <w:szCs w:val="24"/>
          <w:lang w:val="uk-UA"/>
        </w:rPr>
        <w:t xml:space="preserve"> з питань діяльності виконавчих оранів ради</w:t>
      </w:r>
      <w:r w:rsidRPr="00887CDF">
        <w:rPr>
          <w:rFonts w:ascii="Times New Roman" w:hAnsi="Times New Roman"/>
          <w:color w:val="000000"/>
          <w:sz w:val="24"/>
          <w:szCs w:val="24"/>
          <w:lang w:val="uk-UA"/>
        </w:rPr>
        <w:t xml:space="preserve">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Default="00887CDF" w:rsidP="00887CDF">
      <w:pPr>
        <w:spacing w:after="0" w:line="240" w:lineRule="auto"/>
        <w:ind w:firstLine="708"/>
        <w:jc w:val="both"/>
        <w:rPr>
          <w:rFonts w:ascii="Times New Roman" w:hAnsi="Times New Roman"/>
          <w:color w:val="000000"/>
          <w:sz w:val="24"/>
          <w:szCs w:val="24"/>
          <w:lang w:val="uk-UA"/>
        </w:rPr>
      </w:pPr>
    </w:p>
    <w:p w:rsidR="00922813" w:rsidRDefault="00922813" w:rsidP="00887CDF">
      <w:pPr>
        <w:spacing w:after="0" w:line="240" w:lineRule="auto"/>
        <w:ind w:firstLine="708"/>
        <w:jc w:val="both"/>
        <w:rPr>
          <w:rFonts w:ascii="Times New Roman" w:hAnsi="Times New Roman"/>
          <w:color w:val="000000"/>
          <w:sz w:val="24"/>
          <w:szCs w:val="24"/>
          <w:lang w:val="uk-UA"/>
        </w:rPr>
      </w:pPr>
    </w:p>
    <w:p w:rsidR="00922813" w:rsidRPr="00887CDF" w:rsidRDefault="00922813"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rPr>
          <w:rFonts w:ascii="Times New Roman" w:hAnsi="Times New Roman"/>
          <w:sz w:val="24"/>
          <w:szCs w:val="24"/>
          <w:lang w:val="uk-UA"/>
        </w:rPr>
      </w:pPr>
      <w:r w:rsidRPr="00887CDF">
        <w:rPr>
          <w:rFonts w:ascii="Times New Roman" w:hAnsi="Times New Roman"/>
          <w:color w:val="000000"/>
          <w:sz w:val="24"/>
          <w:szCs w:val="24"/>
          <w:lang w:val="uk-UA"/>
        </w:rPr>
        <w:t>Міський голова</w:t>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t>В. Заяць</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lang w:val="uk-UA"/>
        </w:rPr>
        <w:br w:type="page"/>
      </w:r>
      <w:r w:rsidRPr="00887CDF">
        <w:rPr>
          <w:rFonts w:ascii="Times New Roman" w:hAnsi="Times New Roman"/>
          <w:b/>
          <w:bCs/>
          <w:noProof/>
          <w:sz w:val="24"/>
          <w:szCs w:val="24"/>
        </w:rPr>
        <w:lastRenderedPageBreak/>
        <w:drawing>
          <wp:inline distT="0" distB="0" distL="0" distR="0">
            <wp:extent cx="409575" cy="600075"/>
            <wp:effectExtent l="0" t="0" r="9525"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600075"/>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bCs/>
          <w:sz w:val="24"/>
          <w:szCs w:val="24"/>
        </w:rPr>
      </w:pPr>
    </w:p>
    <w:p w:rsidR="00887CDF" w:rsidRPr="00887CDF" w:rsidRDefault="00887CDF" w:rsidP="00887CDF">
      <w:pPr>
        <w:spacing w:after="0" w:line="240" w:lineRule="auto"/>
        <w:jc w:val="center"/>
        <w:rPr>
          <w:rFonts w:ascii="Times New Roman" w:hAnsi="Times New Roman"/>
          <w:b/>
          <w:bCs/>
          <w:sz w:val="24"/>
          <w:szCs w:val="24"/>
        </w:rPr>
      </w:pPr>
      <w:r w:rsidRPr="00887CDF">
        <w:rPr>
          <w:rFonts w:ascii="Times New Roman" w:hAnsi="Times New Roman"/>
          <w:b/>
          <w:bCs/>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FE5695" w:rsidRPr="007C741F" w:rsidRDefault="00FE5695" w:rsidP="00FE5695">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FE5695" w:rsidRPr="007C741F" w:rsidRDefault="00FE5695" w:rsidP="00FE5695">
      <w:pPr>
        <w:pStyle w:val="3"/>
        <w:ind w:firstLine="709"/>
        <w:rPr>
          <w:rFonts w:ascii="Times New Roman" w:hAnsi="Times New Roman"/>
          <w:sz w:val="24"/>
          <w:szCs w:val="24"/>
          <w:u w:val="none"/>
        </w:rPr>
      </w:pPr>
    </w:p>
    <w:p w:rsidR="00FE5695" w:rsidRPr="007C741F" w:rsidRDefault="00FE5695" w:rsidP="00FE5695">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887CDF" w:rsidRPr="00887CDF" w:rsidRDefault="00887CDF" w:rsidP="00887CDF">
      <w:pPr>
        <w:spacing w:after="0" w:line="240" w:lineRule="auto"/>
        <w:jc w:val="center"/>
        <w:rPr>
          <w:rFonts w:ascii="Times New Roman" w:hAnsi="Times New Roman"/>
          <w:w w:val="150"/>
          <w:sz w:val="24"/>
          <w:szCs w:val="24"/>
          <w:lang w:val="uk-UA"/>
        </w:rPr>
      </w:pPr>
    </w:p>
    <w:p w:rsidR="00887CDF" w:rsidRPr="00887CDF" w:rsidRDefault="00887CDF" w:rsidP="00887CDF">
      <w:pPr>
        <w:spacing w:after="0" w:line="240" w:lineRule="auto"/>
        <w:rPr>
          <w:rFonts w:ascii="Times New Roman" w:hAnsi="Times New Roman"/>
          <w:sz w:val="24"/>
          <w:szCs w:val="24"/>
          <w:lang w:val="uk-UA"/>
        </w:rPr>
      </w:pPr>
      <w:r w:rsidRPr="00EC2C86">
        <w:rPr>
          <w:rFonts w:ascii="Times New Roman" w:hAnsi="Times New Roman"/>
          <w:sz w:val="24"/>
          <w:szCs w:val="24"/>
          <w:lang w:val="uk-UA"/>
        </w:rPr>
        <w:t>21 червня 2019</w:t>
      </w:r>
      <w:r w:rsidRPr="00B05C6A">
        <w:rPr>
          <w:rFonts w:ascii="Times New Roman" w:hAnsi="Times New Roman"/>
          <w:sz w:val="24"/>
          <w:szCs w:val="24"/>
          <w:lang w:val="uk-UA"/>
        </w:rPr>
        <w:t xml:space="preserve"> р.</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Дунаївці </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w:t>
      </w:r>
      <w:r w:rsidR="00C93CCB">
        <w:rPr>
          <w:rFonts w:ascii="Times New Roman" w:hAnsi="Times New Roman"/>
          <w:sz w:val="24"/>
          <w:szCs w:val="24"/>
          <w:lang w:val="uk-UA"/>
        </w:rPr>
        <w:t>№42</w:t>
      </w:r>
      <w:r w:rsidR="00703D07">
        <w:rPr>
          <w:rFonts w:ascii="Times New Roman" w:hAnsi="Times New Roman"/>
          <w:sz w:val="24"/>
          <w:szCs w:val="24"/>
          <w:lang w:val="uk-UA"/>
        </w:rPr>
        <w:t xml:space="preserve">-55/2019                                   </w:t>
      </w:r>
    </w:p>
    <w:p w:rsidR="00887CDF" w:rsidRPr="00887CDF" w:rsidRDefault="00887CDF" w:rsidP="00887CDF">
      <w:pPr>
        <w:pStyle w:val="a9"/>
        <w:shd w:val="clear" w:color="auto" w:fill="FFFFFF"/>
        <w:spacing w:before="0" w:beforeAutospacing="0" w:after="0" w:afterAutospacing="0"/>
        <w:jc w:val="both"/>
        <w:rPr>
          <w:color w:val="000000"/>
          <w:lang w:val="uk-UA"/>
        </w:rPr>
      </w:pPr>
    </w:p>
    <w:p w:rsidR="00887CDF" w:rsidRPr="00887CDF" w:rsidRDefault="00887CDF" w:rsidP="00EC2C86">
      <w:pPr>
        <w:pStyle w:val="a9"/>
        <w:shd w:val="clear" w:color="auto" w:fill="FFFFFF"/>
        <w:spacing w:before="0" w:beforeAutospacing="0" w:after="0" w:afterAutospacing="0"/>
        <w:ind w:right="5386"/>
        <w:jc w:val="both"/>
        <w:rPr>
          <w:color w:val="000000"/>
          <w:lang w:val="uk-UA"/>
        </w:rPr>
      </w:pPr>
      <w:r w:rsidRPr="00887CDF">
        <w:rPr>
          <w:color w:val="000000"/>
          <w:lang w:val="uk-UA"/>
        </w:rPr>
        <w:t>Про надання згоди на розроблення документації із землеустрою щодо поділу земельних ділянок</w:t>
      </w:r>
    </w:p>
    <w:p w:rsidR="00887CDF" w:rsidRPr="00887CDF" w:rsidRDefault="00887CDF" w:rsidP="00887CDF">
      <w:pPr>
        <w:pStyle w:val="a9"/>
        <w:shd w:val="clear" w:color="auto" w:fill="FFFFFF"/>
        <w:spacing w:before="0" w:beforeAutospacing="0" w:after="0" w:afterAutospacing="0"/>
        <w:jc w:val="both"/>
        <w:rPr>
          <w:color w:val="000000"/>
          <w:lang w:val="uk-UA"/>
        </w:rPr>
      </w:pPr>
    </w:p>
    <w:p w:rsidR="005F262C" w:rsidRPr="00887CDF" w:rsidRDefault="00887CDF" w:rsidP="005F262C">
      <w:pPr>
        <w:pStyle w:val="ab"/>
        <w:tabs>
          <w:tab w:val="center" w:pos="4677"/>
          <w:tab w:val="right" w:pos="9355"/>
        </w:tabs>
        <w:ind w:firstLine="708"/>
        <w:jc w:val="both"/>
        <w:rPr>
          <w:rFonts w:ascii="Times New Roman" w:hAnsi="Times New Roman"/>
          <w:color w:val="000000"/>
          <w:sz w:val="24"/>
          <w:szCs w:val="24"/>
        </w:rPr>
      </w:pPr>
      <w:r w:rsidRPr="00887CDF">
        <w:rPr>
          <w:rFonts w:ascii="Times New Roman" w:hAnsi="Times New Roman"/>
          <w:color w:val="000000"/>
          <w:sz w:val="24"/>
          <w:szCs w:val="24"/>
        </w:rPr>
        <w:t xml:space="preserve">Розглянувши заяви громадан про надання згоди на розроблення документації із землеустрою щодо поділу земельних ділянок сільськогосподарського призначення комунальної власності, керуючись пунктом 34 частини 1 статті 26 Закону України «Про місцеве самоврядування в Україні», статтями 12, 116, 118, 123 Земельного кодексу України, статтями 50, 55, 56 Закону України «Про землеустрій», </w:t>
      </w:r>
      <w:r w:rsidR="005F262C">
        <w:rPr>
          <w:rFonts w:ascii="Times New Roman" w:hAnsi="Times New Roman"/>
          <w:color w:val="000000"/>
          <w:sz w:val="24"/>
          <w:szCs w:val="24"/>
        </w:rPr>
        <w:t>враховуючи пропозиції спільних засідань постійних комісій від 19.06.2019 р. та 20.06.2019 р., міська рада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pStyle w:val="110"/>
        <w:spacing w:after="0" w:line="240" w:lineRule="auto"/>
        <w:ind w:left="0"/>
        <w:jc w:val="center"/>
        <w:rPr>
          <w:rFonts w:ascii="Times New Roman" w:hAnsi="Times New Roman" w:cs="Times New Roman"/>
          <w:b/>
          <w:bCs/>
          <w:color w:val="000000"/>
          <w:sz w:val="24"/>
          <w:szCs w:val="24"/>
          <w:lang w:val="uk-UA"/>
        </w:rPr>
      </w:pPr>
      <w:r w:rsidRPr="00887CDF">
        <w:rPr>
          <w:rFonts w:ascii="Times New Roman" w:hAnsi="Times New Roman" w:cs="Times New Roman"/>
          <w:b/>
          <w:bCs/>
          <w:color w:val="000000"/>
          <w:sz w:val="24"/>
          <w:szCs w:val="24"/>
          <w:lang w:val="uk-UA"/>
        </w:rPr>
        <w:t>ВИРІШИЛА:</w:t>
      </w:r>
    </w:p>
    <w:p w:rsidR="00887CDF" w:rsidRPr="00887CDF" w:rsidRDefault="00887CDF" w:rsidP="00887CDF">
      <w:pPr>
        <w:pStyle w:val="110"/>
        <w:spacing w:after="0" w:line="240" w:lineRule="auto"/>
        <w:ind w:left="0"/>
        <w:jc w:val="center"/>
        <w:rPr>
          <w:rFonts w:ascii="Times New Roman" w:hAnsi="Times New Roman" w:cs="Times New Roman"/>
          <w:b/>
          <w:bCs/>
          <w:color w:val="000000"/>
          <w:sz w:val="24"/>
          <w:szCs w:val="24"/>
          <w:lang w:val="uk-UA"/>
        </w:rPr>
      </w:pP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1. Надати згоду Мамчуку Олександру Петровичу (прож. </w:t>
      </w:r>
      <w:r w:rsidR="009B3C51"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xml:space="preserve">) на розроблення технічної документації із землеустрою щодо поділу земельної ділянки комунальної власності сільськогосподаського призначення площею 23,9273 га (кадастровий номер </w:t>
      </w:r>
      <w:r w:rsidRPr="00887CDF">
        <w:rPr>
          <w:rStyle w:val="af8"/>
          <w:rFonts w:ascii="Times New Roman" w:hAnsi="Times New Roman"/>
          <w:b w:val="0"/>
          <w:bCs w:val="0"/>
          <w:color w:val="000000"/>
          <w:sz w:val="24"/>
          <w:szCs w:val="24"/>
          <w:shd w:val="clear" w:color="auto" w:fill="FFFFFF"/>
          <w:lang w:val="uk-UA"/>
        </w:rPr>
        <w:t>6821880600:07:014:2002</w:t>
      </w:r>
      <w:r w:rsidRPr="00887CDF">
        <w:rPr>
          <w:rFonts w:ascii="Times New Roman" w:hAnsi="Times New Roman"/>
          <w:color w:val="000000"/>
          <w:sz w:val="24"/>
          <w:szCs w:val="24"/>
          <w:lang w:val="uk-UA"/>
        </w:rPr>
        <w:t>).</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 Надати згоду Москалюку Василю Петровичу (прож. </w:t>
      </w:r>
      <w:r w:rsidR="009B3C51"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xml:space="preserve">) на розроблення технічної документації із землеустрою щодо поділу земельної ділянки комунальної власності сільськогосподаського призначення площею 11,0627 га (кадастровий номер </w:t>
      </w:r>
      <w:r w:rsidRPr="00887CDF">
        <w:rPr>
          <w:rStyle w:val="af8"/>
          <w:rFonts w:ascii="Times New Roman" w:hAnsi="Times New Roman"/>
          <w:b w:val="0"/>
          <w:bCs w:val="0"/>
          <w:color w:val="000000"/>
          <w:sz w:val="24"/>
          <w:szCs w:val="24"/>
          <w:shd w:val="clear" w:color="auto" w:fill="FFFFFF"/>
          <w:lang w:val="uk-UA"/>
        </w:rPr>
        <w:t>6821880600:07:004:2006</w:t>
      </w:r>
      <w:r w:rsidRPr="00887CDF">
        <w:rPr>
          <w:rFonts w:ascii="Times New Roman" w:hAnsi="Times New Roman"/>
          <w:color w:val="000000"/>
          <w:sz w:val="24"/>
          <w:szCs w:val="24"/>
          <w:lang w:val="uk-UA"/>
        </w:rPr>
        <w:t>).</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3. Надати згоду Надопті Єлізаветі Василівні (прож. </w:t>
      </w:r>
      <w:r w:rsidR="009B3C51"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xml:space="preserve">) на розроблення технічної документації із землеустрою щодо поділу земельної ділянки комунальної власності сільськогосподаського призначення площею 6,8009 га (кадастровий номер </w:t>
      </w:r>
      <w:r w:rsidRPr="00887CDF">
        <w:rPr>
          <w:rStyle w:val="af8"/>
          <w:rFonts w:ascii="Times New Roman" w:hAnsi="Times New Roman"/>
          <w:b w:val="0"/>
          <w:bCs w:val="0"/>
          <w:color w:val="000000"/>
          <w:sz w:val="24"/>
          <w:szCs w:val="24"/>
          <w:shd w:val="clear" w:color="auto" w:fill="FFFFFF"/>
          <w:lang w:val="uk-UA"/>
        </w:rPr>
        <w:t>6821882100:03:002:2012</w:t>
      </w:r>
      <w:r w:rsidRPr="00887CDF">
        <w:rPr>
          <w:rFonts w:ascii="Times New Roman" w:hAnsi="Times New Roman"/>
          <w:color w:val="000000"/>
          <w:sz w:val="24"/>
          <w:szCs w:val="24"/>
          <w:lang w:val="uk-UA"/>
        </w:rPr>
        <w:t>).</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4. Контроль за виконанням рішення покласти на заступника міського голови </w:t>
      </w:r>
      <w:r w:rsidR="00EC2C86" w:rsidRPr="00A5443F">
        <w:rPr>
          <w:rFonts w:ascii="Times New Roman" w:hAnsi="Times New Roman"/>
          <w:sz w:val="24"/>
          <w:szCs w:val="24"/>
          <w:lang w:val="uk-UA" w:eastAsia="uk-UA"/>
        </w:rPr>
        <w:t>з питань діяльності виконавчих органів р</w:t>
      </w:r>
      <w:r w:rsidR="00EC2C86">
        <w:rPr>
          <w:rFonts w:ascii="Times New Roman" w:hAnsi="Times New Roman"/>
          <w:sz w:val="24"/>
          <w:szCs w:val="24"/>
          <w:lang w:val="uk-UA" w:eastAsia="uk-UA"/>
        </w:rPr>
        <w:t>ади</w:t>
      </w:r>
      <w:r w:rsidR="00EC2C86" w:rsidRPr="00887CDF">
        <w:rPr>
          <w:rFonts w:ascii="Times New Roman" w:hAnsi="Times New Roman"/>
          <w:color w:val="000000"/>
          <w:sz w:val="24"/>
          <w:szCs w:val="24"/>
          <w:lang w:val="uk-UA"/>
        </w:rPr>
        <w:t xml:space="preserve"> </w:t>
      </w:r>
      <w:r w:rsidRPr="00887CDF">
        <w:rPr>
          <w:rFonts w:ascii="Times New Roman" w:hAnsi="Times New Roman"/>
          <w:color w:val="000000"/>
          <w:sz w:val="24"/>
          <w:szCs w:val="24"/>
          <w:lang w:val="uk-UA"/>
        </w:rPr>
        <w:t>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Міський голова</w:t>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t>В.Заяць</w:t>
      </w:r>
    </w:p>
    <w:p w:rsidR="00887CDF" w:rsidRPr="00887CDF" w:rsidRDefault="00887CDF" w:rsidP="00887CDF">
      <w:pPr>
        <w:spacing w:after="0" w:line="240" w:lineRule="auto"/>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lang w:val="uk-UA"/>
        </w:rPr>
        <w:br w:type="page"/>
      </w:r>
      <w:r w:rsidRPr="00887CDF">
        <w:rPr>
          <w:rFonts w:ascii="Times New Roman" w:hAnsi="Times New Roman"/>
          <w:b/>
          <w:noProof/>
          <w:sz w:val="24"/>
          <w:szCs w:val="24"/>
        </w:rPr>
        <w:lastRenderedPageBreak/>
        <w:drawing>
          <wp:inline distT="0" distB="0" distL="0" distR="0">
            <wp:extent cx="428625" cy="609600"/>
            <wp:effectExtent l="0" t="0" r="952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sz w:val="24"/>
          <w:szCs w:val="24"/>
        </w:rPr>
      </w:pPr>
      <w:r w:rsidRPr="00887CDF">
        <w:rPr>
          <w:rFonts w:ascii="Times New Roman" w:hAnsi="Times New Roman"/>
          <w:b/>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FE5695" w:rsidRPr="007C741F" w:rsidRDefault="00FE5695" w:rsidP="00FE5695">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FE5695" w:rsidRPr="007C741F" w:rsidRDefault="00FE5695" w:rsidP="00FE5695">
      <w:pPr>
        <w:pStyle w:val="3"/>
        <w:ind w:firstLine="709"/>
        <w:rPr>
          <w:rFonts w:ascii="Times New Roman" w:hAnsi="Times New Roman"/>
          <w:sz w:val="24"/>
          <w:szCs w:val="24"/>
          <w:u w:val="none"/>
        </w:rPr>
      </w:pPr>
    </w:p>
    <w:p w:rsidR="00FE5695" w:rsidRPr="007C741F" w:rsidRDefault="00FE5695" w:rsidP="00FE5695">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rPr>
          <w:rFonts w:ascii="Times New Roman" w:hAnsi="Times New Roman"/>
          <w:sz w:val="24"/>
          <w:szCs w:val="24"/>
          <w:lang w:val="uk-UA"/>
        </w:rPr>
      </w:pPr>
      <w:r w:rsidRPr="00EC2C86">
        <w:rPr>
          <w:rFonts w:ascii="Times New Roman" w:hAnsi="Times New Roman"/>
          <w:sz w:val="24"/>
          <w:szCs w:val="24"/>
          <w:lang w:val="uk-UA"/>
        </w:rPr>
        <w:t>21 червня 2019 р.</w:t>
      </w:r>
      <w:r w:rsidRPr="00EC2C86">
        <w:rPr>
          <w:rFonts w:ascii="Times New Roman" w:hAnsi="Times New Roman"/>
          <w:sz w:val="24"/>
          <w:szCs w:val="24"/>
          <w:lang w:val="uk-UA"/>
        </w:rPr>
        <w:tab/>
      </w:r>
      <w:r w:rsidRPr="00EC2C86">
        <w:rPr>
          <w:rFonts w:ascii="Times New Roman" w:hAnsi="Times New Roman"/>
          <w:sz w:val="24"/>
          <w:szCs w:val="24"/>
          <w:lang w:val="uk-UA"/>
        </w:rPr>
        <w:tab/>
        <w:t xml:space="preserve">                        Дунаїв</w:t>
      </w:r>
      <w:r w:rsidR="00C93CCB" w:rsidRPr="00EC2C86">
        <w:rPr>
          <w:rFonts w:ascii="Times New Roman" w:hAnsi="Times New Roman"/>
          <w:sz w:val="24"/>
          <w:szCs w:val="24"/>
          <w:lang w:val="uk-UA"/>
        </w:rPr>
        <w:t xml:space="preserve">ці </w:t>
      </w:r>
      <w:r w:rsidR="00C93CCB" w:rsidRPr="00EC2C86">
        <w:rPr>
          <w:rFonts w:ascii="Times New Roman" w:hAnsi="Times New Roman"/>
          <w:sz w:val="24"/>
          <w:szCs w:val="24"/>
          <w:lang w:val="uk-UA"/>
        </w:rPr>
        <w:tab/>
      </w:r>
      <w:r w:rsidR="00C93CCB" w:rsidRPr="00EC2C86">
        <w:rPr>
          <w:rFonts w:ascii="Times New Roman" w:hAnsi="Times New Roman"/>
          <w:sz w:val="24"/>
          <w:szCs w:val="24"/>
          <w:lang w:val="uk-UA"/>
        </w:rPr>
        <w:tab/>
        <w:t xml:space="preserve">                        №43</w:t>
      </w:r>
      <w:r w:rsidRPr="00EC2C86">
        <w:rPr>
          <w:rFonts w:ascii="Times New Roman" w:hAnsi="Times New Roman"/>
          <w:sz w:val="24"/>
          <w:szCs w:val="24"/>
          <w:lang w:val="uk-UA"/>
        </w:rPr>
        <w:t>-00/2019</w:t>
      </w:r>
    </w:p>
    <w:p w:rsidR="00887CDF" w:rsidRPr="00887CDF" w:rsidRDefault="00887CDF" w:rsidP="00887CDF">
      <w:pPr>
        <w:spacing w:after="0" w:line="240" w:lineRule="auto"/>
        <w:jc w:val="center"/>
        <w:rPr>
          <w:rFonts w:ascii="Times New Roman" w:hAnsi="Times New Roman"/>
          <w:color w:val="000000"/>
          <w:sz w:val="24"/>
          <w:szCs w:val="24"/>
          <w:lang w:val="uk-UA"/>
        </w:rPr>
      </w:pPr>
    </w:p>
    <w:p w:rsidR="00887CDF" w:rsidRPr="00887CDF" w:rsidRDefault="00887CDF" w:rsidP="00EC2C86">
      <w:pPr>
        <w:pStyle w:val="a9"/>
        <w:shd w:val="clear" w:color="auto" w:fill="FFFFFF"/>
        <w:spacing w:before="0" w:beforeAutospacing="0" w:after="0" w:afterAutospacing="0"/>
        <w:ind w:right="5386"/>
        <w:jc w:val="both"/>
        <w:rPr>
          <w:lang w:val="uk-UA"/>
        </w:rPr>
      </w:pPr>
      <w:r w:rsidRPr="00887CDF">
        <w:rPr>
          <w:lang w:val="uk-UA"/>
        </w:rPr>
        <w:t xml:space="preserve">Про надання згоди на розроблення та затвердження документації із землеустрою </w:t>
      </w:r>
    </w:p>
    <w:p w:rsidR="00887CDF" w:rsidRPr="00887CDF" w:rsidRDefault="00887CDF" w:rsidP="00887CDF">
      <w:pPr>
        <w:spacing w:after="0" w:line="240" w:lineRule="auto"/>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b/>
          <w:bCs/>
          <w:color w:val="000000"/>
          <w:sz w:val="24"/>
          <w:szCs w:val="24"/>
          <w:lang w:val="uk-UA"/>
        </w:rPr>
      </w:pPr>
      <w:r w:rsidRPr="00887CDF">
        <w:rPr>
          <w:rFonts w:ascii="Times New Roman" w:hAnsi="Times New Roman"/>
          <w:sz w:val="24"/>
          <w:szCs w:val="24"/>
          <w:lang w:val="uk-UA"/>
        </w:rPr>
        <w:t xml:space="preserve">Розглянувши заяви громадян про надання згоди на розроблення проектів землеустрою щодо відведення земельних ділянок, керуючись розпорядженням Кабінету Міністрів України від 31 січня 2018 року №60-р, пунктом 34 частини 1 статті 26 Закону України «Про місцеве самоврядування в Україні», </w:t>
      </w:r>
      <w:r w:rsidR="005F262C">
        <w:rPr>
          <w:rFonts w:ascii="Times New Roman" w:hAnsi="Times New Roman"/>
          <w:color w:val="000000"/>
          <w:sz w:val="24"/>
          <w:szCs w:val="24"/>
          <w:lang w:val="uk-UA"/>
        </w:rPr>
        <w:t>враховуючи пропозиції спільних засідань постійних комісій від 19.06.2019 р. та 20.06.2019 р., міська рада</w:t>
      </w:r>
    </w:p>
    <w:p w:rsidR="00887CDF" w:rsidRPr="00887CDF" w:rsidRDefault="00887CDF" w:rsidP="00887CDF">
      <w:pPr>
        <w:pStyle w:val="122"/>
        <w:spacing w:after="0" w:line="240" w:lineRule="auto"/>
        <w:ind w:left="0"/>
        <w:jc w:val="center"/>
        <w:rPr>
          <w:rFonts w:ascii="Times New Roman" w:hAnsi="Times New Roman" w:cs="Times New Roman"/>
          <w:b/>
          <w:bCs/>
          <w:color w:val="000000"/>
          <w:sz w:val="24"/>
          <w:szCs w:val="24"/>
        </w:rPr>
      </w:pPr>
    </w:p>
    <w:p w:rsidR="00887CDF" w:rsidRPr="00887CDF" w:rsidRDefault="00887CDF" w:rsidP="00887CDF">
      <w:pPr>
        <w:pStyle w:val="122"/>
        <w:spacing w:after="0" w:line="240" w:lineRule="auto"/>
        <w:ind w:left="0"/>
        <w:jc w:val="center"/>
        <w:rPr>
          <w:rFonts w:ascii="Times New Roman" w:hAnsi="Times New Roman" w:cs="Times New Roman"/>
          <w:b/>
          <w:bCs/>
          <w:color w:val="000000"/>
          <w:sz w:val="24"/>
          <w:szCs w:val="24"/>
        </w:rPr>
      </w:pPr>
      <w:r w:rsidRPr="00887CDF">
        <w:rPr>
          <w:rFonts w:ascii="Times New Roman" w:hAnsi="Times New Roman" w:cs="Times New Roman"/>
          <w:b/>
          <w:bCs/>
          <w:color w:val="000000"/>
          <w:sz w:val="24"/>
          <w:szCs w:val="24"/>
        </w:rPr>
        <w:t>ВИРІШИЛА:</w:t>
      </w:r>
    </w:p>
    <w:p w:rsidR="00887CDF" w:rsidRPr="00887CDF" w:rsidRDefault="00887CDF" w:rsidP="00887CDF">
      <w:pPr>
        <w:pStyle w:val="122"/>
        <w:spacing w:after="0" w:line="240" w:lineRule="auto"/>
        <w:ind w:left="0"/>
        <w:jc w:val="center"/>
        <w:rPr>
          <w:rFonts w:ascii="Times New Roman" w:hAnsi="Times New Roman" w:cs="Times New Roman"/>
          <w:b/>
          <w:bCs/>
          <w:color w:val="000000"/>
          <w:sz w:val="24"/>
          <w:szCs w:val="24"/>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1. Надати згоду Бойко Людмилі Михайлівні (прож. </w:t>
      </w:r>
      <w:r w:rsidR="009B3C51" w:rsidRPr="009B3C51">
        <w:rPr>
          <w:rFonts w:ascii="Times New Roman" w:hAnsi="Times New Roman"/>
          <w:i/>
          <w:sz w:val="24"/>
          <w:szCs w:val="24"/>
          <w:lang w:val="uk-UA"/>
        </w:rPr>
        <w:t>конф. інф.</w:t>
      </w:r>
      <w:r w:rsidRPr="00887CDF">
        <w:rPr>
          <w:rFonts w:ascii="Times New Roman" w:hAnsi="Times New Roman"/>
          <w:sz w:val="24"/>
          <w:szCs w:val="24"/>
          <w:lang w:val="uk-UA"/>
        </w:rPr>
        <w:t xml:space="preserve">) 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 xml:space="preserve"> для передачі у власність земельної ділянки площею 0,50 га </w:t>
      </w:r>
      <w:r w:rsidRPr="00887CDF">
        <w:rPr>
          <w:rFonts w:ascii="Times New Roman" w:hAnsi="Times New Roman"/>
          <w:color w:val="000000"/>
          <w:sz w:val="24"/>
          <w:szCs w:val="24"/>
          <w:lang w:val="uk-UA"/>
        </w:rPr>
        <w:t xml:space="preserve">(кадастровий номер 6821887600:06:012:0022) </w:t>
      </w:r>
      <w:r w:rsidRPr="00887CDF">
        <w:rPr>
          <w:rFonts w:ascii="Times New Roman" w:hAnsi="Times New Roman"/>
          <w:sz w:val="24"/>
          <w:szCs w:val="24"/>
          <w:lang w:val="uk-UA"/>
        </w:rPr>
        <w:t>для ведення особистого селянського господарства за межами населеного пункту с.Рахнівка.</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2. Надати згоду Мойсеєнко Валентині Володимирівні (прож.</w:t>
      </w:r>
      <w:r w:rsidR="00EC2C86">
        <w:rPr>
          <w:rFonts w:ascii="Times New Roman" w:hAnsi="Times New Roman"/>
          <w:sz w:val="24"/>
          <w:szCs w:val="24"/>
          <w:lang w:val="uk-UA"/>
        </w:rPr>
        <w:t xml:space="preserve"> </w:t>
      </w:r>
      <w:r w:rsidR="009B3C51" w:rsidRPr="009B3C51">
        <w:rPr>
          <w:rFonts w:ascii="Times New Roman" w:hAnsi="Times New Roman"/>
          <w:i/>
          <w:sz w:val="24"/>
          <w:szCs w:val="24"/>
          <w:lang w:val="uk-UA"/>
        </w:rPr>
        <w:t>конф. інф.</w:t>
      </w:r>
      <w:r w:rsidRPr="00887CDF">
        <w:rPr>
          <w:rFonts w:ascii="Times New Roman" w:hAnsi="Times New Roman"/>
          <w:sz w:val="24"/>
          <w:szCs w:val="24"/>
          <w:lang w:val="uk-UA"/>
        </w:rPr>
        <w:t xml:space="preserve">) на розроблення </w:t>
      </w:r>
      <w:r w:rsidRPr="00887CDF">
        <w:rPr>
          <w:rFonts w:ascii="Times New Roman" w:hAnsi="Times New Roman"/>
          <w:color w:val="000000"/>
          <w:sz w:val="24"/>
          <w:szCs w:val="24"/>
          <w:lang w:val="uk-UA"/>
        </w:rPr>
        <w:t xml:space="preserve">проекту землеустрою щодо відведення земельної ділянки </w:t>
      </w:r>
      <w:r w:rsidRPr="00887CDF">
        <w:rPr>
          <w:rFonts w:ascii="Times New Roman" w:hAnsi="Times New Roman"/>
          <w:sz w:val="24"/>
          <w:szCs w:val="24"/>
          <w:lang w:val="uk-UA"/>
        </w:rPr>
        <w:t xml:space="preserve"> для передачі у власність земельної ділянки площею 0,50 га для ведення особистого селянського господарства за межами населеного пункту с.Іванківці.</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3. Надати згоду Мойсеєнко Володимиру Івановичу (прож.</w:t>
      </w:r>
      <w:r w:rsidR="00EC2C86">
        <w:rPr>
          <w:rFonts w:ascii="Times New Roman" w:hAnsi="Times New Roman"/>
          <w:sz w:val="24"/>
          <w:szCs w:val="24"/>
          <w:lang w:val="uk-UA"/>
        </w:rPr>
        <w:t xml:space="preserve"> </w:t>
      </w:r>
      <w:r w:rsidR="009B3C51" w:rsidRPr="009B3C51">
        <w:rPr>
          <w:rFonts w:ascii="Times New Roman" w:hAnsi="Times New Roman"/>
          <w:i/>
          <w:sz w:val="24"/>
          <w:szCs w:val="24"/>
          <w:lang w:val="uk-UA"/>
        </w:rPr>
        <w:t>конф. інф.</w:t>
      </w:r>
      <w:r w:rsidRPr="00887CDF">
        <w:rPr>
          <w:rFonts w:ascii="Times New Roman" w:hAnsi="Times New Roman"/>
          <w:sz w:val="24"/>
          <w:szCs w:val="24"/>
          <w:lang w:val="uk-UA"/>
        </w:rPr>
        <w:t xml:space="preserve">) на розроблення </w:t>
      </w:r>
      <w:r w:rsidRPr="00887CDF">
        <w:rPr>
          <w:rFonts w:ascii="Times New Roman" w:hAnsi="Times New Roman"/>
          <w:color w:val="000000"/>
          <w:sz w:val="24"/>
          <w:szCs w:val="24"/>
          <w:lang w:val="uk-UA"/>
        </w:rPr>
        <w:t xml:space="preserve">проекту землеустрою щодо відведення земельної ділянки </w:t>
      </w:r>
      <w:r w:rsidRPr="00887CDF">
        <w:rPr>
          <w:rFonts w:ascii="Times New Roman" w:hAnsi="Times New Roman"/>
          <w:sz w:val="24"/>
          <w:szCs w:val="24"/>
          <w:lang w:val="uk-UA"/>
        </w:rPr>
        <w:t xml:space="preserve"> для передачі у власність земельної ділянки площею 0,50 га для ведення особистого селянського господарства за межами населеного пункту с.Іванківці.</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4. Надати згоду Охновській Тетяні Володимирівні (прож. </w:t>
      </w:r>
      <w:r w:rsidR="009B3C51" w:rsidRPr="009B3C51">
        <w:rPr>
          <w:rFonts w:ascii="Times New Roman" w:hAnsi="Times New Roman"/>
          <w:i/>
          <w:sz w:val="24"/>
          <w:szCs w:val="24"/>
          <w:lang w:val="uk-UA"/>
        </w:rPr>
        <w:t>конф. інф.</w:t>
      </w:r>
      <w:r w:rsidRPr="00887CDF">
        <w:rPr>
          <w:rFonts w:ascii="Times New Roman" w:hAnsi="Times New Roman"/>
          <w:sz w:val="24"/>
          <w:szCs w:val="24"/>
          <w:lang w:val="uk-UA"/>
        </w:rPr>
        <w:t xml:space="preserve">) на розроблення </w:t>
      </w:r>
      <w:r w:rsidRPr="00887CDF">
        <w:rPr>
          <w:rFonts w:ascii="Times New Roman" w:hAnsi="Times New Roman"/>
          <w:color w:val="000000"/>
          <w:sz w:val="24"/>
          <w:szCs w:val="24"/>
          <w:lang w:val="uk-UA"/>
        </w:rPr>
        <w:t xml:space="preserve">проекту землеустрою щодо відведення земельної ділянки </w:t>
      </w:r>
      <w:r w:rsidRPr="00887CDF">
        <w:rPr>
          <w:rFonts w:ascii="Times New Roman" w:hAnsi="Times New Roman"/>
          <w:sz w:val="24"/>
          <w:szCs w:val="24"/>
          <w:lang w:val="uk-UA"/>
        </w:rPr>
        <w:t xml:space="preserve"> для передачі у власність земельної ділянки площею 0,50 га для ведення особистого селянського господарства за межами населеного пункту с.Іванківці.</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5. Надати згоду Стасишену Анатолію Володимировичу (прож. </w:t>
      </w:r>
      <w:r w:rsidR="009B3C51" w:rsidRPr="009B3C51">
        <w:rPr>
          <w:rFonts w:ascii="Times New Roman" w:hAnsi="Times New Roman"/>
          <w:i/>
          <w:sz w:val="24"/>
          <w:szCs w:val="24"/>
          <w:lang w:val="uk-UA"/>
        </w:rPr>
        <w:t>конф. інф.</w:t>
      </w:r>
      <w:r w:rsidRPr="00887CDF">
        <w:rPr>
          <w:rFonts w:ascii="Times New Roman" w:hAnsi="Times New Roman"/>
          <w:sz w:val="24"/>
          <w:szCs w:val="24"/>
          <w:lang w:val="uk-UA"/>
        </w:rPr>
        <w:t xml:space="preserve">) на розроблення </w:t>
      </w:r>
      <w:r w:rsidRPr="00887CDF">
        <w:rPr>
          <w:rFonts w:ascii="Times New Roman" w:hAnsi="Times New Roman"/>
          <w:color w:val="000000"/>
          <w:sz w:val="24"/>
          <w:szCs w:val="24"/>
          <w:lang w:val="uk-UA"/>
        </w:rPr>
        <w:t xml:space="preserve">проекту землеустрою щодо відведення земельної ділянки </w:t>
      </w:r>
      <w:r w:rsidRPr="00887CDF">
        <w:rPr>
          <w:rFonts w:ascii="Times New Roman" w:hAnsi="Times New Roman"/>
          <w:sz w:val="24"/>
          <w:szCs w:val="24"/>
          <w:lang w:val="uk-UA"/>
        </w:rPr>
        <w:t xml:space="preserve"> для передачі у власність земельної ділянки площею 1,00 га для ведення особистого селянського господарства за межами населеного пункту с.Нестерівці.</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6. Надати згоду Чайковському Олександру Віталійовичу (прож. </w:t>
      </w:r>
      <w:r w:rsidR="009B3C51"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орієнтовною площею 0,0104 га для будівництва та обслуговування будівель торгівлі  в м.Дунаївці по вул.Шевченка, 83-Б.</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7. Надати згоду </w:t>
      </w:r>
      <w:r w:rsidR="004F7DCE">
        <w:rPr>
          <w:rFonts w:ascii="Times New Roman" w:hAnsi="Times New Roman"/>
          <w:color w:val="000000"/>
          <w:sz w:val="24"/>
          <w:szCs w:val="24"/>
          <w:lang w:val="uk-UA"/>
        </w:rPr>
        <w:t>фермерському господарству «</w:t>
      </w:r>
      <w:r w:rsidRPr="00887CDF">
        <w:rPr>
          <w:rFonts w:ascii="Times New Roman" w:hAnsi="Times New Roman"/>
          <w:color w:val="000000"/>
          <w:sz w:val="24"/>
          <w:szCs w:val="24"/>
          <w:lang w:val="uk-UA"/>
        </w:rPr>
        <w:t>Є-Надія</w:t>
      </w:r>
      <w:r w:rsidR="004F7DCE">
        <w:rPr>
          <w:rFonts w:ascii="Times New Roman" w:hAnsi="Times New Roman"/>
          <w:color w:val="000000"/>
          <w:sz w:val="24"/>
          <w:szCs w:val="24"/>
          <w:lang w:val="uk-UA"/>
        </w:rPr>
        <w:t>»</w:t>
      </w:r>
      <w:r w:rsidRPr="00887CDF">
        <w:rPr>
          <w:rFonts w:ascii="Times New Roman" w:hAnsi="Times New Roman"/>
          <w:color w:val="000000"/>
          <w:sz w:val="24"/>
          <w:szCs w:val="24"/>
          <w:lang w:val="uk-UA"/>
        </w:rPr>
        <w:t xml:space="preserve"> (</w:t>
      </w:r>
      <w:r w:rsidR="009B3C51"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w:t>
      </w:r>
      <w:r w:rsidRPr="00887CDF">
        <w:rPr>
          <w:rFonts w:ascii="Times New Roman" w:hAnsi="Times New Roman"/>
          <w:sz w:val="24"/>
          <w:szCs w:val="24"/>
          <w:lang w:val="uk-UA"/>
        </w:rPr>
        <w:t xml:space="preserve"> 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 xml:space="preserve"> площею 6,0 га </w:t>
      </w:r>
      <w:r w:rsidRPr="00887CDF">
        <w:rPr>
          <w:rFonts w:ascii="Times New Roman" w:hAnsi="Times New Roman"/>
          <w:color w:val="000000"/>
          <w:sz w:val="24"/>
          <w:szCs w:val="24"/>
          <w:lang w:val="uk-UA"/>
        </w:rPr>
        <w:t xml:space="preserve">(кадастровий номер </w:t>
      </w:r>
      <w:r w:rsidRPr="00887CDF">
        <w:rPr>
          <w:rFonts w:ascii="Times New Roman" w:hAnsi="Times New Roman"/>
          <w:color w:val="000000"/>
          <w:sz w:val="24"/>
          <w:szCs w:val="24"/>
          <w:lang w:val="uk-UA"/>
        </w:rPr>
        <w:lastRenderedPageBreak/>
        <w:t xml:space="preserve">6821887100:03:002:0001) </w:t>
      </w:r>
      <w:r w:rsidRPr="00887CDF">
        <w:rPr>
          <w:rFonts w:ascii="Times New Roman" w:hAnsi="Times New Roman"/>
          <w:sz w:val="24"/>
          <w:szCs w:val="24"/>
          <w:lang w:val="uk-UA"/>
        </w:rPr>
        <w:t>для ведення фермерського господарства за межами населеного пункту с.Нестерівці.</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8. Надати згоду </w:t>
      </w:r>
      <w:r w:rsidR="004F7DCE">
        <w:rPr>
          <w:rFonts w:ascii="Times New Roman" w:hAnsi="Times New Roman"/>
          <w:color w:val="000000"/>
          <w:sz w:val="24"/>
          <w:szCs w:val="24"/>
          <w:lang w:val="uk-UA"/>
        </w:rPr>
        <w:t>фермерському господарству «</w:t>
      </w:r>
      <w:r w:rsidRPr="00887CDF">
        <w:rPr>
          <w:rFonts w:ascii="Times New Roman" w:hAnsi="Times New Roman"/>
          <w:color w:val="000000"/>
          <w:sz w:val="24"/>
          <w:szCs w:val="24"/>
          <w:lang w:val="uk-UA"/>
        </w:rPr>
        <w:t>Є-Надія</w:t>
      </w:r>
      <w:r w:rsidR="004F7DCE">
        <w:rPr>
          <w:rFonts w:ascii="Times New Roman" w:hAnsi="Times New Roman"/>
          <w:color w:val="000000"/>
          <w:sz w:val="24"/>
          <w:szCs w:val="24"/>
          <w:lang w:val="uk-UA"/>
        </w:rPr>
        <w:t>»</w:t>
      </w:r>
      <w:r w:rsidRPr="00887CDF">
        <w:rPr>
          <w:rFonts w:ascii="Times New Roman" w:hAnsi="Times New Roman"/>
          <w:color w:val="000000"/>
          <w:sz w:val="24"/>
          <w:szCs w:val="24"/>
          <w:lang w:val="uk-UA"/>
        </w:rPr>
        <w:t xml:space="preserve"> (</w:t>
      </w:r>
      <w:r w:rsidR="009B3C51"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w:t>
      </w:r>
      <w:r w:rsidRPr="00887CDF">
        <w:rPr>
          <w:rFonts w:ascii="Times New Roman" w:hAnsi="Times New Roman"/>
          <w:sz w:val="24"/>
          <w:szCs w:val="24"/>
          <w:lang w:val="uk-UA"/>
        </w:rPr>
        <w:t xml:space="preserve"> 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 xml:space="preserve"> площею 42,629 га </w:t>
      </w:r>
      <w:r w:rsidRPr="00887CDF">
        <w:rPr>
          <w:rFonts w:ascii="Times New Roman" w:hAnsi="Times New Roman"/>
          <w:color w:val="000000"/>
          <w:sz w:val="24"/>
          <w:szCs w:val="24"/>
          <w:lang w:val="uk-UA"/>
        </w:rPr>
        <w:t xml:space="preserve">(кадастровий номер </w:t>
      </w:r>
      <w:r w:rsidRPr="00887CDF">
        <w:rPr>
          <w:rFonts w:ascii="Times New Roman" w:hAnsi="Times New Roman"/>
          <w:color w:val="000000"/>
          <w:sz w:val="24"/>
          <w:szCs w:val="24"/>
        </w:rPr>
        <w:t>6821887100:04:002:0004</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для ведення фермерського господарства за межами населеного пункту с.Нестерівці.</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9. Надати згоду </w:t>
      </w:r>
      <w:r w:rsidRPr="00887CDF">
        <w:rPr>
          <w:rFonts w:ascii="Times New Roman" w:hAnsi="Times New Roman"/>
          <w:color w:val="000000"/>
          <w:sz w:val="24"/>
          <w:szCs w:val="24"/>
          <w:lang w:val="uk-UA"/>
        </w:rPr>
        <w:t>Лісецькому Станіславу Казимировичу (прож. с.</w:t>
      </w:r>
      <w:r w:rsidR="009B3C51" w:rsidRPr="009B3C51">
        <w:rPr>
          <w:rFonts w:ascii="Times New Roman" w:hAnsi="Times New Roman"/>
          <w:i/>
          <w:sz w:val="24"/>
          <w:szCs w:val="24"/>
          <w:lang w:val="uk-UA"/>
        </w:rPr>
        <w:t xml:space="preserve"> конф. інф.</w:t>
      </w:r>
      <w:r w:rsidRPr="00887CDF">
        <w:rPr>
          <w:rFonts w:ascii="Times New Roman" w:hAnsi="Times New Roman"/>
          <w:color w:val="000000"/>
          <w:sz w:val="24"/>
          <w:szCs w:val="24"/>
          <w:lang w:val="uk-UA"/>
        </w:rPr>
        <w:t>)</w:t>
      </w:r>
      <w:r w:rsidRPr="00887CDF">
        <w:rPr>
          <w:rFonts w:ascii="Times New Roman" w:hAnsi="Times New Roman"/>
          <w:sz w:val="24"/>
          <w:szCs w:val="24"/>
          <w:lang w:val="uk-UA"/>
        </w:rPr>
        <w:t xml:space="preserve"> 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 xml:space="preserve"> площею 50,00 га </w:t>
      </w:r>
      <w:r w:rsidRPr="00887CDF">
        <w:rPr>
          <w:rFonts w:ascii="Times New Roman" w:hAnsi="Times New Roman"/>
          <w:color w:val="000000"/>
          <w:sz w:val="24"/>
          <w:szCs w:val="24"/>
          <w:lang w:val="uk-UA"/>
        </w:rPr>
        <w:t xml:space="preserve">(кадастровий номер </w:t>
      </w:r>
      <w:r w:rsidRPr="00887CDF">
        <w:rPr>
          <w:rFonts w:ascii="Times New Roman" w:hAnsi="Times New Roman"/>
          <w:color w:val="000000"/>
          <w:sz w:val="24"/>
          <w:szCs w:val="24"/>
        </w:rPr>
        <w:t>6821887100:04:00</w:t>
      </w:r>
      <w:r w:rsidRPr="00887CDF">
        <w:rPr>
          <w:rFonts w:ascii="Times New Roman" w:hAnsi="Times New Roman"/>
          <w:color w:val="000000"/>
          <w:sz w:val="24"/>
          <w:szCs w:val="24"/>
          <w:lang w:val="uk-UA"/>
        </w:rPr>
        <w:t>4</w:t>
      </w:r>
      <w:r w:rsidRPr="00887CDF">
        <w:rPr>
          <w:rFonts w:ascii="Times New Roman" w:hAnsi="Times New Roman"/>
          <w:color w:val="000000"/>
          <w:sz w:val="24"/>
          <w:szCs w:val="24"/>
        </w:rPr>
        <w:t>:00</w:t>
      </w:r>
      <w:r w:rsidRPr="00887CDF">
        <w:rPr>
          <w:rFonts w:ascii="Times New Roman" w:hAnsi="Times New Roman"/>
          <w:color w:val="000000"/>
          <w:sz w:val="24"/>
          <w:szCs w:val="24"/>
          <w:lang w:val="uk-UA"/>
        </w:rPr>
        <w:t xml:space="preserve">21) </w:t>
      </w:r>
      <w:r w:rsidRPr="00887CDF">
        <w:rPr>
          <w:rFonts w:ascii="Times New Roman" w:hAnsi="Times New Roman"/>
          <w:sz w:val="24"/>
          <w:szCs w:val="24"/>
          <w:lang w:val="uk-UA"/>
        </w:rPr>
        <w:t>для ведення фермерського господарства за межами населеного пункту с.Нестерівці.</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10. Контроль за виконанням рішення покласти на заступника міського голови </w:t>
      </w:r>
      <w:r w:rsidR="004F7DCE" w:rsidRPr="00A5443F">
        <w:rPr>
          <w:rFonts w:ascii="Times New Roman" w:hAnsi="Times New Roman"/>
          <w:sz w:val="24"/>
          <w:szCs w:val="24"/>
          <w:lang w:val="uk-UA" w:eastAsia="uk-UA"/>
        </w:rPr>
        <w:t>з питань діяльності виконавчих органів р</w:t>
      </w:r>
      <w:r w:rsidR="004F7DCE">
        <w:rPr>
          <w:rFonts w:ascii="Times New Roman" w:hAnsi="Times New Roman"/>
          <w:sz w:val="24"/>
          <w:szCs w:val="24"/>
          <w:lang w:val="uk-UA" w:eastAsia="uk-UA"/>
        </w:rPr>
        <w:t>ади</w:t>
      </w:r>
      <w:r w:rsidR="004F7DCE"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jc w:val="both"/>
        <w:rPr>
          <w:rFonts w:ascii="Times New Roman" w:hAnsi="Times New Roman"/>
          <w:sz w:val="24"/>
          <w:szCs w:val="24"/>
          <w:lang w:val="uk-UA"/>
        </w:rPr>
      </w:pPr>
    </w:p>
    <w:p w:rsidR="00887CDF" w:rsidRPr="00887CDF" w:rsidRDefault="00887CDF" w:rsidP="00887CDF">
      <w:pPr>
        <w:spacing w:after="0" w:line="240" w:lineRule="auto"/>
        <w:jc w:val="both"/>
        <w:rPr>
          <w:rFonts w:ascii="Times New Roman" w:hAnsi="Times New Roman"/>
          <w:sz w:val="24"/>
          <w:szCs w:val="24"/>
          <w:lang w:val="uk-UA"/>
        </w:rPr>
      </w:pPr>
    </w:p>
    <w:p w:rsidR="00887CDF" w:rsidRPr="00887CDF" w:rsidRDefault="00887CDF" w:rsidP="00887CDF">
      <w:pPr>
        <w:spacing w:after="0" w:line="240" w:lineRule="auto"/>
        <w:jc w:val="both"/>
        <w:rPr>
          <w:rFonts w:ascii="Times New Roman" w:hAnsi="Times New Roman"/>
          <w:sz w:val="24"/>
          <w:szCs w:val="24"/>
          <w:lang w:val="uk-UA"/>
        </w:rPr>
      </w:pPr>
    </w:p>
    <w:p w:rsidR="00887CDF" w:rsidRPr="00887CDF" w:rsidRDefault="00887CDF" w:rsidP="00887CDF">
      <w:pPr>
        <w:spacing w:after="0" w:line="240" w:lineRule="auto"/>
        <w:jc w:val="both"/>
        <w:rPr>
          <w:rFonts w:ascii="Times New Roman" w:hAnsi="Times New Roman"/>
          <w:sz w:val="24"/>
          <w:szCs w:val="24"/>
        </w:rPr>
      </w:pPr>
      <w:r w:rsidRPr="00887CDF">
        <w:rPr>
          <w:rFonts w:ascii="Times New Roman" w:hAnsi="Times New Roman"/>
          <w:sz w:val="24"/>
          <w:szCs w:val="24"/>
        </w:rPr>
        <w:t>Міський голова</w:t>
      </w:r>
      <w:r w:rsidRPr="00887CDF">
        <w:rPr>
          <w:rFonts w:ascii="Times New Roman" w:hAnsi="Times New Roman"/>
          <w:sz w:val="24"/>
          <w:szCs w:val="24"/>
        </w:rPr>
        <w:tab/>
      </w:r>
      <w:r w:rsidRPr="00887CDF">
        <w:rPr>
          <w:rFonts w:ascii="Times New Roman" w:hAnsi="Times New Roman"/>
          <w:sz w:val="24"/>
          <w:szCs w:val="24"/>
        </w:rPr>
        <w:tab/>
      </w:r>
      <w:r w:rsidRPr="00887CDF">
        <w:rPr>
          <w:rFonts w:ascii="Times New Roman" w:hAnsi="Times New Roman"/>
          <w:sz w:val="24"/>
          <w:szCs w:val="24"/>
        </w:rPr>
        <w:tab/>
      </w:r>
      <w:r w:rsidRPr="00887CDF">
        <w:rPr>
          <w:rFonts w:ascii="Times New Roman" w:hAnsi="Times New Roman"/>
          <w:sz w:val="24"/>
          <w:szCs w:val="24"/>
        </w:rPr>
        <w:tab/>
      </w:r>
      <w:r w:rsidRPr="00887CDF">
        <w:rPr>
          <w:rFonts w:ascii="Times New Roman" w:hAnsi="Times New Roman"/>
          <w:sz w:val="24"/>
          <w:szCs w:val="24"/>
        </w:rPr>
        <w:tab/>
      </w:r>
      <w:r w:rsidRPr="00887CDF">
        <w:rPr>
          <w:rFonts w:ascii="Times New Roman" w:hAnsi="Times New Roman"/>
          <w:sz w:val="24"/>
          <w:szCs w:val="24"/>
        </w:rPr>
        <w:tab/>
      </w:r>
      <w:r w:rsidRPr="00887CDF">
        <w:rPr>
          <w:rFonts w:ascii="Times New Roman" w:hAnsi="Times New Roman"/>
          <w:sz w:val="24"/>
          <w:szCs w:val="24"/>
        </w:rPr>
        <w:tab/>
      </w:r>
      <w:r w:rsidRPr="00887CDF">
        <w:rPr>
          <w:rFonts w:ascii="Times New Roman" w:hAnsi="Times New Roman"/>
          <w:sz w:val="24"/>
          <w:szCs w:val="24"/>
        </w:rPr>
        <w:tab/>
        <w:t>В.Заяць</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lang w:val="uk-UA"/>
        </w:rPr>
        <w:br w:type="page"/>
      </w:r>
      <w:r w:rsidRPr="00887CDF">
        <w:rPr>
          <w:rFonts w:ascii="Times New Roman" w:hAnsi="Times New Roman"/>
          <w:b/>
          <w:noProof/>
          <w:sz w:val="24"/>
          <w:szCs w:val="24"/>
        </w:rPr>
        <w:lastRenderedPageBreak/>
        <w:drawing>
          <wp:inline distT="0" distB="0" distL="0" distR="0">
            <wp:extent cx="428625" cy="609600"/>
            <wp:effectExtent l="0" t="0" r="952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sz w:val="24"/>
          <w:szCs w:val="24"/>
        </w:rPr>
      </w:pPr>
      <w:r w:rsidRPr="00887CDF">
        <w:rPr>
          <w:rFonts w:ascii="Times New Roman" w:hAnsi="Times New Roman"/>
          <w:b/>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FE5695" w:rsidRPr="007C741F" w:rsidRDefault="00FE5695" w:rsidP="00FE5695">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FE5695" w:rsidRPr="007C741F" w:rsidRDefault="00FE5695" w:rsidP="00FE5695">
      <w:pPr>
        <w:pStyle w:val="3"/>
        <w:ind w:firstLine="709"/>
        <w:rPr>
          <w:rFonts w:ascii="Times New Roman" w:hAnsi="Times New Roman"/>
          <w:sz w:val="24"/>
          <w:szCs w:val="24"/>
          <w:u w:val="none"/>
        </w:rPr>
      </w:pPr>
    </w:p>
    <w:p w:rsidR="00FE5695" w:rsidRPr="007C741F" w:rsidRDefault="00FE5695" w:rsidP="00FE5695">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887CDF" w:rsidRPr="00887CDF" w:rsidRDefault="00887CDF" w:rsidP="00887CDF">
      <w:pPr>
        <w:spacing w:after="0" w:line="240" w:lineRule="auto"/>
        <w:jc w:val="center"/>
        <w:rPr>
          <w:rFonts w:ascii="Times New Roman" w:hAnsi="Times New Roman"/>
          <w:w w:val="150"/>
          <w:sz w:val="24"/>
          <w:szCs w:val="24"/>
          <w:lang w:val="uk-UA"/>
        </w:rPr>
      </w:pPr>
    </w:p>
    <w:p w:rsidR="00887CDF" w:rsidRPr="00887CDF" w:rsidRDefault="00887CDF" w:rsidP="00887CDF">
      <w:pPr>
        <w:spacing w:after="0" w:line="240" w:lineRule="auto"/>
        <w:rPr>
          <w:rFonts w:ascii="Times New Roman" w:hAnsi="Times New Roman"/>
          <w:sz w:val="24"/>
          <w:szCs w:val="24"/>
          <w:lang w:val="uk-UA"/>
        </w:rPr>
      </w:pPr>
      <w:r w:rsidRPr="00183F12">
        <w:rPr>
          <w:rFonts w:ascii="Times New Roman" w:hAnsi="Times New Roman"/>
          <w:sz w:val="24"/>
          <w:szCs w:val="24"/>
          <w:lang w:val="uk-UA"/>
        </w:rPr>
        <w:t>21 червня 2019</w:t>
      </w:r>
      <w:r w:rsidRPr="00887CDF">
        <w:rPr>
          <w:rFonts w:ascii="Times New Roman" w:hAnsi="Times New Roman"/>
          <w:sz w:val="24"/>
          <w:szCs w:val="24"/>
          <w:lang w:val="uk-UA"/>
        </w:rPr>
        <w:t xml:space="preserve"> р.</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Дунаївці </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w:t>
      </w:r>
      <w:r w:rsidR="00C93CCB">
        <w:rPr>
          <w:rFonts w:ascii="Times New Roman" w:hAnsi="Times New Roman"/>
          <w:sz w:val="24"/>
          <w:szCs w:val="24"/>
          <w:lang w:val="uk-UA"/>
        </w:rPr>
        <w:t>№44</w:t>
      </w:r>
      <w:r w:rsidR="00703D07">
        <w:rPr>
          <w:rFonts w:ascii="Times New Roman" w:hAnsi="Times New Roman"/>
          <w:sz w:val="24"/>
          <w:szCs w:val="24"/>
          <w:lang w:val="uk-UA"/>
        </w:rPr>
        <w:t xml:space="preserve">-55/2019                                   </w:t>
      </w:r>
    </w:p>
    <w:p w:rsidR="00887CDF" w:rsidRPr="00887CDF" w:rsidRDefault="00887CDF" w:rsidP="00887CDF">
      <w:pPr>
        <w:spacing w:after="0" w:line="240" w:lineRule="auto"/>
        <w:jc w:val="center"/>
        <w:rPr>
          <w:rFonts w:ascii="Times New Roman" w:hAnsi="Times New Roman"/>
          <w:color w:val="000000"/>
          <w:sz w:val="24"/>
          <w:szCs w:val="24"/>
          <w:lang w:val="uk-UA"/>
        </w:rPr>
      </w:pPr>
    </w:p>
    <w:p w:rsidR="00887CDF" w:rsidRPr="00887CDF" w:rsidRDefault="00887CDF" w:rsidP="00887CDF">
      <w:pPr>
        <w:pStyle w:val="ad"/>
        <w:jc w:val="both"/>
        <w:rPr>
          <w:color w:val="000000"/>
          <w:sz w:val="24"/>
        </w:rPr>
      </w:pPr>
      <w:r w:rsidRPr="00887CDF">
        <w:rPr>
          <w:color w:val="000000"/>
          <w:sz w:val="24"/>
        </w:rPr>
        <w:t>Про продаж земельної ділянки споживчому товариству</w:t>
      </w:r>
      <w:r w:rsidRPr="00887CDF">
        <w:rPr>
          <w:sz w:val="24"/>
        </w:rPr>
        <w:t xml:space="preserve"> «КООП БЕРЕЗИНА», Войцехову Юрію Йосиповичу та Войцеховій Ользі Михайлівні</w:t>
      </w:r>
    </w:p>
    <w:p w:rsidR="005F262C" w:rsidRDefault="005F262C" w:rsidP="00887CDF">
      <w:pPr>
        <w:pStyle w:val="ab"/>
        <w:tabs>
          <w:tab w:val="center" w:pos="4677"/>
          <w:tab w:val="right" w:pos="9355"/>
        </w:tabs>
        <w:ind w:firstLine="708"/>
        <w:jc w:val="both"/>
        <w:rPr>
          <w:rFonts w:ascii="Times New Roman" w:hAnsi="Times New Roman"/>
          <w:sz w:val="24"/>
          <w:szCs w:val="24"/>
        </w:rPr>
      </w:pPr>
    </w:p>
    <w:p w:rsidR="00887CDF" w:rsidRPr="00887CDF" w:rsidRDefault="00887CDF" w:rsidP="00887CDF">
      <w:pPr>
        <w:pStyle w:val="ab"/>
        <w:tabs>
          <w:tab w:val="center" w:pos="4677"/>
          <w:tab w:val="right" w:pos="9355"/>
        </w:tabs>
        <w:ind w:firstLine="708"/>
        <w:jc w:val="both"/>
        <w:rPr>
          <w:rFonts w:ascii="Times New Roman" w:hAnsi="Times New Roman"/>
          <w:color w:val="000000"/>
          <w:sz w:val="24"/>
          <w:szCs w:val="24"/>
        </w:rPr>
      </w:pPr>
      <w:r w:rsidRPr="00887CDF">
        <w:rPr>
          <w:rFonts w:ascii="Times New Roman" w:hAnsi="Times New Roman"/>
          <w:sz w:val="24"/>
          <w:szCs w:val="24"/>
        </w:rPr>
        <w:t xml:space="preserve">Розглянувши звіт про експертну грошову оцінку земельної ділянки несільськогосподарського призначення площею 0,0997 </w:t>
      </w:r>
      <w:r w:rsidRPr="00887CDF">
        <w:rPr>
          <w:rFonts w:ascii="Times New Roman" w:hAnsi="Times New Roman"/>
          <w:sz w:val="24"/>
          <w:szCs w:val="24"/>
          <w:lang w:val="ru-RU"/>
        </w:rPr>
        <w:t xml:space="preserve">га, що знаходиться в користуванні </w:t>
      </w:r>
      <w:r w:rsidRPr="00887CDF">
        <w:rPr>
          <w:rFonts w:ascii="Times New Roman" w:hAnsi="Times New Roman"/>
          <w:sz w:val="24"/>
          <w:szCs w:val="24"/>
        </w:rPr>
        <w:t>СТ «КООП БЕРЕЗИНА», Войцехова Юрія Йосиповича та Войцехової Ольги Михайлівни в м.</w:t>
      </w:r>
      <w:r w:rsidR="004F7DCE">
        <w:rPr>
          <w:rFonts w:ascii="Times New Roman" w:hAnsi="Times New Roman"/>
          <w:sz w:val="24"/>
          <w:szCs w:val="24"/>
        </w:rPr>
        <w:t xml:space="preserve">Дунаївці по вул. Шевченка, 54 </w:t>
      </w:r>
      <w:r w:rsidRPr="00887CDF">
        <w:rPr>
          <w:rFonts w:ascii="Times New Roman" w:hAnsi="Times New Roman"/>
          <w:sz w:val="24"/>
          <w:szCs w:val="24"/>
        </w:rPr>
        <w:t xml:space="preserve">для будівництва та обслуговування будівель торгівлі, керуючись пунктом 34 частини 1 статті 26 Закону України «Про місцеве самоврядування в Україні», статей 127, 128 Земельного кодексу України, </w:t>
      </w:r>
      <w:r w:rsidR="005F262C">
        <w:rPr>
          <w:rFonts w:ascii="Times New Roman" w:hAnsi="Times New Roman"/>
          <w:color w:val="000000"/>
          <w:sz w:val="24"/>
          <w:szCs w:val="24"/>
        </w:rPr>
        <w:t>враховуючи пропозиції спільних засідань постійних комісій від 19.06.2019 р. та 20.06.2019 р., міська рада</w:t>
      </w:r>
    </w:p>
    <w:p w:rsidR="00887CDF" w:rsidRPr="00887CDF" w:rsidRDefault="00887CDF" w:rsidP="00887CDF">
      <w:pPr>
        <w:pStyle w:val="13"/>
        <w:tabs>
          <w:tab w:val="left" w:pos="7088"/>
        </w:tabs>
        <w:ind w:firstLine="709"/>
        <w:jc w:val="center"/>
        <w:rPr>
          <w:b/>
          <w:sz w:val="24"/>
          <w:szCs w:val="24"/>
        </w:rPr>
      </w:pPr>
      <w:r w:rsidRPr="00887CDF">
        <w:rPr>
          <w:b/>
          <w:sz w:val="24"/>
          <w:szCs w:val="24"/>
        </w:rPr>
        <w:t>ВИРІШИЛА:</w:t>
      </w:r>
    </w:p>
    <w:p w:rsidR="00887CDF" w:rsidRPr="00887CDF" w:rsidRDefault="00887CDF" w:rsidP="00887CDF">
      <w:pPr>
        <w:pStyle w:val="13"/>
        <w:tabs>
          <w:tab w:val="left" w:pos="7088"/>
        </w:tabs>
        <w:ind w:firstLine="709"/>
        <w:jc w:val="both"/>
        <w:rPr>
          <w:sz w:val="24"/>
          <w:szCs w:val="24"/>
        </w:rPr>
      </w:pPr>
      <w:r w:rsidRPr="00887CDF">
        <w:rPr>
          <w:sz w:val="24"/>
          <w:szCs w:val="24"/>
        </w:rPr>
        <w:t>1. Затвердити звіт про експертну грошову оцінку земельної ділянки несільськогосподарського призначення, площею 0,0997 га, розташованої за адресою: м.Дунаївці, вул. Шевченка, 54.</w:t>
      </w:r>
    </w:p>
    <w:p w:rsidR="00023477" w:rsidRPr="00D81E3F" w:rsidRDefault="00023477" w:rsidP="00023477">
      <w:pPr>
        <w:pStyle w:val="13"/>
        <w:tabs>
          <w:tab w:val="left" w:pos="7088"/>
        </w:tabs>
        <w:ind w:firstLine="709"/>
        <w:jc w:val="both"/>
        <w:rPr>
          <w:sz w:val="24"/>
          <w:szCs w:val="24"/>
        </w:rPr>
      </w:pPr>
      <w:r w:rsidRPr="00D81E3F">
        <w:rPr>
          <w:sz w:val="24"/>
          <w:szCs w:val="24"/>
        </w:rPr>
        <w:t xml:space="preserve">2. Продати </w:t>
      </w:r>
      <w:r>
        <w:rPr>
          <w:sz w:val="24"/>
          <w:szCs w:val="24"/>
        </w:rPr>
        <w:t xml:space="preserve">з відстрочкою платежу до 01 грудня 2019 року </w:t>
      </w:r>
      <w:r w:rsidRPr="00D81E3F">
        <w:rPr>
          <w:color w:val="000000"/>
          <w:sz w:val="24"/>
          <w:szCs w:val="24"/>
        </w:rPr>
        <w:t>споживчому товариству</w:t>
      </w:r>
      <w:r w:rsidRPr="00D81E3F">
        <w:rPr>
          <w:sz w:val="24"/>
          <w:szCs w:val="24"/>
        </w:rPr>
        <w:t xml:space="preserve"> «КООП БЕРЕЗИНА», Войцехову Юрію Йосиповичу та Войцеховій Ользі Михайлівні земельну ділянку несільськогосподарського призначення (кадастровий номер 6821810100:01:167:0048) площею 0,0997 га для будівництва та обслуговування будівель торгівлі по вул. Шевченка,54 в м.Дунаївці. Категорія земель – землі житлової та громадської забудови при частковому розподілі:</w:t>
      </w:r>
    </w:p>
    <w:p w:rsidR="00023477" w:rsidRPr="00D81E3F" w:rsidRDefault="00023477" w:rsidP="00023477">
      <w:pPr>
        <w:pStyle w:val="13"/>
        <w:tabs>
          <w:tab w:val="left" w:pos="7088"/>
        </w:tabs>
        <w:ind w:firstLine="709"/>
        <w:jc w:val="both"/>
        <w:rPr>
          <w:sz w:val="24"/>
          <w:szCs w:val="24"/>
        </w:rPr>
      </w:pPr>
      <w:r w:rsidRPr="00D81E3F">
        <w:rPr>
          <w:sz w:val="24"/>
          <w:szCs w:val="24"/>
        </w:rPr>
        <w:t xml:space="preserve">-  </w:t>
      </w:r>
      <w:r w:rsidRPr="00D81E3F">
        <w:rPr>
          <w:color w:val="000000"/>
          <w:sz w:val="24"/>
          <w:szCs w:val="24"/>
        </w:rPr>
        <w:t>споживче товариство</w:t>
      </w:r>
      <w:r w:rsidRPr="00D81E3F">
        <w:rPr>
          <w:sz w:val="24"/>
          <w:szCs w:val="24"/>
        </w:rPr>
        <w:t xml:space="preserve"> «КООП БЕРЕЗИНА» - 94/100;</w:t>
      </w:r>
    </w:p>
    <w:p w:rsidR="00023477" w:rsidRPr="00D81E3F" w:rsidRDefault="00023477" w:rsidP="00023477">
      <w:pPr>
        <w:pStyle w:val="13"/>
        <w:tabs>
          <w:tab w:val="left" w:pos="7088"/>
        </w:tabs>
        <w:ind w:firstLine="709"/>
        <w:jc w:val="both"/>
        <w:rPr>
          <w:sz w:val="24"/>
          <w:szCs w:val="24"/>
        </w:rPr>
      </w:pPr>
      <w:r w:rsidRPr="00D81E3F">
        <w:rPr>
          <w:sz w:val="24"/>
          <w:szCs w:val="24"/>
        </w:rPr>
        <w:t>-  Войцехов Юрій Йосипович – 3/100;</w:t>
      </w:r>
    </w:p>
    <w:p w:rsidR="00023477" w:rsidRPr="00D81E3F" w:rsidRDefault="00023477" w:rsidP="00023477">
      <w:pPr>
        <w:pStyle w:val="13"/>
        <w:tabs>
          <w:tab w:val="left" w:pos="7088"/>
        </w:tabs>
        <w:ind w:firstLine="709"/>
        <w:jc w:val="both"/>
        <w:rPr>
          <w:sz w:val="24"/>
          <w:szCs w:val="24"/>
        </w:rPr>
      </w:pPr>
      <w:r w:rsidRPr="00D81E3F">
        <w:rPr>
          <w:sz w:val="24"/>
          <w:szCs w:val="24"/>
        </w:rPr>
        <w:t>-  Войцеховій Ользі Михайлівні – 3/100.</w:t>
      </w:r>
    </w:p>
    <w:p w:rsidR="00023477" w:rsidRPr="00D81E3F" w:rsidRDefault="00023477" w:rsidP="00023477">
      <w:pPr>
        <w:pStyle w:val="13"/>
        <w:tabs>
          <w:tab w:val="left" w:pos="7088"/>
        </w:tabs>
        <w:ind w:firstLine="709"/>
        <w:jc w:val="both"/>
        <w:rPr>
          <w:sz w:val="24"/>
          <w:szCs w:val="24"/>
        </w:rPr>
      </w:pPr>
      <w:r w:rsidRPr="00D81E3F">
        <w:rPr>
          <w:sz w:val="24"/>
          <w:szCs w:val="24"/>
        </w:rPr>
        <w:t>3. Затвердити ціну продажу земельної ділянки в сумі 320 725,00 грн. (триста двадцять тисяч сімсот двадцять п'ять гривень 00 копійок).</w:t>
      </w:r>
    </w:p>
    <w:p w:rsidR="00023477" w:rsidRPr="00D81E3F" w:rsidRDefault="00023477" w:rsidP="00023477">
      <w:pPr>
        <w:pStyle w:val="13"/>
        <w:tabs>
          <w:tab w:val="left" w:pos="7088"/>
        </w:tabs>
        <w:ind w:firstLine="709"/>
        <w:jc w:val="both"/>
        <w:rPr>
          <w:sz w:val="24"/>
          <w:szCs w:val="24"/>
        </w:rPr>
      </w:pPr>
      <w:r w:rsidRPr="00D81E3F">
        <w:rPr>
          <w:sz w:val="24"/>
          <w:szCs w:val="24"/>
        </w:rPr>
        <w:t>4. </w:t>
      </w:r>
      <w:r w:rsidRPr="00D81E3F">
        <w:rPr>
          <w:color w:val="000000"/>
          <w:sz w:val="24"/>
          <w:szCs w:val="24"/>
        </w:rPr>
        <w:t>Споживчому товариству</w:t>
      </w:r>
      <w:r w:rsidRPr="00D81E3F">
        <w:rPr>
          <w:sz w:val="24"/>
          <w:szCs w:val="24"/>
        </w:rPr>
        <w:t xml:space="preserve"> «КООП БЕРЕЗИНА», Войцехову Юрію Йосиповичу та Войцеховій Ользі Михайлівні укласти з Дунаєвецькою міською радою договір на купівлю-продаж земельної ділянки площею 0,0997 га </w:t>
      </w:r>
      <w:r>
        <w:rPr>
          <w:sz w:val="24"/>
          <w:szCs w:val="24"/>
        </w:rPr>
        <w:t xml:space="preserve">з відстрочкою платежу до 01 грудня 2019 року </w:t>
      </w:r>
      <w:r w:rsidRPr="00D81E3F">
        <w:rPr>
          <w:sz w:val="24"/>
          <w:szCs w:val="24"/>
        </w:rPr>
        <w:t>згідно з діючим законодавством.</w:t>
      </w:r>
    </w:p>
    <w:p w:rsidR="00023477" w:rsidRPr="00D81E3F" w:rsidRDefault="00023477" w:rsidP="00023477">
      <w:pPr>
        <w:pStyle w:val="13"/>
        <w:tabs>
          <w:tab w:val="left" w:pos="7088"/>
        </w:tabs>
        <w:ind w:firstLine="709"/>
        <w:jc w:val="both"/>
        <w:rPr>
          <w:sz w:val="24"/>
          <w:szCs w:val="24"/>
        </w:rPr>
      </w:pPr>
      <w:r w:rsidRPr="00D81E3F">
        <w:rPr>
          <w:sz w:val="24"/>
          <w:szCs w:val="24"/>
        </w:rPr>
        <w:t>5. Припинити дію договору оренди земельної ділянки №359 від 11 січня 2012 року на земельну ділянку площею 0,0997 га по вул. Шевченка, 54 в м.Дунаївці в момент набуття права власності на вказану земельну ділянку.</w:t>
      </w:r>
    </w:p>
    <w:p w:rsidR="00023477" w:rsidRPr="00D81E3F" w:rsidRDefault="00023477" w:rsidP="00023477">
      <w:pPr>
        <w:pStyle w:val="13"/>
        <w:tabs>
          <w:tab w:val="left" w:pos="7088"/>
        </w:tabs>
        <w:ind w:firstLine="709"/>
        <w:jc w:val="both"/>
        <w:rPr>
          <w:sz w:val="24"/>
          <w:szCs w:val="24"/>
        </w:rPr>
      </w:pPr>
      <w:r w:rsidRPr="00D81E3F">
        <w:rPr>
          <w:sz w:val="24"/>
          <w:szCs w:val="24"/>
        </w:rPr>
        <w:t>6. Направити рішення Дунаєвецькому Управлінню ГУ ДФС у Хмельницькій області.</w:t>
      </w:r>
    </w:p>
    <w:p w:rsidR="00887CDF" w:rsidRPr="00887CDF" w:rsidRDefault="00887CDF" w:rsidP="00887CDF">
      <w:pPr>
        <w:pStyle w:val="13"/>
        <w:tabs>
          <w:tab w:val="left" w:pos="7088"/>
        </w:tabs>
        <w:ind w:firstLine="709"/>
        <w:jc w:val="both"/>
        <w:rPr>
          <w:sz w:val="24"/>
          <w:szCs w:val="24"/>
        </w:rPr>
      </w:pPr>
      <w:r w:rsidRPr="00887CDF">
        <w:rPr>
          <w:sz w:val="24"/>
          <w:szCs w:val="24"/>
        </w:rPr>
        <w:t xml:space="preserve">7. Контроль за виконанням рішення покласти на заступника міського голови </w:t>
      </w:r>
      <w:r w:rsidR="005413B9" w:rsidRPr="00A5443F">
        <w:rPr>
          <w:sz w:val="24"/>
          <w:szCs w:val="24"/>
          <w:lang w:eastAsia="uk-UA"/>
        </w:rPr>
        <w:t>з питань діяльності виконавчих органів р</w:t>
      </w:r>
      <w:r w:rsidR="005413B9">
        <w:rPr>
          <w:sz w:val="24"/>
          <w:szCs w:val="24"/>
          <w:lang w:eastAsia="uk-UA"/>
        </w:rPr>
        <w:t>ади</w:t>
      </w:r>
      <w:r w:rsidR="005413B9" w:rsidRPr="00887CDF">
        <w:rPr>
          <w:color w:val="000000"/>
          <w:sz w:val="24"/>
          <w:szCs w:val="24"/>
        </w:rPr>
        <w:t xml:space="preserve"> </w:t>
      </w:r>
      <w:r w:rsidRPr="00887CDF">
        <w:rPr>
          <w:sz w:val="24"/>
          <w:szCs w:val="24"/>
        </w:rPr>
        <w:t>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rPr>
          <w:rFonts w:ascii="Times New Roman" w:hAnsi="Times New Roman"/>
          <w:sz w:val="24"/>
          <w:szCs w:val="24"/>
          <w:lang w:val="uk-UA"/>
        </w:rPr>
      </w:pPr>
    </w:p>
    <w:p w:rsidR="00887CDF" w:rsidRPr="00887CDF" w:rsidRDefault="00887CDF" w:rsidP="00887CDF">
      <w:pPr>
        <w:spacing w:after="0" w:line="240" w:lineRule="auto"/>
        <w:rPr>
          <w:rFonts w:ascii="Times New Roman" w:hAnsi="Times New Roman"/>
          <w:sz w:val="24"/>
          <w:szCs w:val="24"/>
        </w:rPr>
      </w:pPr>
      <w:r w:rsidRPr="00887CDF">
        <w:rPr>
          <w:rFonts w:ascii="Times New Roman" w:hAnsi="Times New Roman"/>
          <w:sz w:val="24"/>
          <w:szCs w:val="24"/>
          <w:lang w:val="uk-UA"/>
        </w:rPr>
        <w:t xml:space="preserve">Міський голова </w:t>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t>В.Заяць</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lang w:val="uk-UA"/>
        </w:rPr>
        <w:br w:type="page"/>
      </w:r>
      <w:r w:rsidRPr="00887CDF">
        <w:rPr>
          <w:rFonts w:ascii="Times New Roman" w:hAnsi="Times New Roman"/>
          <w:b/>
          <w:noProof/>
          <w:sz w:val="24"/>
          <w:szCs w:val="24"/>
        </w:rPr>
        <w:lastRenderedPageBreak/>
        <w:drawing>
          <wp:inline distT="0" distB="0" distL="0" distR="0">
            <wp:extent cx="428625" cy="609600"/>
            <wp:effectExtent l="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sz w:val="24"/>
          <w:szCs w:val="24"/>
        </w:rPr>
      </w:pPr>
      <w:r w:rsidRPr="00887CDF">
        <w:rPr>
          <w:rFonts w:ascii="Times New Roman" w:hAnsi="Times New Roman"/>
          <w:b/>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FE5695" w:rsidRPr="007C741F" w:rsidRDefault="00FE5695" w:rsidP="00FE5695">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FE5695" w:rsidRPr="007C741F" w:rsidRDefault="00FE5695" w:rsidP="00FE5695">
      <w:pPr>
        <w:pStyle w:val="3"/>
        <w:ind w:firstLine="709"/>
        <w:rPr>
          <w:rFonts w:ascii="Times New Roman" w:hAnsi="Times New Roman"/>
          <w:sz w:val="24"/>
          <w:szCs w:val="24"/>
          <w:u w:val="none"/>
        </w:rPr>
      </w:pPr>
    </w:p>
    <w:p w:rsidR="00FE5695" w:rsidRPr="007C741F" w:rsidRDefault="00FE5695" w:rsidP="00FE5695">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887CDF" w:rsidRPr="00887CDF" w:rsidRDefault="00887CDF" w:rsidP="00887CDF">
      <w:pPr>
        <w:spacing w:after="0" w:line="240" w:lineRule="auto"/>
        <w:jc w:val="center"/>
        <w:rPr>
          <w:rFonts w:ascii="Times New Roman" w:hAnsi="Times New Roman"/>
          <w:w w:val="150"/>
          <w:sz w:val="24"/>
          <w:szCs w:val="24"/>
          <w:lang w:val="uk-UA"/>
        </w:rPr>
      </w:pPr>
    </w:p>
    <w:p w:rsidR="00887CDF" w:rsidRPr="00887CDF" w:rsidRDefault="00887CDF" w:rsidP="00887CDF">
      <w:pPr>
        <w:spacing w:after="0" w:line="240" w:lineRule="auto"/>
        <w:rPr>
          <w:rFonts w:ascii="Times New Roman" w:hAnsi="Times New Roman"/>
          <w:sz w:val="24"/>
          <w:szCs w:val="24"/>
          <w:lang w:val="uk-UA"/>
        </w:rPr>
      </w:pPr>
      <w:r w:rsidRPr="005413B9">
        <w:rPr>
          <w:rFonts w:ascii="Times New Roman" w:hAnsi="Times New Roman"/>
          <w:sz w:val="24"/>
          <w:szCs w:val="24"/>
          <w:lang w:val="uk-UA"/>
        </w:rPr>
        <w:t>21 червня 2019 р.</w:t>
      </w:r>
      <w:r w:rsidRPr="005413B9">
        <w:rPr>
          <w:rFonts w:ascii="Times New Roman" w:hAnsi="Times New Roman"/>
          <w:sz w:val="24"/>
          <w:szCs w:val="24"/>
          <w:lang w:val="uk-UA"/>
        </w:rPr>
        <w:tab/>
      </w:r>
      <w:r w:rsidRPr="005413B9">
        <w:rPr>
          <w:rFonts w:ascii="Times New Roman" w:hAnsi="Times New Roman"/>
          <w:sz w:val="24"/>
          <w:szCs w:val="24"/>
          <w:lang w:val="uk-UA"/>
        </w:rPr>
        <w:tab/>
        <w:t xml:space="preserve">                        Дунаївці </w:t>
      </w:r>
      <w:r w:rsidRPr="005413B9">
        <w:rPr>
          <w:rFonts w:ascii="Times New Roman" w:hAnsi="Times New Roman"/>
          <w:sz w:val="24"/>
          <w:szCs w:val="24"/>
          <w:lang w:val="uk-UA"/>
        </w:rPr>
        <w:tab/>
      </w:r>
      <w:r w:rsidRPr="005413B9">
        <w:rPr>
          <w:rFonts w:ascii="Times New Roman" w:hAnsi="Times New Roman"/>
          <w:sz w:val="24"/>
          <w:szCs w:val="24"/>
          <w:lang w:val="uk-UA"/>
        </w:rPr>
        <w:tab/>
        <w:t xml:space="preserve">                        </w:t>
      </w:r>
      <w:r w:rsidR="00C93CCB" w:rsidRPr="005413B9">
        <w:rPr>
          <w:rFonts w:ascii="Times New Roman" w:hAnsi="Times New Roman"/>
          <w:sz w:val="24"/>
          <w:szCs w:val="24"/>
          <w:lang w:val="uk-UA"/>
        </w:rPr>
        <w:t>№45</w:t>
      </w:r>
      <w:r w:rsidR="00703D07" w:rsidRPr="005413B9">
        <w:rPr>
          <w:rFonts w:ascii="Times New Roman" w:hAnsi="Times New Roman"/>
          <w:sz w:val="24"/>
          <w:szCs w:val="24"/>
          <w:lang w:val="uk-UA"/>
        </w:rPr>
        <w:t>-55/2019</w:t>
      </w:r>
      <w:r w:rsidR="00703D07">
        <w:rPr>
          <w:rFonts w:ascii="Times New Roman" w:hAnsi="Times New Roman"/>
          <w:sz w:val="24"/>
          <w:szCs w:val="24"/>
          <w:lang w:val="uk-UA"/>
        </w:rPr>
        <w:t xml:space="preserve">                                   </w:t>
      </w:r>
    </w:p>
    <w:p w:rsidR="00887CDF" w:rsidRPr="00887CDF" w:rsidRDefault="00887CDF" w:rsidP="00887CDF">
      <w:pPr>
        <w:spacing w:after="0" w:line="240" w:lineRule="auto"/>
        <w:jc w:val="center"/>
        <w:rPr>
          <w:rFonts w:ascii="Times New Roman" w:hAnsi="Times New Roman"/>
          <w:color w:val="000000"/>
          <w:sz w:val="24"/>
          <w:szCs w:val="24"/>
          <w:lang w:val="uk-UA"/>
        </w:rPr>
      </w:pPr>
    </w:p>
    <w:p w:rsidR="00887CDF" w:rsidRPr="00887CDF" w:rsidRDefault="00887CDF" w:rsidP="005413B9">
      <w:pPr>
        <w:pStyle w:val="ad"/>
        <w:ind w:right="5386"/>
        <w:jc w:val="both"/>
        <w:rPr>
          <w:color w:val="000000"/>
          <w:sz w:val="24"/>
        </w:rPr>
      </w:pPr>
      <w:r w:rsidRPr="00887CDF">
        <w:rPr>
          <w:color w:val="000000"/>
          <w:sz w:val="24"/>
        </w:rPr>
        <w:t xml:space="preserve">Про продаж земельної ділянки </w:t>
      </w:r>
      <w:r w:rsidRPr="00887CDF">
        <w:rPr>
          <w:sz w:val="24"/>
        </w:rPr>
        <w:t>колективному підприємству «НОВИЙ СЕРВІС»</w:t>
      </w:r>
    </w:p>
    <w:p w:rsidR="00887CDF" w:rsidRPr="00887CDF" w:rsidRDefault="00887CDF" w:rsidP="00887CDF">
      <w:pPr>
        <w:spacing w:after="0" w:line="240" w:lineRule="auto"/>
        <w:rPr>
          <w:rFonts w:ascii="Times New Roman" w:hAnsi="Times New Roman"/>
          <w:sz w:val="24"/>
          <w:szCs w:val="24"/>
          <w:lang w:val="uk-UA"/>
        </w:rPr>
      </w:pPr>
    </w:p>
    <w:p w:rsidR="00887CDF" w:rsidRPr="00887CDF" w:rsidRDefault="00887CDF" w:rsidP="00887CDF">
      <w:pPr>
        <w:pStyle w:val="ab"/>
        <w:tabs>
          <w:tab w:val="center" w:pos="4677"/>
          <w:tab w:val="right" w:pos="9355"/>
        </w:tabs>
        <w:ind w:firstLine="708"/>
        <w:jc w:val="both"/>
        <w:rPr>
          <w:rFonts w:ascii="Times New Roman" w:hAnsi="Times New Roman"/>
          <w:color w:val="000000"/>
          <w:sz w:val="24"/>
          <w:szCs w:val="24"/>
        </w:rPr>
      </w:pPr>
      <w:r w:rsidRPr="00887CDF">
        <w:rPr>
          <w:rFonts w:ascii="Times New Roman" w:hAnsi="Times New Roman"/>
          <w:sz w:val="24"/>
          <w:szCs w:val="24"/>
          <w:lang w:val="ru-RU"/>
        </w:rPr>
        <w:t xml:space="preserve">Розглянувши звіт про експертну грошову оцінку земельної ділянки несільськогосподарського призначення площею </w:t>
      </w:r>
      <w:r w:rsidRPr="00887CDF">
        <w:rPr>
          <w:rFonts w:ascii="Times New Roman" w:hAnsi="Times New Roman"/>
          <w:sz w:val="24"/>
          <w:szCs w:val="24"/>
        </w:rPr>
        <w:t xml:space="preserve">0,4941 </w:t>
      </w:r>
      <w:r w:rsidRPr="00887CDF">
        <w:rPr>
          <w:rFonts w:ascii="Times New Roman" w:hAnsi="Times New Roman"/>
          <w:sz w:val="24"/>
          <w:szCs w:val="24"/>
          <w:lang w:val="ru-RU"/>
        </w:rPr>
        <w:t xml:space="preserve">га, що знаходиться в користуванні </w:t>
      </w:r>
      <w:r w:rsidRPr="00887CDF">
        <w:rPr>
          <w:rFonts w:ascii="Times New Roman" w:hAnsi="Times New Roman"/>
          <w:sz w:val="24"/>
          <w:szCs w:val="24"/>
        </w:rPr>
        <w:t xml:space="preserve">колективного підприємства «НОВИЙ СЕРВІС» </w:t>
      </w:r>
      <w:r w:rsidRPr="00887CDF">
        <w:rPr>
          <w:rFonts w:ascii="Times New Roman" w:hAnsi="Times New Roman"/>
          <w:sz w:val="24"/>
          <w:szCs w:val="24"/>
          <w:lang w:val="ru-RU"/>
        </w:rPr>
        <w:t xml:space="preserve">в м.Дунаївці по </w:t>
      </w:r>
      <w:r w:rsidRPr="00887CDF">
        <w:rPr>
          <w:rFonts w:ascii="Times New Roman" w:hAnsi="Times New Roman"/>
          <w:sz w:val="24"/>
          <w:szCs w:val="24"/>
        </w:rPr>
        <w:t>вул. Шевченка,</w:t>
      </w:r>
      <w:r w:rsidR="005413B9">
        <w:rPr>
          <w:rFonts w:ascii="Times New Roman" w:hAnsi="Times New Roman"/>
          <w:sz w:val="24"/>
          <w:szCs w:val="24"/>
        </w:rPr>
        <w:t xml:space="preserve"> </w:t>
      </w:r>
      <w:r w:rsidRPr="00887CDF">
        <w:rPr>
          <w:rFonts w:ascii="Times New Roman" w:hAnsi="Times New Roman"/>
          <w:sz w:val="24"/>
          <w:szCs w:val="24"/>
        </w:rPr>
        <w:t xml:space="preserve">121 для будівництва та обслуговування будівель торгівлі, керуючись пунктом 34 частини 1 статті 26 Закону України «Про місцеве самоврядування в Україні», статей 127, 128 Земельного кодексу України, </w:t>
      </w:r>
      <w:r w:rsidR="005F262C">
        <w:rPr>
          <w:rFonts w:ascii="Times New Roman" w:hAnsi="Times New Roman"/>
          <w:color w:val="000000"/>
          <w:sz w:val="24"/>
          <w:szCs w:val="24"/>
        </w:rPr>
        <w:t>враховуючи пропозиції спільних засідань постійних комісій від 19.06.2019 р. та 20.06.2019 р., міська рада</w:t>
      </w:r>
    </w:p>
    <w:p w:rsidR="00887CDF" w:rsidRPr="00887CDF" w:rsidRDefault="00887CDF" w:rsidP="00887CDF">
      <w:pPr>
        <w:pStyle w:val="13"/>
        <w:tabs>
          <w:tab w:val="left" w:pos="7088"/>
        </w:tabs>
        <w:ind w:firstLine="709"/>
        <w:jc w:val="center"/>
        <w:rPr>
          <w:b/>
          <w:sz w:val="24"/>
          <w:szCs w:val="24"/>
        </w:rPr>
      </w:pPr>
      <w:r w:rsidRPr="00887CDF">
        <w:rPr>
          <w:b/>
          <w:sz w:val="24"/>
          <w:szCs w:val="24"/>
        </w:rPr>
        <w:t>ВИРІШИЛА:</w:t>
      </w:r>
    </w:p>
    <w:p w:rsidR="00887CDF" w:rsidRPr="00887CDF" w:rsidRDefault="00887CDF" w:rsidP="00887CDF">
      <w:pPr>
        <w:pStyle w:val="13"/>
        <w:tabs>
          <w:tab w:val="left" w:pos="7088"/>
        </w:tabs>
        <w:ind w:firstLine="709"/>
        <w:jc w:val="both"/>
        <w:rPr>
          <w:sz w:val="24"/>
          <w:szCs w:val="24"/>
        </w:rPr>
      </w:pPr>
      <w:r w:rsidRPr="00887CDF">
        <w:rPr>
          <w:sz w:val="24"/>
          <w:szCs w:val="24"/>
        </w:rPr>
        <w:t>1. Затвердити звіт про експертну грошову оцінку земельної ділянки несільськогосподарського призначення, площею 0,4941 га, розташованої за адресою: м.Дунаївці, вул. Шевченка,</w:t>
      </w:r>
      <w:r w:rsidR="005413B9">
        <w:rPr>
          <w:sz w:val="24"/>
          <w:szCs w:val="24"/>
        </w:rPr>
        <w:t xml:space="preserve"> </w:t>
      </w:r>
      <w:r w:rsidRPr="00887CDF">
        <w:rPr>
          <w:sz w:val="24"/>
          <w:szCs w:val="24"/>
        </w:rPr>
        <w:t>121.</w:t>
      </w:r>
    </w:p>
    <w:p w:rsidR="00887CDF" w:rsidRPr="00887CDF" w:rsidRDefault="00887CDF" w:rsidP="00887CDF">
      <w:pPr>
        <w:pStyle w:val="13"/>
        <w:tabs>
          <w:tab w:val="left" w:pos="7088"/>
        </w:tabs>
        <w:ind w:firstLine="709"/>
        <w:jc w:val="both"/>
        <w:rPr>
          <w:sz w:val="24"/>
          <w:szCs w:val="24"/>
        </w:rPr>
      </w:pPr>
      <w:r w:rsidRPr="00887CDF">
        <w:rPr>
          <w:sz w:val="24"/>
          <w:szCs w:val="24"/>
        </w:rPr>
        <w:t>2. Продати колективному підприємству «НОВИЙ СЕРВІС» (</w:t>
      </w:r>
      <w:r w:rsidR="009B3C51" w:rsidRPr="009B3C51">
        <w:rPr>
          <w:i/>
          <w:sz w:val="24"/>
          <w:szCs w:val="24"/>
        </w:rPr>
        <w:t>конф. інф.</w:t>
      </w:r>
      <w:r w:rsidRPr="00887CDF">
        <w:rPr>
          <w:sz w:val="24"/>
          <w:szCs w:val="24"/>
        </w:rPr>
        <w:t>) земельну ділянку несільськогосподарського призначення (кадастровий номер 6821810100:01:001:0032) площею 0,4941 га для будівництва та обслуговування будівель торгівлі по вул. Шевченка,</w:t>
      </w:r>
      <w:r w:rsidR="005413B9">
        <w:rPr>
          <w:sz w:val="24"/>
          <w:szCs w:val="24"/>
        </w:rPr>
        <w:t xml:space="preserve"> </w:t>
      </w:r>
      <w:r w:rsidRPr="00887CDF">
        <w:rPr>
          <w:sz w:val="24"/>
          <w:szCs w:val="24"/>
        </w:rPr>
        <w:t xml:space="preserve">121 в м.Дунаївці. Категорія земель </w:t>
      </w:r>
      <w:r w:rsidR="005413B9">
        <w:rPr>
          <w:sz w:val="24"/>
          <w:szCs w:val="24"/>
        </w:rPr>
        <w:t>–</w:t>
      </w:r>
      <w:r w:rsidRPr="00887CDF">
        <w:rPr>
          <w:sz w:val="24"/>
          <w:szCs w:val="24"/>
        </w:rPr>
        <w:t xml:space="preserve"> землі житлової та громадської забудови.</w:t>
      </w:r>
    </w:p>
    <w:p w:rsidR="00887CDF" w:rsidRPr="009C6D95" w:rsidRDefault="00887CDF" w:rsidP="00887CDF">
      <w:pPr>
        <w:pStyle w:val="13"/>
        <w:tabs>
          <w:tab w:val="left" w:pos="7088"/>
        </w:tabs>
        <w:ind w:firstLine="709"/>
        <w:jc w:val="both"/>
        <w:rPr>
          <w:sz w:val="24"/>
          <w:szCs w:val="24"/>
        </w:rPr>
      </w:pPr>
      <w:r w:rsidRPr="009C6D95">
        <w:rPr>
          <w:sz w:val="24"/>
          <w:szCs w:val="24"/>
        </w:rPr>
        <w:t>3. Затвердити ціну продажу земельної ділянки в сумі</w:t>
      </w:r>
      <w:r w:rsidR="009C6D95" w:rsidRPr="009C6D95">
        <w:rPr>
          <w:sz w:val="24"/>
          <w:szCs w:val="24"/>
        </w:rPr>
        <w:t xml:space="preserve"> 320</w:t>
      </w:r>
      <w:r w:rsidR="005413B9">
        <w:rPr>
          <w:sz w:val="24"/>
          <w:szCs w:val="24"/>
        </w:rPr>
        <w:t xml:space="preserve"> </w:t>
      </w:r>
      <w:r w:rsidR="009C6D95" w:rsidRPr="009C6D95">
        <w:rPr>
          <w:sz w:val="24"/>
          <w:szCs w:val="24"/>
        </w:rPr>
        <w:t>725,00 грн.</w:t>
      </w:r>
      <w:r w:rsidRPr="009C6D95">
        <w:rPr>
          <w:sz w:val="24"/>
          <w:szCs w:val="24"/>
        </w:rPr>
        <w:t xml:space="preserve"> </w:t>
      </w:r>
      <w:r w:rsidR="009C6D95" w:rsidRPr="009C6D95">
        <w:rPr>
          <w:sz w:val="24"/>
          <w:szCs w:val="24"/>
        </w:rPr>
        <w:t>(триста двадцять тисяч сімсот двадцять п’</w:t>
      </w:r>
      <w:r w:rsidR="009C6D95">
        <w:rPr>
          <w:sz w:val="24"/>
          <w:szCs w:val="24"/>
        </w:rPr>
        <w:t>ять гривень</w:t>
      </w:r>
      <w:r w:rsidR="009C6D95" w:rsidRPr="009C6D95">
        <w:rPr>
          <w:sz w:val="24"/>
          <w:szCs w:val="24"/>
        </w:rPr>
        <w:t xml:space="preserve"> 00 копійок)</w:t>
      </w:r>
      <w:r w:rsidRPr="009C6D95">
        <w:rPr>
          <w:sz w:val="24"/>
          <w:szCs w:val="24"/>
        </w:rPr>
        <w:t xml:space="preserve"> з урахуванням авансового внеску в сумі </w:t>
      </w:r>
      <w:r w:rsidR="009C6D95" w:rsidRPr="009C6D95">
        <w:rPr>
          <w:sz w:val="24"/>
          <w:szCs w:val="24"/>
        </w:rPr>
        <w:t>180</w:t>
      </w:r>
      <w:r w:rsidR="005413B9">
        <w:rPr>
          <w:sz w:val="24"/>
          <w:szCs w:val="24"/>
        </w:rPr>
        <w:t xml:space="preserve"> </w:t>
      </w:r>
      <w:r w:rsidR="009C6D95" w:rsidRPr="009C6D95">
        <w:rPr>
          <w:sz w:val="24"/>
          <w:szCs w:val="24"/>
        </w:rPr>
        <w:t>228,95</w:t>
      </w:r>
      <w:r w:rsidRPr="009C6D95">
        <w:rPr>
          <w:sz w:val="24"/>
          <w:szCs w:val="24"/>
        </w:rPr>
        <w:t xml:space="preserve"> грн. (</w:t>
      </w:r>
      <w:r w:rsidR="009C6D95" w:rsidRPr="009C6D95">
        <w:rPr>
          <w:sz w:val="24"/>
          <w:szCs w:val="24"/>
        </w:rPr>
        <w:t>сто вісімдесят тисяч двісті двадцять вісім гривень дев’яносто п’ять копійок</w:t>
      </w:r>
      <w:r w:rsidRPr="009C6D95">
        <w:rPr>
          <w:sz w:val="24"/>
          <w:szCs w:val="24"/>
        </w:rPr>
        <w:t>).</w:t>
      </w:r>
    </w:p>
    <w:p w:rsidR="00887CDF" w:rsidRPr="00887CDF" w:rsidRDefault="00887CDF" w:rsidP="00887CDF">
      <w:pPr>
        <w:pStyle w:val="13"/>
        <w:tabs>
          <w:tab w:val="left" w:pos="7088"/>
        </w:tabs>
        <w:ind w:firstLine="709"/>
        <w:jc w:val="both"/>
        <w:rPr>
          <w:sz w:val="24"/>
          <w:szCs w:val="24"/>
        </w:rPr>
      </w:pPr>
      <w:r w:rsidRPr="009C6D95">
        <w:rPr>
          <w:sz w:val="24"/>
          <w:szCs w:val="24"/>
        </w:rPr>
        <w:t>4. Колективному підприємству «НОВИЙ СЕРВІС» укласти з Дунаєвецькою</w:t>
      </w:r>
      <w:r w:rsidRPr="00887CDF">
        <w:rPr>
          <w:sz w:val="24"/>
          <w:szCs w:val="24"/>
        </w:rPr>
        <w:t xml:space="preserve"> міською радою договір на купівлю-продаж земельної ділянки площею 0,4941 га згідно з діючим законодавством після повної оплати вартості земельної ділянки.</w:t>
      </w:r>
    </w:p>
    <w:p w:rsidR="00887CDF" w:rsidRPr="00887CDF" w:rsidRDefault="00887CDF" w:rsidP="00887CDF">
      <w:pPr>
        <w:pStyle w:val="13"/>
        <w:tabs>
          <w:tab w:val="left" w:pos="7088"/>
        </w:tabs>
        <w:ind w:firstLine="709"/>
        <w:jc w:val="both"/>
        <w:rPr>
          <w:sz w:val="24"/>
          <w:szCs w:val="24"/>
        </w:rPr>
      </w:pPr>
      <w:r w:rsidRPr="00887CDF">
        <w:rPr>
          <w:sz w:val="24"/>
          <w:szCs w:val="24"/>
        </w:rPr>
        <w:t>5. Припинити дію дого</w:t>
      </w:r>
      <w:r w:rsidR="005413B9">
        <w:rPr>
          <w:sz w:val="24"/>
          <w:szCs w:val="24"/>
        </w:rPr>
        <w:t>вору оренди земельної ділянки №</w:t>
      </w:r>
      <w:r w:rsidRPr="00887CDF">
        <w:rPr>
          <w:sz w:val="24"/>
          <w:szCs w:val="24"/>
        </w:rPr>
        <w:t>463 від 06 травня 2019 року на земельну ділянку площею 0,4941 га по вул. Шевченка,</w:t>
      </w:r>
      <w:r w:rsidR="005413B9">
        <w:rPr>
          <w:sz w:val="24"/>
          <w:szCs w:val="24"/>
        </w:rPr>
        <w:t xml:space="preserve"> </w:t>
      </w:r>
      <w:r w:rsidRPr="00887CDF">
        <w:rPr>
          <w:sz w:val="24"/>
          <w:szCs w:val="24"/>
        </w:rPr>
        <w:t>121 в м.Дунаївці в момент набуття права власності на вказану земельну ділянку.</w:t>
      </w:r>
    </w:p>
    <w:p w:rsidR="00887CDF" w:rsidRPr="00887CDF" w:rsidRDefault="00887CDF" w:rsidP="00887CDF">
      <w:pPr>
        <w:pStyle w:val="13"/>
        <w:tabs>
          <w:tab w:val="left" w:pos="7088"/>
        </w:tabs>
        <w:ind w:firstLine="709"/>
        <w:jc w:val="both"/>
        <w:rPr>
          <w:sz w:val="24"/>
          <w:szCs w:val="24"/>
        </w:rPr>
      </w:pPr>
      <w:r w:rsidRPr="00887CDF">
        <w:rPr>
          <w:sz w:val="24"/>
          <w:szCs w:val="24"/>
        </w:rPr>
        <w:t>6. Направити рішення Дунаєвецькому Управлінню ГУ ДФС у Хмельницькій області.</w:t>
      </w:r>
    </w:p>
    <w:p w:rsidR="00887CDF" w:rsidRPr="00887CDF" w:rsidRDefault="00887CDF" w:rsidP="00887CDF">
      <w:pPr>
        <w:pStyle w:val="13"/>
        <w:tabs>
          <w:tab w:val="left" w:pos="7088"/>
        </w:tabs>
        <w:ind w:firstLine="709"/>
        <w:jc w:val="both"/>
        <w:rPr>
          <w:sz w:val="24"/>
          <w:szCs w:val="24"/>
        </w:rPr>
      </w:pPr>
      <w:r w:rsidRPr="00887CDF">
        <w:rPr>
          <w:sz w:val="24"/>
          <w:szCs w:val="24"/>
        </w:rPr>
        <w:t xml:space="preserve">7. Контроль за виконанням рішення покласти на заступника міського голови </w:t>
      </w:r>
      <w:r w:rsidR="005413B9" w:rsidRPr="00A5443F">
        <w:rPr>
          <w:sz w:val="24"/>
          <w:szCs w:val="24"/>
          <w:lang w:eastAsia="uk-UA"/>
        </w:rPr>
        <w:t>з питань діяльності виконавчих органів р</w:t>
      </w:r>
      <w:r w:rsidR="005413B9">
        <w:rPr>
          <w:sz w:val="24"/>
          <w:szCs w:val="24"/>
          <w:lang w:eastAsia="uk-UA"/>
        </w:rPr>
        <w:t>ади</w:t>
      </w:r>
      <w:r w:rsidR="005413B9" w:rsidRPr="00887CDF">
        <w:rPr>
          <w:color w:val="000000"/>
          <w:sz w:val="24"/>
          <w:szCs w:val="24"/>
        </w:rPr>
        <w:t xml:space="preserve"> </w:t>
      </w:r>
      <w:r w:rsidRPr="00887CDF">
        <w:rPr>
          <w:sz w:val="24"/>
          <w:szCs w:val="24"/>
        </w:rPr>
        <w:t>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pStyle w:val="ad"/>
        <w:jc w:val="both"/>
        <w:rPr>
          <w:sz w:val="24"/>
        </w:rPr>
      </w:pPr>
    </w:p>
    <w:p w:rsidR="00887CDF" w:rsidRPr="00887CDF" w:rsidRDefault="00887CDF" w:rsidP="00887CDF">
      <w:pPr>
        <w:spacing w:after="0" w:line="240" w:lineRule="auto"/>
        <w:rPr>
          <w:rFonts w:ascii="Times New Roman" w:hAnsi="Times New Roman"/>
          <w:sz w:val="24"/>
          <w:szCs w:val="24"/>
          <w:lang w:val="uk-UA"/>
        </w:rPr>
      </w:pPr>
    </w:p>
    <w:p w:rsidR="00887CDF" w:rsidRPr="00887CDF" w:rsidRDefault="00887CDF" w:rsidP="00887CDF">
      <w:pPr>
        <w:spacing w:after="0" w:line="240" w:lineRule="auto"/>
        <w:rPr>
          <w:rFonts w:ascii="Times New Roman" w:hAnsi="Times New Roman"/>
          <w:sz w:val="24"/>
          <w:szCs w:val="24"/>
          <w:lang w:val="uk-UA"/>
        </w:rPr>
      </w:pPr>
      <w:r w:rsidRPr="00887CDF">
        <w:rPr>
          <w:rFonts w:ascii="Times New Roman" w:hAnsi="Times New Roman"/>
          <w:sz w:val="24"/>
          <w:szCs w:val="24"/>
          <w:lang w:val="uk-UA"/>
        </w:rPr>
        <w:t xml:space="preserve">Міський голова </w:t>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t>В.Заяць</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lang w:val="uk-UA"/>
        </w:rPr>
        <w:br w:type="page"/>
      </w:r>
      <w:r w:rsidRPr="00887CDF">
        <w:rPr>
          <w:rFonts w:ascii="Times New Roman" w:hAnsi="Times New Roman"/>
          <w:b/>
          <w:noProof/>
          <w:sz w:val="24"/>
          <w:szCs w:val="24"/>
        </w:rPr>
        <w:lastRenderedPageBreak/>
        <w:drawing>
          <wp:inline distT="0" distB="0" distL="0" distR="0">
            <wp:extent cx="428625" cy="609600"/>
            <wp:effectExtent l="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sz w:val="24"/>
          <w:szCs w:val="24"/>
        </w:rPr>
      </w:pPr>
      <w:r w:rsidRPr="00887CDF">
        <w:rPr>
          <w:rFonts w:ascii="Times New Roman" w:hAnsi="Times New Roman"/>
          <w:b/>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FE5695" w:rsidRPr="007C741F" w:rsidRDefault="00FE5695" w:rsidP="00FE5695">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FE5695" w:rsidRPr="007C741F" w:rsidRDefault="00FE5695" w:rsidP="00FE5695">
      <w:pPr>
        <w:pStyle w:val="3"/>
        <w:ind w:firstLine="709"/>
        <w:rPr>
          <w:rFonts w:ascii="Times New Roman" w:hAnsi="Times New Roman"/>
          <w:sz w:val="24"/>
          <w:szCs w:val="24"/>
          <w:u w:val="none"/>
        </w:rPr>
      </w:pPr>
    </w:p>
    <w:p w:rsidR="00FE5695" w:rsidRPr="007C741F" w:rsidRDefault="00FE5695" w:rsidP="00FE5695">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rPr>
          <w:rFonts w:ascii="Times New Roman" w:hAnsi="Times New Roman"/>
          <w:sz w:val="24"/>
          <w:szCs w:val="24"/>
          <w:lang w:val="uk-UA"/>
        </w:rPr>
      </w:pPr>
      <w:r w:rsidRPr="005413B9">
        <w:rPr>
          <w:rFonts w:ascii="Times New Roman" w:hAnsi="Times New Roman"/>
          <w:sz w:val="24"/>
          <w:szCs w:val="24"/>
          <w:lang w:val="uk-UA"/>
        </w:rPr>
        <w:t>21 червня 2019 р.</w:t>
      </w:r>
      <w:r w:rsidRPr="005413B9">
        <w:rPr>
          <w:rFonts w:ascii="Times New Roman" w:hAnsi="Times New Roman"/>
          <w:sz w:val="24"/>
          <w:szCs w:val="24"/>
          <w:lang w:val="uk-UA"/>
        </w:rPr>
        <w:tab/>
      </w:r>
      <w:r w:rsidRPr="005413B9">
        <w:rPr>
          <w:rFonts w:ascii="Times New Roman" w:hAnsi="Times New Roman"/>
          <w:sz w:val="24"/>
          <w:szCs w:val="24"/>
          <w:lang w:val="uk-UA"/>
        </w:rPr>
        <w:tab/>
        <w:t xml:space="preserve">                        Дунаїв</w:t>
      </w:r>
      <w:r w:rsidR="00C93CCB" w:rsidRPr="005413B9">
        <w:rPr>
          <w:rFonts w:ascii="Times New Roman" w:hAnsi="Times New Roman"/>
          <w:sz w:val="24"/>
          <w:szCs w:val="24"/>
          <w:lang w:val="uk-UA"/>
        </w:rPr>
        <w:t xml:space="preserve">ці </w:t>
      </w:r>
      <w:r w:rsidR="00C93CCB" w:rsidRPr="005413B9">
        <w:rPr>
          <w:rFonts w:ascii="Times New Roman" w:hAnsi="Times New Roman"/>
          <w:sz w:val="24"/>
          <w:szCs w:val="24"/>
          <w:lang w:val="uk-UA"/>
        </w:rPr>
        <w:tab/>
      </w:r>
      <w:r w:rsidR="00C93CCB" w:rsidRPr="005413B9">
        <w:rPr>
          <w:rFonts w:ascii="Times New Roman" w:hAnsi="Times New Roman"/>
          <w:sz w:val="24"/>
          <w:szCs w:val="24"/>
          <w:lang w:val="uk-UA"/>
        </w:rPr>
        <w:tab/>
        <w:t xml:space="preserve">                        №46-55</w:t>
      </w:r>
      <w:r w:rsidRPr="005413B9">
        <w:rPr>
          <w:rFonts w:ascii="Times New Roman" w:hAnsi="Times New Roman"/>
          <w:sz w:val="24"/>
          <w:szCs w:val="24"/>
          <w:lang w:val="uk-UA"/>
        </w:rPr>
        <w:t>/2019</w:t>
      </w:r>
    </w:p>
    <w:p w:rsidR="00887CDF" w:rsidRPr="00887CDF" w:rsidRDefault="00887CDF" w:rsidP="00887CDF">
      <w:pPr>
        <w:spacing w:after="0" w:line="240" w:lineRule="auto"/>
        <w:rPr>
          <w:rFonts w:ascii="Times New Roman" w:hAnsi="Times New Roman"/>
          <w:color w:val="000000"/>
          <w:sz w:val="24"/>
          <w:szCs w:val="24"/>
          <w:lang w:val="uk-UA"/>
        </w:rPr>
      </w:pPr>
    </w:p>
    <w:p w:rsidR="00887CDF" w:rsidRPr="00887CDF" w:rsidRDefault="00887CDF" w:rsidP="00B05C6A">
      <w:pPr>
        <w:pStyle w:val="a9"/>
        <w:shd w:val="clear" w:color="auto" w:fill="FFFFFF"/>
        <w:spacing w:before="0" w:beforeAutospacing="0" w:after="0" w:afterAutospacing="0"/>
        <w:ind w:right="5386"/>
        <w:jc w:val="both"/>
        <w:rPr>
          <w:lang w:val="uk-UA"/>
        </w:rPr>
      </w:pPr>
      <w:r w:rsidRPr="00887CDF">
        <w:rPr>
          <w:lang w:val="uk-UA"/>
        </w:rPr>
        <w:t xml:space="preserve">Про проведення експертної грошової оцінки земельної ділянки </w:t>
      </w:r>
    </w:p>
    <w:p w:rsidR="00887CDF" w:rsidRPr="00887CDF" w:rsidRDefault="00887CDF" w:rsidP="00887CDF">
      <w:pPr>
        <w:spacing w:after="0" w:line="240" w:lineRule="auto"/>
        <w:rPr>
          <w:rFonts w:ascii="Times New Roman" w:hAnsi="Times New Roman"/>
          <w:sz w:val="24"/>
          <w:szCs w:val="24"/>
          <w:lang w:val="uk-UA"/>
        </w:rPr>
      </w:pPr>
    </w:p>
    <w:p w:rsidR="009B07F5" w:rsidRPr="00887CDF" w:rsidRDefault="00887CDF" w:rsidP="009B07F5">
      <w:pPr>
        <w:pStyle w:val="ab"/>
        <w:tabs>
          <w:tab w:val="center" w:pos="4677"/>
          <w:tab w:val="right" w:pos="9355"/>
        </w:tabs>
        <w:ind w:firstLine="708"/>
        <w:jc w:val="both"/>
        <w:rPr>
          <w:rFonts w:ascii="Times New Roman" w:hAnsi="Times New Roman"/>
          <w:color w:val="000000"/>
          <w:sz w:val="24"/>
          <w:szCs w:val="24"/>
        </w:rPr>
      </w:pPr>
      <w:r w:rsidRPr="00887CDF">
        <w:rPr>
          <w:rFonts w:ascii="Times New Roman" w:hAnsi="Times New Roman"/>
          <w:sz w:val="24"/>
          <w:szCs w:val="24"/>
        </w:rPr>
        <w:t xml:space="preserve">Розглянувши заяву Кушніра Олександра Володимировича про продаж земельних ділянок несільськогосподарського призначення, керуючись пунктом 34 частини 1 статті 26 Закону України «Про місцеве самоврядування в Україні», ст.128 Земельного кодексу України, міська рада, </w:t>
      </w:r>
      <w:r w:rsidR="009B07F5">
        <w:rPr>
          <w:rFonts w:ascii="Times New Roman" w:hAnsi="Times New Roman"/>
          <w:color w:val="000000"/>
          <w:sz w:val="24"/>
          <w:szCs w:val="24"/>
        </w:rPr>
        <w:t>враховуючи пропозиції спільних засідань постійних комісій від 19.06.2019 р. та 20.06.2019 р., міська рада</w:t>
      </w:r>
    </w:p>
    <w:p w:rsidR="00887CDF" w:rsidRPr="00887CDF" w:rsidRDefault="00887CDF" w:rsidP="00887CDF">
      <w:pPr>
        <w:spacing w:after="0" w:line="240" w:lineRule="auto"/>
        <w:ind w:firstLine="720"/>
        <w:jc w:val="both"/>
        <w:rPr>
          <w:rFonts w:ascii="Times New Roman" w:hAnsi="Times New Roman"/>
          <w:color w:val="000000"/>
          <w:sz w:val="24"/>
          <w:szCs w:val="24"/>
          <w:lang w:val="uk-UA"/>
        </w:rPr>
      </w:pPr>
    </w:p>
    <w:p w:rsidR="00887CDF" w:rsidRPr="00887CDF" w:rsidRDefault="00887CDF" w:rsidP="00887CDF">
      <w:pPr>
        <w:pStyle w:val="122"/>
        <w:spacing w:after="0" w:line="240" w:lineRule="auto"/>
        <w:ind w:left="0"/>
        <w:jc w:val="center"/>
        <w:rPr>
          <w:rFonts w:ascii="Times New Roman" w:hAnsi="Times New Roman" w:cs="Times New Roman"/>
          <w:b/>
          <w:bCs/>
          <w:color w:val="000000"/>
          <w:sz w:val="24"/>
          <w:szCs w:val="24"/>
        </w:rPr>
      </w:pPr>
      <w:r w:rsidRPr="00887CDF">
        <w:rPr>
          <w:rFonts w:ascii="Times New Roman" w:hAnsi="Times New Roman" w:cs="Times New Roman"/>
          <w:b/>
          <w:bCs/>
          <w:color w:val="000000"/>
          <w:sz w:val="24"/>
          <w:szCs w:val="24"/>
        </w:rPr>
        <w:t>ВИРІШИЛА:</w:t>
      </w:r>
    </w:p>
    <w:p w:rsidR="00887CDF" w:rsidRPr="00887CDF" w:rsidRDefault="00887CDF" w:rsidP="00887CDF">
      <w:pPr>
        <w:pStyle w:val="122"/>
        <w:spacing w:after="0" w:line="240" w:lineRule="auto"/>
        <w:ind w:left="0"/>
        <w:jc w:val="center"/>
        <w:rPr>
          <w:rFonts w:ascii="Times New Roman" w:hAnsi="Times New Roman" w:cs="Times New Roman"/>
          <w:b/>
          <w:bCs/>
          <w:color w:val="000000"/>
          <w:sz w:val="24"/>
          <w:szCs w:val="24"/>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1. Провести експертну грошову оцінку земельної ділянки несільськогосподарського призначення площею 2,1602 га, що знаходиться в користуванні Кушніра Олександра Володимировича для будівництва та обслуговування будівель торгівлі в с.Миньківці по вул.Зоряній, 24.</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2. Конкурсній комісії організувати проведення конкурсу з відбору виконавця робіт у сфері оцінки земель.</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3. Контроль за виконанням рішення покласти на заступника міського голови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Міський голова</w:t>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t>В.Заяць</w:t>
      </w:r>
    </w:p>
    <w:p w:rsidR="00887CDF" w:rsidRPr="00887CDF" w:rsidRDefault="00887CDF" w:rsidP="00887CDF">
      <w:pPr>
        <w:pStyle w:val="ad"/>
        <w:jc w:val="both"/>
        <w:rPr>
          <w:sz w:val="24"/>
        </w:rPr>
      </w:pP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lang w:val="uk-UA"/>
        </w:rPr>
        <w:br w:type="page"/>
      </w:r>
      <w:r w:rsidRPr="00887CDF">
        <w:rPr>
          <w:rFonts w:ascii="Times New Roman" w:hAnsi="Times New Roman"/>
          <w:b/>
          <w:noProof/>
          <w:sz w:val="24"/>
          <w:szCs w:val="24"/>
        </w:rPr>
        <w:lastRenderedPageBreak/>
        <w:drawing>
          <wp:inline distT="0" distB="0" distL="0" distR="0">
            <wp:extent cx="428625" cy="609600"/>
            <wp:effectExtent l="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sz w:val="24"/>
          <w:szCs w:val="24"/>
        </w:rPr>
      </w:pPr>
      <w:r w:rsidRPr="00887CDF">
        <w:rPr>
          <w:rFonts w:ascii="Times New Roman" w:hAnsi="Times New Roman"/>
          <w:b/>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FE5695" w:rsidRPr="007C741F" w:rsidRDefault="00FE5695" w:rsidP="00FE5695">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FE5695" w:rsidRPr="007C741F" w:rsidRDefault="00FE5695" w:rsidP="00FE5695">
      <w:pPr>
        <w:pStyle w:val="3"/>
        <w:ind w:firstLine="709"/>
        <w:rPr>
          <w:rFonts w:ascii="Times New Roman" w:hAnsi="Times New Roman"/>
          <w:sz w:val="24"/>
          <w:szCs w:val="24"/>
          <w:u w:val="none"/>
        </w:rPr>
      </w:pPr>
    </w:p>
    <w:p w:rsidR="00FE5695" w:rsidRPr="007C741F" w:rsidRDefault="00FE5695" w:rsidP="00FE5695">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rPr>
          <w:rFonts w:ascii="Times New Roman" w:hAnsi="Times New Roman"/>
          <w:sz w:val="24"/>
          <w:szCs w:val="24"/>
          <w:lang w:val="uk-UA"/>
        </w:rPr>
      </w:pPr>
      <w:r w:rsidRPr="005413B9">
        <w:rPr>
          <w:rFonts w:ascii="Times New Roman" w:hAnsi="Times New Roman"/>
          <w:sz w:val="24"/>
          <w:szCs w:val="24"/>
          <w:lang w:val="uk-UA"/>
        </w:rPr>
        <w:t>21 червня 2019 р.</w:t>
      </w:r>
      <w:r w:rsidRPr="005413B9">
        <w:rPr>
          <w:rFonts w:ascii="Times New Roman" w:hAnsi="Times New Roman"/>
          <w:sz w:val="24"/>
          <w:szCs w:val="24"/>
          <w:lang w:val="uk-UA"/>
        </w:rPr>
        <w:tab/>
      </w:r>
      <w:r w:rsidRPr="005413B9">
        <w:rPr>
          <w:rFonts w:ascii="Times New Roman" w:hAnsi="Times New Roman"/>
          <w:sz w:val="24"/>
          <w:szCs w:val="24"/>
          <w:lang w:val="uk-UA"/>
        </w:rPr>
        <w:tab/>
        <w:t xml:space="preserve">                        Дунаїв</w:t>
      </w:r>
      <w:r w:rsidR="00C93CCB" w:rsidRPr="005413B9">
        <w:rPr>
          <w:rFonts w:ascii="Times New Roman" w:hAnsi="Times New Roman"/>
          <w:sz w:val="24"/>
          <w:szCs w:val="24"/>
          <w:lang w:val="uk-UA"/>
        </w:rPr>
        <w:t xml:space="preserve">ці </w:t>
      </w:r>
      <w:r w:rsidR="00C93CCB" w:rsidRPr="005413B9">
        <w:rPr>
          <w:rFonts w:ascii="Times New Roman" w:hAnsi="Times New Roman"/>
          <w:sz w:val="24"/>
          <w:szCs w:val="24"/>
          <w:lang w:val="uk-UA"/>
        </w:rPr>
        <w:tab/>
      </w:r>
      <w:r w:rsidR="00C93CCB" w:rsidRPr="005413B9">
        <w:rPr>
          <w:rFonts w:ascii="Times New Roman" w:hAnsi="Times New Roman"/>
          <w:sz w:val="24"/>
          <w:szCs w:val="24"/>
          <w:lang w:val="uk-UA"/>
        </w:rPr>
        <w:tab/>
        <w:t xml:space="preserve">                        №47</w:t>
      </w:r>
      <w:r w:rsidRPr="005413B9">
        <w:rPr>
          <w:rFonts w:ascii="Times New Roman" w:hAnsi="Times New Roman"/>
          <w:sz w:val="24"/>
          <w:szCs w:val="24"/>
          <w:lang w:val="uk-UA"/>
        </w:rPr>
        <w:t>-</w:t>
      </w:r>
      <w:r w:rsidR="00C93CCB" w:rsidRPr="005413B9">
        <w:rPr>
          <w:rFonts w:ascii="Times New Roman" w:hAnsi="Times New Roman"/>
          <w:sz w:val="24"/>
          <w:szCs w:val="24"/>
          <w:lang w:val="uk-UA"/>
        </w:rPr>
        <w:t>55</w:t>
      </w:r>
      <w:r w:rsidRPr="005413B9">
        <w:rPr>
          <w:rFonts w:ascii="Times New Roman" w:hAnsi="Times New Roman"/>
          <w:sz w:val="24"/>
          <w:szCs w:val="24"/>
          <w:lang w:val="uk-UA"/>
        </w:rPr>
        <w:t>/2019</w:t>
      </w:r>
    </w:p>
    <w:p w:rsidR="00887CDF" w:rsidRPr="00887CDF" w:rsidRDefault="00887CDF" w:rsidP="00887CDF">
      <w:pPr>
        <w:spacing w:after="0" w:line="240" w:lineRule="auto"/>
        <w:jc w:val="center"/>
        <w:rPr>
          <w:rFonts w:ascii="Times New Roman" w:hAnsi="Times New Roman"/>
          <w:sz w:val="24"/>
          <w:szCs w:val="24"/>
          <w:lang w:val="uk-UA"/>
        </w:rPr>
      </w:pPr>
    </w:p>
    <w:p w:rsid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w:t>
      </w:r>
      <w:r w:rsidR="000A0CA2">
        <w:rPr>
          <w:rFonts w:ascii="Times New Roman" w:hAnsi="Times New Roman"/>
          <w:sz w:val="24"/>
          <w:szCs w:val="24"/>
          <w:lang w:val="uk-UA"/>
        </w:rPr>
        <w:t>ї власності на земельні ділянки</w:t>
      </w:r>
    </w:p>
    <w:p w:rsidR="000A0CA2" w:rsidRPr="00887CDF" w:rsidRDefault="000A0CA2" w:rsidP="00887CDF">
      <w:pPr>
        <w:spacing w:after="0" w:line="240" w:lineRule="auto"/>
        <w:jc w:val="both"/>
        <w:rPr>
          <w:rFonts w:ascii="Times New Roman" w:hAnsi="Times New Roman"/>
          <w:sz w:val="24"/>
          <w:szCs w:val="24"/>
          <w:lang w:val="uk-UA"/>
        </w:rPr>
      </w:pPr>
    </w:p>
    <w:p w:rsidR="009B07F5" w:rsidRPr="00887CDF" w:rsidRDefault="00887CDF" w:rsidP="009B07F5">
      <w:pPr>
        <w:pStyle w:val="ab"/>
        <w:tabs>
          <w:tab w:val="center" w:pos="4677"/>
          <w:tab w:val="right" w:pos="9355"/>
        </w:tabs>
        <w:ind w:firstLine="708"/>
        <w:jc w:val="both"/>
        <w:rPr>
          <w:rFonts w:ascii="Times New Roman" w:hAnsi="Times New Roman"/>
          <w:color w:val="000000"/>
          <w:sz w:val="24"/>
          <w:szCs w:val="24"/>
        </w:rPr>
      </w:pPr>
      <w:r w:rsidRPr="00887CDF">
        <w:rPr>
          <w:rFonts w:ascii="Times New Roman" w:hAnsi="Times New Roman"/>
          <w:sz w:val="24"/>
          <w:szCs w:val="24"/>
        </w:rPr>
        <w:t xml:space="preserve">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 проекти землеустрою щодо відведення земельних ділянок, керуючись пунктом 34 частини 1 статті 26 Закону України «Про місцеве самоврядування в Україні», статтями 12, 42, 118 Земельного кодексу України, </w:t>
      </w:r>
      <w:r w:rsidR="009B07F5">
        <w:rPr>
          <w:rFonts w:ascii="Times New Roman" w:hAnsi="Times New Roman"/>
          <w:color w:val="000000"/>
          <w:sz w:val="24"/>
          <w:szCs w:val="24"/>
        </w:rPr>
        <w:t>враховуючи пропозиції спільних засідань постійних комісій від 19.06.2019 р. та 20.06.2019 р., міська рада</w:t>
      </w:r>
    </w:p>
    <w:p w:rsidR="00887CDF" w:rsidRPr="00887CDF" w:rsidRDefault="00887CDF" w:rsidP="009B07F5">
      <w:pPr>
        <w:pStyle w:val="ab"/>
        <w:tabs>
          <w:tab w:val="center" w:pos="4677"/>
          <w:tab w:val="right" w:pos="9355"/>
        </w:tabs>
        <w:ind w:firstLine="708"/>
        <w:jc w:val="center"/>
        <w:rPr>
          <w:rFonts w:ascii="Times New Roman" w:hAnsi="Times New Roman"/>
          <w:b/>
          <w:bCs/>
          <w:color w:val="000000"/>
          <w:sz w:val="24"/>
          <w:szCs w:val="24"/>
        </w:rPr>
      </w:pPr>
      <w:r w:rsidRPr="00887CDF">
        <w:rPr>
          <w:rFonts w:ascii="Times New Roman" w:hAnsi="Times New Roman"/>
          <w:b/>
          <w:bCs/>
          <w:color w:val="000000"/>
          <w:sz w:val="24"/>
          <w:szCs w:val="24"/>
        </w:rPr>
        <w:t>ВИРІШИЛА:</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1. Затвердити проект землеустрою щодо відведення земельної ділянки.</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1.1. Передати у власність Бучаку</w:t>
      </w:r>
      <w:r w:rsidR="005413B9">
        <w:rPr>
          <w:rFonts w:ascii="Times New Roman" w:hAnsi="Times New Roman"/>
          <w:sz w:val="24"/>
          <w:szCs w:val="24"/>
          <w:lang w:val="uk-UA"/>
        </w:rPr>
        <w:t xml:space="preserve"> Олександру Романовичу (прож. </w:t>
      </w:r>
      <w:r w:rsidR="009B3C51" w:rsidRPr="009B3C51">
        <w:rPr>
          <w:rFonts w:ascii="Times New Roman" w:hAnsi="Times New Roman"/>
          <w:i/>
          <w:sz w:val="24"/>
          <w:szCs w:val="24"/>
          <w:lang w:val="uk-UA"/>
        </w:rPr>
        <w:t>конф. інф.</w:t>
      </w:r>
      <w:r w:rsidRPr="00887CDF">
        <w:rPr>
          <w:rFonts w:ascii="Times New Roman" w:hAnsi="Times New Roman"/>
          <w:sz w:val="24"/>
          <w:szCs w:val="24"/>
          <w:lang w:val="uk-UA"/>
        </w:rPr>
        <w:t>) для ведення особистого селянського господарства земельну ділянку (кадастровий номер 6821885900:08:007:0208) площею 1,7672 га за межами населеного пункту с.Миньківці за рахунок земельної ділянки комунальної власності (кадастровий номер 6821885900:08:007:2001) площею 5,3016 га.</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1.2.</w:t>
      </w:r>
      <w:r w:rsidR="005413B9">
        <w:rPr>
          <w:rFonts w:ascii="Times New Roman" w:hAnsi="Times New Roman"/>
          <w:sz w:val="24"/>
          <w:szCs w:val="24"/>
          <w:lang w:val="uk-UA"/>
        </w:rPr>
        <w:t xml:space="preserve"> </w:t>
      </w:r>
      <w:r w:rsidRPr="00887CDF">
        <w:rPr>
          <w:rFonts w:ascii="Times New Roman" w:hAnsi="Times New Roman"/>
          <w:sz w:val="24"/>
          <w:szCs w:val="24"/>
          <w:lang w:val="uk-UA"/>
        </w:rPr>
        <w:t>Зареєструвати за територіальною громадою в особі Дунаєвецької міської ради право комунальної власності на земельну ділянку (кадастровий номер 6821885900:08:007:0209) площею 1,7672 га, яка утворилася за рахунок земельної ділянки комунальної власності (кадастровий номер 6821885900:08:007:2001) площею 5,3016 га.</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1.3.</w:t>
      </w:r>
      <w:r w:rsidR="005413B9">
        <w:rPr>
          <w:rFonts w:ascii="Times New Roman" w:hAnsi="Times New Roman"/>
          <w:sz w:val="24"/>
          <w:szCs w:val="24"/>
          <w:lang w:val="uk-UA"/>
        </w:rPr>
        <w:t xml:space="preserve"> </w:t>
      </w:r>
      <w:r w:rsidRPr="00887CDF">
        <w:rPr>
          <w:rFonts w:ascii="Times New Roman" w:hAnsi="Times New Roman"/>
          <w:sz w:val="24"/>
          <w:szCs w:val="24"/>
          <w:lang w:val="uk-UA"/>
        </w:rPr>
        <w:t>Зареєструвати за територіальною громадою в особі Дунаєвецької міської ради право комунальної власності на земельну ділянку (кадастровий номер 6821885900:08:007:0207) площею 1,7672 га, яка утворилася за рахунок земельної ділянки комунальної власності (кадастровий номер 6821885900:08:007:2001) площею 5,3016 га.</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2. Затвердити проект землеустрою щодо відведення земельної ділянки.</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2.1. Передати у власність Мазуру Тарасу Олександровичу (прож. </w:t>
      </w:r>
      <w:r w:rsidR="009B3C51" w:rsidRPr="009B3C51">
        <w:rPr>
          <w:rFonts w:ascii="Times New Roman" w:hAnsi="Times New Roman"/>
          <w:i/>
          <w:sz w:val="24"/>
          <w:szCs w:val="24"/>
          <w:lang w:val="uk-UA"/>
        </w:rPr>
        <w:t>конф. інф.</w:t>
      </w:r>
      <w:r w:rsidRPr="00887CDF">
        <w:rPr>
          <w:rFonts w:ascii="Times New Roman" w:hAnsi="Times New Roman"/>
          <w:sz w:val="24"/>
          <w:szCs w:val="24"/>
          <w:lang w:val="uk-UA"/>
        </w:rPr>
        <w:t>) для ведення особистого селянського господарства земельну ділянку (кадастровий номер 6821881800:02:004:0147) площею 1,9422 га за межами населеного пункту с.Голозубинці за рахунок земельної ділянки комунальної власності (кадастровий номер 6821881800:02:004:2001) площею 5,8268 га.</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2.2. Передати у власність Пушкару Дмитру Дмитровичу (прож. </w:t>
      </w:r>
      <w:r w:rsidR="009B3C51" w:rsidRPr="009B3C51">
        <w:rPr>
          <w:rFonts w:ascii="Times New Roman" w:hAnsi="Times New Roman"/>
          <w:i/>
          <w:sz w:val="24"/>
          <w:szCs w:val="24"/>
          <w:lang w:val="uk-UA"/>
        </w:rPr>
        <w:t>конф. інф.</w:t>
      </w:r>
      <w:r w:rsidRPr="00887CDF">
        <w:rPr>
          <w:rFonts w:ascii="Times New Roman" w:hAnsi="Times New Roman"/>
          <w:sz w:val="24"/>
          <w:szCs w:val="24"/>
          <w:lang w:val="uk-UA"/>
        </w:rPr>
        <w:t>) для ведення особистого селянського господарства земельну ділянку (кадастровий номер 6821881800:02:004:0149) площею 1,9421 га за межами населеного пункту с.Голозубинці за рахунок земельної ділянки комунальної власності (кадастровий номер 6821881800:02:004:2001) площею 5,8268 га.</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2.3. Передати у власність Осіпову Сергію Віталійовичу (прож. </w:t>
      </w:r>
      <w:r w:rsidR="009B3C51" w:rsidRPr="009B3C51">
        <w:rPr>
          <w:rFonts w:ascii="Times New Roman" w:hAnsi="Times New Roman"/>
          <w:i/>
          <w:sz w:val="24"/>
          <w:szCs w:val="24"/>
          <w:lang w:val="uk-UA"/>
        </w:rPr>
        <w:t>конф. інф.</w:t>
      </w:r>
      <w:r w:rsidRPr="00887CDF">
        <w:rPr>
          <w:rFonts w:ascii="Times New Roman" w:hAnsi="Times New Roman"/>
          <w:sz w:val="24"/>
          <w:szCs w:val="24"/>
          <w:lang w:val="uk-UA"/>
        </w:rPr>
        <w:t xml:space="preserve">) для ведення особистого селянського господарства земельну ділянку (кадастровий номер 6821881800:02:004:0148) площею 1,9425 га за межами населеного пункту с.Голозубинці за </w:t>
      </w:r>
      <w:r w:rsidRPr="00887CDF">
        <w:rPr>
          <w:rFonts w:ascii="Times New Roman" w:hAnsi="Times New Roman"/>
          <w:sz w:val="24"/>
          <w:szCs w:val="24"/>
          <w:lang w:val="uk-UA"/>
        </w:rPr>
        <w:lastRenderedPageBreak/>
        <w:t>рахунок земельної ділянки комунальної власності (кадастровий номер 6821881800:02:004:2001) площею 5,8268 га.</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3. Затвердити проект землеустрою щодо відведення земельної ділянки.</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3.1. Передати у власність Шийці Олександру Сергійовичу (прож. с</w:t>
      </w:r>
      <w:r w:rsidR="009B3C51" w:rsidRPr="009B3C51">
        <w:rPr>
          <w:rFonts w:ascii="Times New Roman" w:hAnsi="Times New Roman"/>
          <w:i/>
          <w:sz w:val="24"/>
          <w:szCs w:val="24"/>
          <w:lang w:val="uk-UA"/>
        </w:rPr>
        <w:t xml:space="preserve"> конф. інф.</w:t>
      </w:r>
      <w:r w:rsidRPr="00887CDF">
        <w:rPr>
          <w:rFonts w:ascii="Times New Roman" w:hAnsi="Times New Roman"/>
          <w:sz w:val="24"/>
          <w:szCs w:val="24"/>
          <w:lang w:val="uk-UA"/>
        </w:rPr>
        <w:t>) для ведення особистого селянського господарства земельну ділянку (кадастровий номер 6821882100:03:002:0193) площею 2,0000 га за межами населеного пункту с.Гірчична за рахунок земельної ділянки комунальної власності (кадастровий номер 6821882100:03:002:2009) площею 4,7747 га.</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3.2.Зареєструвати за територіальною громадою в особі Дунаєвецької міської ради право комунальної власності на земельну ділянку (кадастровий номер 6821882100:03:002:0192) площею 2,7747 га, яка утворилася за рахунок земельної ділянки комунальної власності (кадастровий номер 6821882100:03:002:2009) площею 4,7747 га.</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4. Затвердити проект землеустрою щодо відведення земельної ділянки.</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4.1. Передати у власність Рищенку Олексію Сергійовичу (прож. </w:t>
      </w:r>
      <w:r w:rsidR="009B3C51" w:rsidRPr="009B3C51">
        <w:rPr>
          <w:rFonts w:ascii="Times New Roman" w:hAnsi="Times New Roman"/>
          <w:i/>
          <w:sz w:val="24"/>
          <w:szCs w:val="24"/>
          <w:lang w:val="uk-UA"/>
        </w:rPr>
        <w:t>конф. інф.</w:t>
      </w:r>
      <w:r w:rsidRPr="00887CDF">
        <w:rPr>
          <w:rFonts w:ascii="Times New Roman" w:hAnsi="Times New Roman"/>
          <w:sz w:val="24"/>
          <w:szCs w:val="24"/>
          <w:lang w:val="uk-UA"/>
        </w:rPr>
        <w:t>) для ведення особистого селянського господарства земельну ділянку (кадастровий номер 6821887900:02:005:0074) площею 2,0000 га за межами населеного пункту с.Січинці за рахунок земельної ділянки комунальної власності (кадастровий номер 6821887900:02:005:2001) площею 5,3109 га.</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4.2. Передати у власність Красовській Ірині Станіславівні (прож. </w:t>
      </w:r>
      <w:r w:rsidR="009B3C51" w:rsidRPr="009B3C51">
        <w:rPr>
          <w:rFonts w:ascii="Times New Roman" w:hAnsi="Times New Roman"/>
          <w:i/>
          <w:sz w:val="24"/>
          <w:szCs w:val="24"/>
          <w:lang w:val="uk-UA"/>
        </w:rPr>
        <w:t>конф. інф.</w:t>
      </w:r>
      <w:r w:rsidRPr="00887CDF">
        <w:rPr>
          <w:rFonts w:ascii="Times New Roman" w:hAnsi="Times New Roman"/>
          <w:sz w:val="24"/>
          <w:szCs w:val="24"/>
          <w:lang w:val="uk-UA"/>
        </w:rPr>
        <w:t>) для ведення особистого селянського господарства земельну ділянку (кадастровий номер 6821887900:02:005:0073) площею 2,0000 га за межами населеного пункту с.Січинці за рахунок земельної ділянки комунальної власності (кадастровий номер 6821887900:02:005:2001) площею 5,3109 га.</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4.3.Зареєструвати за територіальною громадою в особі Дунаєвецької міської ради право комунальної власності на земельну ділянку (кадастровий номер 6821887900:02:005:0075) площею 1,3109 га, яка утворилася за рахунок земельної ділянки комунальної власності (кадастровий номер 6821887900:02:005:2001) площею 5,3109 га.</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5. Затвердити проект землеустрою щодо відведення земельної ділянки.</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sz w:val="24"/>
          <w:szCs w:val="24"/>
          <w:lang w:val="uk-UA"/>
        </w:rPr>
        <w:t>5.1</w:t>
      </w:r>
      <w:r w:rsidRPr="00887CDF">
        <w:rPr>
          <w:rFonts w:ascii="Times New Roman" w:hAnsi="Times New Roman"/>
          <w:color w:val="000000"/>
          <w:sz w:val="24"/>
          <w:szCs w:val="24"/>
          <w:lang w:val="uk-UA"/>
        </w:rPr>
        <w:t>. </w:t>
      </w:r>
      <w:r w:rsidRPr="00887CDF">
        <w:rPr>
          <w:rFonts w:ascii="Times New Roman" w:hAnsi="Times New Roman"/>
          <w:sz w:val="24"/>
          <w:szCs w:val="24"/>
          <w:lang w:val="uk-UA"/>
        </w:rPr>
        <w:t xml:space="preserve">Передати у власність </w:t>
      </w:r>
      <w:r w:rsidRPr="00887CDF">
        <w:rPr>
          <w:rFonts w:ascii="Times New Roman" w:hAnsi="Times New Roman"/>
          <w:color w:val="000000"/>
          <w:sz w:val="24"/>
          <w:szCs w:val="24"/>
          <w:lang w:val="uk-UA"/>
        </w:rPr>
        <w:t>Мельнику Олександру Михайловичу (прож. м</w:t>
      </w:r>
      <w:r w:rsidR="009B3C51" w:rsidRPr="009B3C51">
        <w:rPr>
          <w:rFonts w:ascii="Times New Roman" w:hAnsi="Times New Roman"/>
          <w:i/>
          <w:sz w:val="24"/>
          <w:szCs w:val="24"/>
          <w:lang w:val="uk-UA"/>
        </w:rPr>
        <w:t xml:space="preserve"> конф. інф.</w:t>
      </w:r>
      <w:r w:rsidRPr="00887CDF">
        <w:rPr>
          <w:rFonts w:ascii="Times New Roman" w:hAnsi="Times New Roman"/>
          <w:color w:val="000000"/>
          <w:sz w:val="24"/>
          <w:szCs w:val="24"/>
          <w:lang w:val="uk-UA"/>
        </w:rPr>
        <w:t xml:space="preserve">) для ведення садівництва земельну ділянку (кадастровий номер 6821882500:03:007:0064) площею 0,0600 га за адресою: м.Дунаївці, вул.Лісова, 41. </w:t>
      </w:r>
      <w:r w:rsidRPr="00887CDF">
        <w:rPr>
          <w:rFonts w:ascii="Times New Roman" w:hAnsi="Times New Roman"/>
          <w:sz w:val="24"/>
          <w:szCs w:val="24"/>
          <w:lang w:val="uk-UA"/>
        </w:rPr>
        <w:t>На земельній ділянці встановлено обмеження щодо використання земельної ділянки: код обмеження - 01.05, а саме: «Охоронна зона навколо (вздовж) об'єкта енергетичної системи», площа земельної ділянки, на яку накладаються обмеження, становить 0,0052 га.</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6. Внести зміни в земельно-облікову документацію.</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7. Громадянам здійснити державну реєстрацію права на земельні ділянки.</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8. Направити рішення Дунаєвецькому Управлінню ГУ ДФС у Хмельницькій області.</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9. Контроль за виконанням рішення покласти на заступника міського голови </w:t>
      </w:r>
      <w:r w:rsidR="005413B9" w:rsidRPr="00A5443F">
        <w:rPr>
          <w:rFonts w:ascii="Times New Roman" w:hAnsi="Times New Roman"/>
          <w:sz w:val="24"/>
          <w:szCs w:val="24"/>
          <w:lang w:val="uk-UA" w:eastAsia="uk-UA"/>
        </w:rPr>
        <w:t>з питань діяльності виконавчих органів р</w:t>
      </w:r>
      <w:r w:rsidR="005413B9">
        <w:rPr>
          <w:rFonts w:ascii="Times New Roman" w:hAnsi="Times New Roman"/>
          <w:sz w:val="24"/>
          <w:szCs w:val="24"/>
          <w:lang w:val="uk-UA" w:eastAsia="uk-UA"/>
        </w:rPr>
        <w:t>ади</w:t>
      </w:r>
      <w:r w:rsidR="005413B9"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5413B9" w:rsidRDefault="005413B9" w:rsidP="00887CDF">
      <w:pPr>
        <w:spacing w:after="0" w:line="240" w:lineRule="auto"/>
        <w:jc w:val="both"/>
        <w:rPr>
          <w:rFonts w:ascii="Times New Roman" w:hAnsi="Times New Roman"/>
          <w:sz w:val="24"/>
          <w:szCs w:val="24"/>
          <w:lang w:val="uk-UA"/>
        </w:rPr>
      </w:pPr>
    </w:p>
    <w:p w:rsidR="005413B9" w:rsidRDefault="005413B9" w:rsidP="00887CDF">
      <w:pPr>
        <w:spacing w:after="0" w:line="240" w:lineRule="auto"/>
        <w:jc w:val="both"/>
        <w:rPr>
          <w:rFonts w:ascii="Times New Roman" w:hAnsi="Times New Roman"/>
          <w:sz w:val="24"/>
          <w:szCs w:val="24"/>
          <w:lang w:val="uk-UA"/>
        </w:rPr>
      </w:pPr>
    </w:p>
    <w:p w:rsidR="005413B9" w:rsidRDefault="005413B9" w:rsidP="00887CDF">
      <w:pPr>
        <w:spacing w:after="0" w:line="240" w:lineRule="auto"/>
        <w:jc w:val="both"/>
        <w:rPr>
          <w:rFonts w:ascii="Times New Roman" w:hAnsi="Times New Roman"/>
          <w:sz w:val="24"/>
          <w:szCs w:val="24"/>
          <w:lang w:val="uk-UA"/>
        </w:rPr>
      </w:pP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Міський голова</w:t>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t>В.Заяць</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lang w:val="uk-UA"/>
        </w:rPr>
        <w:br w:type="page"/>
      </w:r>
      <w:r w:rsidRPr="00887CDF">
        <w:rPr>
          <w:rFonts w:ascii="Times New Roman" w:hAnsi="Times New Roman"/>
          <w:b/>
          <w:noProof/>
          <w:sz w:val="24"/>
          <w:szCs w:val="24"/>
        </w:rPr>
        <w:lastRenderedPageBreak/>
        <w:drawing>
          <wp:inline distT="0" distB="0" distL="0" distR="0">
            <wp:extent cx="428625" cy="609600"/>
            <wp:effectExtent l="0" t="0" r="952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sz w:val="24"/>
          <w:szCs w:val="24"/>
        </w:rPr>
      </w:pPr>
      <w:r w:rsidRPr="00887CDF">
        <w:rPr>
          <w:rFonts w:ascii="Times New Roman" w:hAnsi="Times New Roman"/>
          <w:b/>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FE5695" w:rsidRPr="007C741F" w:rsidRDefault="00FE5695" w:rsidP="00FE5695">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FE5695" w:rsidRPr="007C741F" w:rsidRDefault="00FE5695" w:rsidP="00FE5695">
      <w:pPr>
        <w:pStyle w:val="3"/>
        <w:ind w:firstLine="709"/>
        <w:rPr>
          <w:rFonts w:ascii="Times New Roman" w:hAnsi="Times New Roman"/>
          <w:sz w:val="24"/>
          <w:szCs w:val="24"/>
          <w:u w:val="none"/>
        </w:rPr>
      </w:pPr>
    </w:p>
    <w:p w:rsidR="00FE5695" w:rsidRPr="007C741F" w:rsidRDefault="00FE5695" w:rsidP="00FE5695">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887CDF" w:rsidRPr="00887CDF" w:rsidRDefault="00887CDF" w:rsidP="00887CDF">
      <w:pPr>
        <w:spacing w:after="0" w:line="240" w:lineRule="auto"/>
        <w:jc w:val="center"/>
        <w:rPr>
          <w:rFonts w:ascii="Times New Roman" w:hAnsi="Times New Roman"/>
          <w:w w:val="150"/>
          <w:sz w:val="24"/>
          <w:szCs w:val="24"/>
          <w:lang w:val="uk-UA"/>
        </w:rPr>
      </w:pPr>
    </w:p>
    <w:p w:rsidR="00887CDF" w:rsidRPr="00887CDF" w:rsidRDefault="00887CDF" w:rsidP="00887CDF">
      <w:pPr>
        <w:spacing w:after="0" w:line="240" w:lineRule="auto"/>
        <w:rPr>
          <w:rFonts w:ascii="Times New Roman" w:hAnsi="Times New Roman"/>
          <w:sz w:val="24"/>
          <w:szCs w:val="24"/>
          <w:lang w:val="uk-UA"/>
        </w:rPr>
      </w:pPr>
      <w:r w:rsidRPr="005413B9">
        <w:rPr>
          <w:rFonts w:ascii="Times New Roman" w:hAnsi="Times New Roman"/>
          <w:sz w:val="24"/>
          <w:szCs w:val="24"/>
          <w:lang w:val="uk-UA"/>
        </w:rPr>
        <w:t>21 червня 2019 р.</w:t>
      </w:r>
      <w:r w:rsidRPr="005413B9">
        <w:rPr>
          <w:rFonts w:ascii="Times New Roman" w:hAnsi="Times New Roman"/>
          <w:sz w:val="24"/>
          <w:szCs w:val="24"/>
          <w:lang w:val="uk-UA"/>
        </w:rPr>
        <w:tab/>
      </w:r>
      <w:r w:rsidRPr="005413B9">
        <w:rPr>
          <w:rFonts w:ascii="Times New Roman" w:hAnsi="Times New Roman"/>
          <w:sz w:val="24"/>
          <w:szCs w:val="24"/>
          <w:lang w:val="uk-UA"/>
        </w:rPr>
        <w:tab/>
        <w:t xml:space="preserve">                        Дунаївці </w:t>
      </w:r>
      <w:r w:rsidRPr="005413B9">
        <w:rPr>
          <w:rFonts w:ascii="Times New Roman" w:hAnsi="Times New Roman"/>
          <w:sz w:val="24"/>
          <w:szCs w:val="24"/>
          <w:lang w:val="uk-UA"/>
        </w:rPr>
        <w:tab/>
      </w:r>
      <w:r w:rsidRPr="005413B9">
        <w:rPr>
          <w:rFonts w:ascii="Times New Roman" w:hAnsi="Times New Roman"/>
          <w:sz w:val="24"/>
          <w:szCs w:val="24"/>
          <w:lang w:val="uk-UA"/>
        </w:rPr>
        <w:tab/>
        <w:t xml:space="preserve">                        </w:t>
      </w:r>
      <w:r w:rsidR="00C93CCB" w:rsidRPr="005413B9">
        <w:rPr>
          <w:rFonts w:ascii="Times New Roman" w:hAnsi="Times New Roman"/>
          <w:sz w:val="24"/>
          <w:szCs w:val="24"/>
          <w:lang w:val="uk-UA"/>
        </w:rPr>
        <w:t>№48</w:t>
      </w:r>
      <w:r w:rsidR="00703D07" w:rsidRPr="005413B9">
        <w:rPr>
          <w:rFonts w:ascii="Times New Roman" w:hAnsi="Times New Roman"/>
          <w:sz w:val="24"/>
          <w:szCs w:val="24"/>
          <w:lang w:val="uk-UA"/>
        </w:rPr>
        <w:t>-55/2019</w:t>
      </w:r>
      <w:r w:rsidR="00703D07">
        <w:rPr>
          <w:rFonts w:ascii="Times New Roman" w:hAnsi="Times New Roman"/>
          <w:sz w:val="24"/>
          <w:szCs w:val="24"/>
          <w:lang w:val="uk-UA"/>
        </w:rPr>
        <w:t xml:space="preserve">                                   </w:t>
      </w:r>
    </w:p>
    <w:p w:rsidR="00887CDF" w:rsidRPr="00887CDF" w:rsidRDefault="00887CDF" w:rsidP="00887CDF">
      <w:pPr>
        <w:spacing w:after="0" w:line="240" w:lineRule="auto"/>
        <w:jc w:val="center"/>
        <w:rPr>
          <w:rFonts w:ascii="Times New Roman" w:hAnsi="Times New Roman"/>
          <w:sz w:val="24"/>
          <w:szCs w:val="24"/>
          <w:lang w:val="uk-UA"/>
        </w:rPr>
      </w:pPr>
    </w:p>
    <w:p w:rsidR="00887CDF" w:rsidRPr="00887CDF" w:rsidRDefault="00887CDF" w:rsidP="009B07F5">
      <w:pPr>
        <w:spacing w:after="0" w:line="240" w:lineRule="auto"/>
        <w:ind w:right="5386"/>
        <w:jc w:val="both"/>
        <w:rPr>
          <w:rFonts w:ascii="Times New Roman" w:hAnsi="Times New Roman"/>
          <w:color w:val="000000"/>
          <w:sz w:val="24"/>
          <w:szCs w:val="24"/>
          <w:lang w:val="uk-UA"/>
        </w:rPr>
      </w:pPr>
      <w:r w:rsidRPr="00887CDF">
        <w:rPr>
          <w:rFonts w:ascii="Times New Roman" w:hAnsi="Times New Roman"/>
          <w:color w:val="000000"/>
          <w:sz w:val="24"/>
          <w:szCs w:val="24"/>
          <w:lang w:val="uk-UA"/>
        </w:rPr>
        <w:t>Про передачу безоплатно у власність земельних ділянок громадянам</w:t>
      </w:r>
    </w:p>
    <w:p w:rsidR="00887CDF" w:rsidRPr="00887CDF" w:rsidRDefault="00887CDF" w:rsidP="00887CDF">
      <w:pPr>
        <w:spacing w:after="0" w:line="240" w:lineRule="auto"/>
        <w:jc w:val="both"/>
        <w:rPr>
          <w:rFonts w:ascii="Times New Roman" w:hAnsi="Times New Roman"/>
          <w:color w:val="000000"/>
          <w:sz w:val="24"/>
          <w:szCs w:val="24"/>
          <w:lang w:val="uk-UA"/>
        </w:rPr>
      </w:pPr>
    </w:p>
    <w:p w:rsidR="009B07F5" w:rsidRPr="00887CDF" w:rsidRDefault="00887CDF" w:rsidP="009B07F5">
      <w:pPr>
        <w:pStyle w:val="ab"/>
        <w:tabs>
          <w:tab w:val="center" w:pos="4677"/>
          <w:tab w:val="right" w:pos="9355"/>
        </w:tabs>
        <w:ind w:firstLine="708"/>
        <w:jc w:val="both"/>
        <w:rPr>
          <w:rFonts w:ascii="Times New Roman" w:hAnsi="Times New Roman"/>
          <w:color w:val="000000"/>
          <w:sz w:val="24"/>
          <w:szCs w:val="24"/>
        </w:rPr>
      </w:pPr>
      <w:r w:rsidRPr="00887CDF">
        <w:rPr>
          <w:rFonts w:ascii="Times New Roman" w:hAnsi="Times New Roman"/>
          <w:color w:val="000000"/>
          <w:sz w:val="24"/>
          <w:szCs w:val="24"/>
        </w:rPr>
        <w:t xml:space="preserve">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що перебувають в їх користуванні, які набули права власності на житлові будинки, гаражі, господарські будівлі та споруди, технічну документацію із землеустрою щодо встановлення (відновлення)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81, 116, 121, 122, </w:t>
      </w:r>
      <w:r w:rsidRPr="00887CDF">
        <w:rPr>
          <w:rFonts w:ascii="Times New Roman" w:hAnsi="Times New Roman"/>
          <w:sz w:val="24"/>
          <w:szCs w:val="24"/>
        </w:rPr>
        <w:t>п.21 Перехідних положень</w:t>
      </w:r>
      <w:r w:rsidRPr="00887CDF">
        <w:rPr>
          <w:rFonts w:ascii="Times New Roman" w:hAnsi="Times New Roman"/>
          <w:color w:val="000000"/>
          <w:sz w:val="24"/>
          <w:szCs w:val="24"/>
        </w:rPr>
        <w:t xml:space="preserve"> Земельного кодексу України, </w:t>
      </w:r>
      <w:r w:rsidR="009B07F5">
        <w:rPr>
          <w:rFonts w:ascii="Times New Roman" w:hAnsi="Times New Roman"/>
          <w:color w:val="000000"/>
          <w:sz w:val="24"/>
          <w:szCs w:val="24"/>
        </w:rPr>
        <w:t>враховуючи пропозиції спільних засідань постійних комісій від 19.06.2019 р. та 20.06.2019 р., міська рада</w:t>
      </w:r>
    </w:p>
    <w:p w:rsidR="00887CDF" w:rsidRPr="00887CDF" w:rsidRDefault="00887CDF" w:rsidP="00887CDF">
      <w:pPr>
        <w:spacing w:after="0" w:line="240" w:lineRule="auto"/>
        <w:ind w:firstLine="708"/>
        <w:jc w:val="center"/>
        <w:rPr>
          <w:rFonts w:ascii="Times New Roman" w:hAnsi="Times New Roman"/>
          <w:b/>
          <w:bCs/>
          <w:color w:val="000000"/>
          <w:sz w:val="24"/>
          <w:szCs w:val="24"/>
          <w:lang w:val="uk-UA"/>
        </w:rPr>
      </w:pPr>
    </w:p>
    <w:p w:rsidR="00887CDF" w:rsidRPr="00887CDF" w:rsidRDefault="00887CDF" w:rsidP="00887CDF">
      <w:pPr>
        <w:spacing w:after="0" w:line="240" w:lineRule="auto"/>
        <w:ind w:firstLine="708"/>
        <w:jc w:val="center"/>
        <w:rPr>
          <w:rFonts w:ascii="Times New Roman" w:hAnsi="Times New Roman"/>
          <w:b/>
          <w:bCs/>
          <w:color w:val="000000"/>
          <w:sz w:val="24"/>
          <w:szCs w:val="24"/>
          <w:lang w:val="uk-UA"/>
        </w:rPr>
      </w:pPr>
      <w:r w:rsidRPr="00887CDF">
        <w:rPr>
          <w:rFonts w:ascii="Times New Roman" w:hAnsi="Times New Roman"/>
          <w:b/>
          <w:bCs/>
          <w:color w:val="000000"/>
          <w:sz w:val="24"/>
          <w:szCs w:val="24"/>
          <w:lang w:val="uk-UA"/>
        </w:rPr>
        <w:t>ВИРІШИЛА: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2. Передати безоплатно у власність громадянам:</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2.1. Августінову Юрію Борисовичу (прож. </w:t>
      </w:r>
      <w:r w:rsidR="009B3C51"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для будівництва та обслуговування жилого будинку, господарських будівель і споруд земельну ділянку (кадастровий номер 6821887900:01:003:0008) площею 0,2500 га за адресою: с.Січинці, провул.Шляховий, 28.</w:t>
      </w:r>
      <w:r w:rsidRPr="00887CDF">
        <w:rPr>
          <w:rFonts w:ascii="Times New Roman" w:hAnsi="Times New Roman"/>
          <w:sz w:val="24"/>
          <w:szCs w:val="24"/>
          <w:lang w:val="uk-UA"/>
        </w:rPr>
        <w:t xml:space="preserve"> На земельній ділянці встановлено обмеження щодо використання земельної ділянки: код обмеження - 01.05, а саме: «Охоронна зона навколо (вздовж) об'єкта енергетичної системи», площа земельної ділянки, на яку накладаються обмеження, становить 0,1050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2.2. Бабійчук Ганні Андріївні (прож. </w:t>
      </w:r>
      <w:r w:rsidR="009B3C51"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для будівництва та обслуговування жилого будинку, господарських будівель і споруд земельну ділянку (кадастровий номер 6821880600:01:017:0007) площею 0,2500 га за адресою: с.Великий Жванчик, вул.Подільська, 20.</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2.3. Барановій Лесі Михайлівні (прож. </w:t>
      </w:r>
      <w:r w:rsidR="009B3C51"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для ведення особистого селянського господарства земельну ділянку (кадастровий номер 6821881800:04:008:0394) площею 1,7288 га за межами населеного пункту с.Голозубинці.</w:t>
      </w:r>
      <w:r w:rsidRPr="00887CDF">
        <w:rPr>
          <w:rFonts w:ascii="Times New Roman" w:hAnsi="Times New Roman"/>
          <w:sz w:val="24"/>
          <w:szCs w:val="24"/>
          <w:lang w:val="uk-UA"/>
        </w:rPr>
        <w:t xml:space="preserve"> На земельній ділянці встановлено обмеження щодо використання земельної ділянки: код обмеження - 01.05, а саме: «Охоронна зона навколо (вздовж) об'єкта енергетичної системи», площі земельних ділянок, на які накладаються обмеження, становлять 0,0187 га та 0,0297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2.4. Вітковській Людмилі Олександрівні (прож. </w:t>
      </w:r>
      <w:r w:rsidR="009B3C51"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для ведення особистого селянського господарства земельну ділянку (кадастровий номер 6821882400:03:006:0001) площею 1,5000 га за адресою: с.Ксаверівка.</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color w:val="000000"/>
          <w:sz w:val="24"/>
          <w:szCs w:val="24"/>
          <w:lang w:val="uk-UA"/>
        </w:rPr>
        <w:t xml:space="preserve">2.5. Гончарук Ірині Володимирівні (прож. </w:t>
      </w:r>
      <w:r w:rsidR="009B3C51"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6821885300:03:012:0004) площею 0,2500 га за адресою: с.Синяківці, вул.Садова, 6. </w:t>
      </w:r>
      <w:r w:rsidRPr="00887CDF">
        <w:rPr>
          <w:rFonts w:ascii="Times New Roman" w:hAnsi="Times New Roman"/>
          <w:sz w:val="24"/>
          <w:szCs w:val="24"/>
          <w:lang w:val="uk-UA"/>
        </w:rPr>
        <w:t xml:space="preserve">На земельній ділянці встановлено обмеження щодо використання земельної </w:t>
      </w:r>
      <w:r w:rsidRPr="00887CDF">
        <w:rPr>
          <w:rFonts w:ascii="Times New Roman" w:hAnsi="Times New Roman"/>
          <w:sz w:val="24"/>
          <w:szCs w:val="24"/>
          <w:lang w:val="uk-UA"/>
        </w:rPr>
        <w:lastRenderedPageBreak/>
        <w:t>ділянки: код обмеження - 01.05, а саме: «Охоронна зона навколо (вздовж) об'єкта енергетичної системи», площа земельної ділянки, на яку накладаються обмеження, становить 0,0719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2.6. </w:t>
      </w:r>
      <w:r w:rsidRPr="00887CDF">
        <w:rPr>
          <w:rFonts w:ascii="Times New Roman" w:hAnsi="Times New Roman"/>
          <w:sz w:val="24"/>
          <w:szCs w:val="24"/>
          <w:lang w:val="uk-UA"/>
        </w:rPr>
        <w:t xml:space="preserve">Гранастальському Миколі Леонтійовичу (прож. </w:t>
      </w:r>
      <w:r w:rsidR="009B3C51" w:rsidRPr="009B3C51">
        <w:rPr>
          <w:rFonts w:ascii="Times New Roman" w:hAnsi="Times New Roman"/>
          <w:i/>
          <w:sz w:val="24"/>
          <w:szCs w:val="24"/>
          <w:lang w:val="uk-UA"/>
        </w:rPr>
        <w:t>конф. інф.</w:t>
      </w:r>
      <w:r w:rsidRPr="00887CDF">
        <w:rPr>
          <w:rFonts w:ascii="Times New Roman" w:hAnsi="Times New Roman"/>
          <w:sz w:val="24"/>
          <w:szCs w:val="24"/>
          <w:lang w:val="uk-UA"/>
        </w:rPr>
        <w:t xml:space="preserve">) </w:t>
      </w:r>
      <w:r w:rsidRPr="00887CDF">
        <w:rPr>
          <w:rFonts w:ascii="Times New Roman" w:hAnsi="Times New Roman"/>
          <w:color w:val="000000"/>
          <w:sz w:val="24"/>
          <w:szCs w:val="24"/>
          <w:lang w:val="uk-UA"/>
        </w:rPr>
        <w:t>для будівництва та обслуговування жилого будинку, господарських будівель і споруд земельну ділянку (кадастровий номер 6821883000:01:025:0009) площею 0,2500 га за адресою: с.Зеленче, вул.Польова, 9.</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2.7. Гандзюку Віталію Валерійовичу (прож. </w:t>
      </w:r>
      <w:r w:rsidR="009B3C51"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xml:space="preserve">) для ведення особистого селянського господарства земельну ділянку (кадастровий номер 6821880600:07:004:0192) площею 2,0000 га </w:t>
      </w:r>
      <w:r w:rsidRPr="00887CDF">
        <w:rPr>
          <w:rFonts w:ascii="Times New Roman" w:hAnsi="Times New Roman"/>
          <w:sz w:val="24"/>
          <w:szCs w:val="24"/>
          <w:lang w:val="uk-UA"/>
        </w:rPr>
        <w:t>за межами населеного пункту с.Великий Жванчик</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На земельній ділянці встановлено обмеження щодо використання земельної ділянки: код обмеження - 01.05, а саме: «Охоронна зона навколо (вздовж) об'єкта енергетичної системи», площа земельної ділянки, на яку накладаються обмеження, становить 0,1516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2.8. Діянчук Марії Йосипівні (прож. </w:t>
      </w:r>
      <w:r w:rsidR="009B3C51"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для будівництва та обслуговування жилого будинку, господарських будівель і споруд земельну ділянку (кадастровий номер 6821882700:01:025:0033) площею 0,2500 га,  для ведення особистого селянського господарства земельну ділянку (кадастровий номер 6821882700:01:025:0033) площею 0,3391 га за адресою: с.Залісці, вул.Садова, 58.</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2.9. Заневській Ніні Іванівні (прож. </w:t>
      </w:r>
      <w:r w:rsidR="009B3C51"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для будівництва та обслуговування жилого будинку, господарських будівель і споруд земельну ділянку (кадастровий номер 6821810100:01:213:0016) площею 0,1000 га за адресою: м.Дунаївці, вул.Ярова, 42.</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2.10. Кушніру Володимиру Федоровичу (прож. </w:t>
      </w:r>
      <w:r w:rsidR="009B3C51"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для будівництва та обслуговування жилого будинку, господарських будівель і споруд земельну ділянку (кадастровий номер 6821885300:03:001:0002) площею 0,2500 га за адресою: с.Синяківці, вул.В.Черниха, 6.</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2.11. Кушніру Івану Яковичу (прож. </w:t>
      </w:r>
      <w:r w:rsidR="009B3C51"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для будівництва та обслуговування жилого будинку, господарських будівель і споруд земельну ділянку (кадастровий номер 6821885300:03:001:0003) площею 0,2500 га за адресою: с.Синяківці, вул.В.Черниха, 5.</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2.12. Матвієвій Оксані Василівні (прож. </w:t>
      </w:r>
      <w:r w:rsidR="009B3C51"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для</w:t>
      </w:r>
      <w:r w:rsidR="005413B9">
        <w:rPr>
          <w:rFonts w:ascii="Times New Roman" w:hAnsi="Times New Roman"/>
          <w:color w:val="000000"/>
          <w:sz w:val="24"/>
          <w:szCs w:val="24"/>
          <w:lang w:val="uk-UA"/>
        </w:rPr>
        <w:t xml:space="preserve"> </w:t>
      </w:r>
      <w:r w:rsidRPr="00887CDF">
        <w:rPr>
          <w:rFonts w:ascii="Times New Roman" w:hAnsi="Times New Roman"/>
          <w:color w:val="000000"/>
          <w:sz w:val="24"/>
          <w:szCs w:val="24"/>
          <w:lang w:val="uk-UA"/>
        </w:rPr>
        <w:t>будівництва та обслуговування жилого будинку, господарських будівель і споруд земельну ділянку (кадастровий номер 6821885700:01:015:0002) площею 0,2500 га за адресою: с.Велика Кужелева, вул.Шевченка, 21.</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2.13. Михальчук Людмилі Іванівні (прож. </w:t>
      </w:r>
      <w:r w:rsidR="009B3C51"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для ведення особистого селянського господарства земельну ділянку (кадастровий номер 6821884400:01:015:0051) площею 0,2132 га за адресою: с.Лисець, вул.Центральна, 62.</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2.14. Медведюку Михайлу Івановичу (прож. </w:t>
      </w:r>
      <w:r w:rsidR="009B3C51"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для ведення особистого селянського господарства земельну ділянку (кадастровий номер 6821884400:01:015:0050) площею 0,2131 га за адресою: с.Лисець, вул.Центральна, 62.</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2.15. Романенко Валентині Максимівні (прож. </w:t>
      </w:r>
      <w:r w:rsidR="009B3C51"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для будівництва та обслуговування жилого будинку, господарських будівель і споруд земельну ділянку (кадастровий номер 6821810100:01:191:0048) площею 0,1000 га,  для ведення особистого селянського господарства земельну ділянку (кадастровий номер 6821810100:01:191:0049</w:t>
      </w:r>
      <w:r w:rsidR="005413B9">
        <w:rPr>
          <w:rFonts w:ascii="Times New Roman" w:hAnsi="Times New Roman"/>
          <w:color w:val="000000"/>
          <w:sz w:val="24"/>
          <w:szCs w:val="24"/>
          <w:lang w:val="uk-UA"/>
        </w:rPr>
        <w:t xml:space="preserve">) площею 0,1555 га за адресою: </w:t>
      </w:r>
      <w:r w:rsidRPr="00887CDF">
        <w:rPr>
          <w:rFonts w:ascii="Times New Roman" w:hAnsi="Times New Roman"/>
          <w:color w:val="000000"/>
          <w:sz w:val="24"/>
          <w:szCs w:val="24"/>
          <w:lang w:val="uk-UA"/>
        </w:rPr>
        <w:t>Дунаївці, вул.Шовковична, 9, для ведення особистого селянського господарства земельну ділянку (кадастровий номер 6821810100:01:191:0050) площею 0,0500 га за адресою: .м.Дунаївці.</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2.16. Резніковій Майї Володимирівні (прож. </w:t>
      </w:r>
      <w:r w:rsidR="009B3C51"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для ведення особистого селянського господарства земельну ділянку (кадастровий номер 6821885300:03:011:0007) площею 0,9016 га за адресою: с.Синяківці, вул.Центральна, 39.</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2.17. Рогозі Галині Петрівні (прож. </w:t>
      </w:r>
      <w:r w:rsidR="009B3C51"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для ведення особистого селянського господарства земельну ділянку (кадастровий номер 6821882400:06:001:0275) площею 0,9999 га за межами с.Гута Яцьковецька.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2.18. Солярик Ірині Василівні (прож. </w:t>
      </w:r>
      <w:r w:rsidR="009B3C51"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для ведення особистого селянського господарства земельну ділянку (кадастровий номер 6821882400:03:006:0002) площею 1,5500 га за адресою: с.Ксаверівка.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lastRenderedPageBreak/>
        <w:t xml:space="preserve">2.20. Ткачуку Роману Миколайовичу (прож. </w:t>
      </w:r>
      <w:r w:rsidR="009B3C51"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длябудівництва та обслуговування жилого будинку, господарських будівель і споруд земельну ділянку (кадастровий номер 6821883000:01:009:0003) площею 0,2500 га за адресою: с.Зеленче, вул.Бернадського, 24.</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2.21. Хорнату Оресту Григоровичу (прож. </w:t>
      </w:r>
      <w:r w:rsidR="009B3C51"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для ведення особистого селянського господарства земельну ділянку (кадастровий номер 6821881200:01:023:0003) площею 0,3324 га за адресою: с.Вихрівка, вул.Центральна.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2.22. Ферук Галині Станіславівні (прож. </w:t>
      </w:r>
      <w:r w:rsidR="009B3C51"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для будівництва та обслуговування жилого будинку, господарських будівель і споруд земельну ділянку (кадастровий номер 6821882700:01:001:0007) площею 0,2500 га за адресою: с.Залісці, вул.Сонячна, 31.</w:t>
      </w:r>
      <w:r w:rsidRPr="00887CDF">
        <w:rPr>
          <w:rFonts w:ascii="Times New Roman" w:hAnsi="Times New Roman"/>
          <w:sz w:val="24"/>
          <w:szCs w:val="24"/>
          <w:lang w:val="uk-UA"/>
        </w:rPr>
        <w:t xml:space="preserve"> На земельній ділянці встановлено обмеження щодо використання земельної ділянки: код обмеження - 01.05, а саме: «Охоронна зона навколо (вздовж) об'єкта енергетичної системи», площа земельної ділянки, на яку накладаються обмеження, становить 0,0940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3. Внести зміни в земельно-облікову документацію.</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4. Громадянам здійснити державну реєстрацію права власності на земельні ділянки.</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5. Направити рішення Дунаєвецькому Управлінню ГУ ДФС у Хмельницькій області.</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6. Контроль за виконанням рішення покласти на заступника міського голови </w:t>
      </w:r>
      <w:r w:rsidR="005413B9" w:rsidRPr="00A5443F">
        <w:rPr>
          <w:rFonts w:ascii="Times New Roman" w:hAnsi="Times New Roman"/>
          <w:sz w:val="24"/>
          <w:szCs w:val="24"/>
          <w:lang w:val="uk-UA" w:eastAsia="uk-UA"/>
        </w:rPr>
        <w:t>з питань діяльності виконавчих органів р</w:t>
      </w:r>
      <w:r w:rsidR="005413B9">
        <w:rPr>
          <w:rFonts w:ascii="Times New Roman" w:hAnsi="Times New Roman"/>
          <w:sz w:val="24"/>
          <w:szCs w:val="24"/>
          <w:lang w:val="uk-UA" w:eastAsia="uk-UA"/>
        </w:rPr>
        <w:t>ади</w:t>
      </w:r>
      <w:r w:rsidR="005413B9" w:rsidRPr="00887CDF">
        <w:rPr>
          <w:rFonts w:ascii="Times New Roman" w:hAnsi="Times New Roman"/>
          <w:color w:val="000000"/>
          <w:sz w:val="24"/>
          <w:szCs w:val="24"/>
          <w:lang w:val="uk-UA"/>
        </w:rPr>
        <w:t xml:space="preserve"> </w:t>
      </w:r>
      <w:r w:rsidRPr="00887CDF">
        <w:rPr>
          <w:rFonts w:ascii="Times New Roman" w:hAnsi="Times New Roman"/>
          <w:color w:val="000000"/>
          <w:sz w:val="24"/>
          <w:szCs w:val="24"/>
          <w:lang w:val="uk-UA"/>
        </w:rPr>
        <w:t>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jc w:val="both"/>
        <w:rPr>
          <w:rFonts w:ascii="Times New Roman" w:hAnsi="Times New Roman"/>
          <w:color w:val="000000"/>
          <w:sz w:val="24"/>
          <w:szCs w:val="24"/>
        </w:rPr>
      </w:pPr>
      <w:r w:rsidRPr="00887CDF">
        <w:rPr>
          <w:rFonts w:ascii="Times New Roman" w:hAnsi="Times New Roman"/>
          <w:color w:val="000000"/>
          <w:sz w:val="24"/>
          <w:szCs w:val="24"/>
          <w:lang w:val="uk-UA"/>
        </w:rPr>
        <w:t>Міський голова</w:t>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t>В.Заяць</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lang w:val="uk-UA"/>
        </w:rPr>
        <w:br w:type="page"/>
      </w:r>
      <w:r w:rsidRPr="00887CDF">
        <w:rPr>
          <w:rFonts w:ascii="Times New Roman" w:hAnsi="Times New Roman"/>
          <w:b/>
          <w:noProof/>
          <w:sz w:val="24"/>
          <w:szCs w:val="24"/>
        </w:rPr>
        <w:lastRenderedPageBreak/>
        <w:drawing>
          <wp:inline distT="0" distB="0" distL="0" distR="0">
            <wp:extent cx="428625" cy="609600"/>
            <wp:effectExtent l="0" t="0" r="9525"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sz w:val="24"/>
          <w:szCs w:val="24"/>
        </w:rPr>
      </w:pPr>
      <w:r w:rsidRPr="00887CDF">
        <w:rPr>
          <w:rFonts w:ascii="Times New Roman" w:hAnsi="Times New Roman"/>
          <w:b/>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FE5695" w:rsidRPr="007C741F" w:rsidRDefault="00FE5695" w:rsidP="00FE5695">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FE5695" w:rsidRPr="007C741F" w:rsidRDefault="00FE5695" w:rsidP="00FE5695">
      <w:pPr>
        <w:pStyle w:val="3"/>
        <w:ind w:firstLine="709"/>
        <w:rPr>
          <w:rFonts w:ascii="Times New Roman" w:hAnsi="Times New Roman"/>
          <w:sz w:val="24"/>
          <w:szCs w:val="24"/>
          <w:u w:val="none"/>
        </w:rPr>
      </w:pPr>
    </w:p>
    <w:p w:rsidR="00FE5695" w:rsidRPr="007C741F" w:rsidRDefault="00FE5695" w:rsidP="00FE5695">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FE5695" w:rsidRDefault="00FE5695" w:rsidP="00887CDF">
      <w:pPr>
        <w:spacing w:after="0" w:line="240" w:lineRule="auto"/>
        <w:rPr>
          <w:rFonts w:ascii="Times New Roman" w:hAnsi="Times New Roman"/>
          <w:sz w:val="24"/>
          <w:szCs w:val="24"/>
          <w:highlight w:val="yellow"/>
          <w:lang w:val="uk-UA"/>
        </w:rPr>
      </w:pPr>
    </w:p>
    <w:p w:rsidR="00887CDF" w:rsidRPr="00887CDF" w:rsidRDefault="00887CDF" w:rsidP="00887CDF">
      <w:pPr>
        <w:spacing w:after="0" w:line="240" w:lineRule="auto"/>
        <w:rPr>
          <w:rFonts w:ascii="Times New Roman" w:hAnsi="Times New Roman"/>
          <w:sz w:val="24"/>
          <w:szCs w:val="24"/>
          <w:lang w:val="uk-UA"/>
        </w:rPr>
      </w:pPr>
      <w:r w:rsidRPr="005413B9">
        <w:rPr>
          <w:rFonts w:ascii="Times New Roman" w:hAnsi="Times New Roman"/>
          <w:sz w:val="24"/>
          <w:szCs w:val="24"/>
          <w:lang w:val="uk-UA"/>
        </w:rPr>
        <w:t>21 червня</w:t>
      </w:r>
      <w:r w:rsidRPr="00B05C6A">
        <w:rPr>
          <w:rFonts w:ascii="Times New Roman" w:hAnsi="Times New Roman"/>
          <w:sz w:val="24"/>
          <w:szCs w:val="24"/>
          <w:lang w:val="uk-UA"/>
        </w:rPr>
        <w:t xml:space="preserve"> 2019 р.</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Дунаївці </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w:t>
      </w:r>
      <w:r w:rsidR="00C93CCB">
        <w:rPr>
          <w:rFonts w:ascii="Times New Roman" w:hAnsi="Times New Roman"/>
          <w:sz w:val="24"/>
          <w:szCs w:val="24"/>
          <w:lang w:val="uk-UA"/>
        </w:rPr>
        <w:t>№49</w:t>
      </w:r>
      <w:r w:rsidR="00703D07">
        <w:rPr>
          <w:rFonts w:ascii="Times New Roman" w:hAnsi="Times New Roman"/>
          <w:sz w:val="24"/>
          <w:szCs w:val="24"/>
          <w:lang w:val="uk-UA"/>
        </w:rPr>
        <w:t xml:space="preserve">-55/2019                                   </w:t>
      </w:r>
    </w:p>
    <w:p w:rsidR="00887CDF" w:rsidRPr="00887CDF" w:rsidRDefault="00887CDF" w:rsidP="00887CDF">
      <w:pPr>
        <w:spacing w:after="0" w:line="240" w:lineRule="auto"/>
        <w:jc w:val="center"/>
        <w:rPr>
          <w:rFonts w:ascii="Times New Roman" w:hAnsi="Times New Roman"/>
          <w:sz w:val="24"/>
          <w:szCs w:val="24"/>
          <w:lang w:val="uk-UA"/>
        </w:rPr>
      </w:pPr>
    </w:p>
    <w:p w:rsidR="00887CDF" w:rsidRPr="00887CDF" w:rsidRDefault="00887CDF" w:rsidP="00887CDF">
      <w:pPr>
        <w:spacing w:after="0" w:line="240" w:lineRule="auto"/>
        <w:jc w:val="both"/>
        <w:rPr>
          <w:rFonts w:ascii="Times New Roman" w:hAnsi="Times New Roman"/>
          <w:color w:val="000000"/>
          <w:sz w:val="24"/>
          <w:szCs w:val="24"/>
          <w:lang w:val="uk-UA"/>
        </w:rPr>
      </w:pPr>
      <w:r w:rsidRPr="00887CDF">
        <w:rPr>
          <w:rFonts w:ascii="Times New Roman" w:hAnsi="Times New Roman"/>
          <w:color w:val="000000"/>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p w:rsidR="00887CDF" w:rsidRPr="00887CDF" w:rsidRDefault="00887CDF" w:rsidP="00887CDF">
      <w:pPr>
        <w:spacing w:after="0" w:line="240" w:lineRule="auto"/>
        <w:jc w:val="both"/>
        <w:rPr>
          <w:rFonts w:ascii="Times New Roman" w:hAnsi="Times New Roman"/>
          <w:color w:val="000000"/>
          <w:sz w:val="24"/>
          <w:szCs w:val="24"/>
          <w:lang w:val="uk-UA"/>
        </w:rPr>
      </w:pPr>
    </w:p>
    <w:p w:rsidR="00887CDF" w:rsidRPr="00887CDF" w:rsidRDefault="00887CDF" w:rsidP="00887CDF">
      <w:pPr>
        <w:pStyle w:val="ab"/>
        <w:tabs>
          <w:tab w:val="center" w:pos="4677"/>
          <w:tab w:val="right" w:pos="9355"/>
        </w:tabs>
        <w:ind w:firstLine="709"/>
        <w:jc w:val="both"/>
        <w:rPr>
          <w:rFonts w:ascii="Times New Roman" w:hAnsi="Times New Roman"/>
          <w:color w:val="000000"/>
          <w:sz w:val="24"/>
          <w:szCs w:val="24"/>
        </w:rPr>
      </w:pPr>
      <w:r w:rsidRPr="00887CDF">
        <w:rPr>
          <w:rFonts w:ascii="Times New Roman" w:hAnsi="Times New Roman"/>
          <w:color w:val="000000"/>
          <w:sz w:val="24"/>
          <w:szCs w:val="24"/>
        </w:rPr>
        <w:t>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для ведення товарного сільськогосподарського виробництва, технічну документацію із землеустрою щодо встановлення (відновлення)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12, 81, 122,</w:t>
      </w:r>
      <w:r w:rsidRPr="00887CDF">
        <w:rPr>
          <w:rFonts w:ascii="Times New Roman" w:hAnsi="Times New Roman"/>
          <w:sz w:val="24"/>
          <w:szCs w:val="24"/>
        </w:rPr>
        <w:t xml:space="preserve"> п.21 Перехідних положень </w:t>
      </w:r>
      <w:r w:rsidRPr="00887CDF">
        <w:rPr>
          <w:rFonts w:ascii="Times New Roman" w:hAnsi="Times New Roman"/>
          <w:color w:val="000000"/>
          <w:sz w:val="24"/>
          <w:szCs w:val="24"/>
        </w:rPr>
        <w:t xml:space="preserve">Земельного кодексу України, </w:t>
      </w:r>
      <w:r w:rsidR="005413B9">
        <w:rPr>
          <w:rFonts w:ascii="Times New Roman" w:hAnsi="Times New Roman"/>
          <w:sz w:val="24"/>
          <w:szCs w:val="24"/>
        </w:rPr>
        <w:t>Закону України «</w:t>
      </w:r>
      <w:r w:rsidRPr="00887CDF">
        <w:rPr>
          <w:rFonts w:ascii="Times New Roman" w:hAnsi="Times New Roman"/>
          <w:sz w:val="24"/>
          <w:szCs w:val="24"/>
        </w:rPr>
        <w:t>Про порядок виділення в натурі (на місцевості) земельних ділянок вл</w:t>
      </w:r>
      <w:r w:rsidR="005413B9">
        <w:rPr>
          <w:rFonts w:ascii="Times New Roman" w:hAnsi="Times New Roman"/>
          <w:sz w:val="24"/>
          <w:szCs w:val="24"/>
        </w:rPr>
        <w:t>асникам земельних часток (паїв)»</w:t>
      </w:r>
      <w:r w:rsidRPr="00887CDF">
        <w:rPr>
          <w:rFonts w:ascii="Times New Roman" w:hAnsi="Times New Roman"/>
          <w:sz w:val="24"/>
          <w:szCs w:val="24"/>
        </w:rPr>
        <w:t>,</w:t>
      </w:r>
      <w:r w:rsidR="005413B9">
        <w:rPr>
          <w:rFonts w:ascii="Times New Roman" w:hAnsi="Times New Roman"/>
          <w:sz w:val="24"/>
          <w:szCs w:val="24"/>
        </w:rPr>
        <w:t xml:space="preserve"> </w:t>
      </w:r>
      <w:r w:rsidR="005F262C">
        <w:rPr>
          <w:rFonts w:ascii="Times New Roman" w:hAnsi="Times New Roman"/>
          <w:color w:val="000000"/>
          <w:sz w:val="24"/>
          <w:szCs w:val="24"/>
        </w:rPr>
        <w:t>враховуючи пропозиції спільних засідань постійних комісій від 19.06.2019 р. та 20.06.2019 р., міська рада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pStyle w:val="110"/>
        <w:spacing w:after="0" w:line="240" w:lineRule="auto"/>
        <w:ind w:left="0"/>
        <w:jc w:val="center"/>
        <w:rPr>
          <w:rFonts w:ascii="Times New Roman" w:hAnsi="Times New Roman" w:cs="Times New Roman"/>
          <w:b/>
          <w:bCs/>
          <w:color w:val="000000"/>
          <w:sz w:val="24"/>
          <w:szCs w:val="24"/>
          <w:lang w:val="uk-UA"/>
        </w:rPr>
      </w:pPr>
      <w:r w:rsidRPr="00887CDF">
        <w:rPr>
          <w:rFonts w:ascii="Times New Roman" w:hAnsi="Times New Roman" w:cs="Times New Roman"/>
          <w:b/>
          <w:bCs/>
          <w:color w:val="000000"/>
          <w:sz w:val="24"/>
          <w:szCs w:val="24"/>
          <w:lang w:val="uk-UA"/>
        </w:rPr>
        <w:t>ВИРІШИЛА: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 Передати безоплатно у власність Бей Інні Олександрівні (прож. </w:t>
      </w:r>
      <w:r w:rsidR="009B3C51"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для ведення товарного сільськогосподарського виробництва земельну ділянку №276 площею 2,7304 га  (кадастровий номер 6821882100:03:002:0144) за межами населеного пункту с.Гірчична, як власнику права на земельну частку (пай), право на яку належить їй на підставі рішення суду, справа №674/1950/18, провадження №2/674/118/19.</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3. Передати безоплатно у власність Бабляк Марії Петрівні (прож. </w:t>
      </w:r>
      <w:r w:rsidR="009B3C51"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для ведення товарного сільськогосподарського виробництва земельну ділянку №8 площею 2,1548 га  (кадастровий номер 6821880600:07:014:0084) за межами населеного пункту с.Великий Жванчик, як власнику права на земельну частку (пай), право на яку належить їй на підставі рішення суду, справа №674/165/19, провадження №2/674/240/19.</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4. Передати безоплатно у власність Безсмертному Миколі Андрійовичу (прож. </w:t>
      </w:r>
      <w:r w:rsidR="009B3C51"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для ведення товарного сільськогосподарського виробництва земельну ділянку №22 площею 1,3128 га  (кадастровий номер 6821881800:02:004:0123) за межами населеного пункту с.Голозубинці, як спадкоємцю права на земельну частку (пай), право на яку належить йому на підставі свідоцтва про право на спадщину за заповітом серії ННМ №585022, виданого 11.02.2019 року, зареєстрованого в реєстрі за №102, згідно сертифіката серії ХМ №0254019.</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5. Передати безоплатно у власність Вершигорі Ганні Михай</w:t>
      </w:r>
      <w:r w:rsidR="002614EB">
        <w:rPr>
          <w:rFonts w:ascii="Times New Roman" w:hAnsi="Times New Roman"/>
          <w:color w:val="000000"/>
          <w:sz w:val="24"/>
          <w:szCs w:val="24"/>
          <w:lang w:val="uk-UA"/>
        </w:rPr>
        <w:t xml:space="preserve">лівні (прож. </w:t>
      </w:r>
      <w:r w:rsidR="009B3C51" w:rsidRPr="009B3C51">
        <w:rPr>
          <w:rFonts w:ascii="Times New Roman" w:hAnsi="Times New Roman"/>
          <w:i/>
          <w:sz w:val="24"/>
          <w:szCs w:val="24"/>
          <w:lang w:val="uk-UA"/>
        </w:rPr>
        <w:t>конф. інф.</w:t>
      </w:r>
      <w:r w:rsidR="002614EB">
        <w:rPr>
          <w:rFonts w:ascii="Times New Roman" w:hAnsi="Times New Roman"/>
          <w:color w:val="000000"/>
          <w:sz w:val="24"/>
          <w:szCs w:val="24"/>
          <w:lang w:val="uk-UA"/>
        </w:rPr>
        <w:t>)</w:t>
      </w:r>
      <w:r w:rsidRPr="00887CDF">
        <w:rPr>
          <w:rFonts w:ascii="Times New Roman" w:hAnsi="Times New Roman"/>
          <w:color w:val="000000"/>
          <w:sz w:val="24"/>
          <w:szCs w:val="24"/>
          <w:lang w:val="uk-UA"/>
        </w:rPr>
        <w:t>:</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   для ведення товарного сільськогосподарського виробництва земельну ділянку №118 площею 0,5403 га  (кадастровий номер 6821885700:02:015:0300) за межами населеного пункту с.Велика Кужелева, як спадкоємцю права на земельну частку (пай), право на яку належить йому на підставі свідоцтва про право на спадщину за законом серії </w:t>
      </w:r>
      <w:r w:rsidRPr="00887CDF">
        <w:rPr>
          <w:rFonts w:ascii="Times New Roman" w:hAnsi="Times New Roman"/>
          <w:color w:val="000000"/>
          <w:sz w:val="24"/>
          <w:szCs w:val="24"/>
          <w:lang w:val="uk-UA"/>
        </w:rPr>
        <w:lastRenderedPageBreak/>
        <w:t>НМТ №769068, виданого 30.11.2017 року, зареєстрованого в реєстрі за №3419, згідно сертифіката серії ХМ №0261194;</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для ведення товарного сільськогосподарського виробництва земельну ділянку №118д площею 0,4047 га  (кадастровий номер 6821885700:02:003:0335) за межами населеного пункту с.Велика Кужелева, як спадкоємцю права на земельну частку (пай), право на яку належить йому на підставі свідоцтва про право на спадщину за законом серії НМТ №769068, виданого 30.11.2017 року, зареєстрованого в реєстрі за №3419, згідно сертифіката серії ХМ №0261194;</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для ведення товарного сільськогосподарського виробництва земельну ділянку №117 площею 0,5082 га  (кадастровий номер 6821885700:02:003:0335) за межами населеного пункту с.Велика Кужелева, як спадкоємцю права на земельну частку (пай), право на яку належить йому на підставі свідоцтва про право на спадщину за законом серії НМТ №769068, виданого 30.11.2017 року, зареєстрованого в реєстрі за №3419, згідно сертифіката серії ХМ №0261400;</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для ведення товарного сільськогосподарського виробництва земельну ділянку №117д площею 0,4047 га  (кадастровий номер 6821885700:02:003:0335) за межами населеного пункту с.Велика Кужелева, як спадкоємцю права на земельну частку (пай), право на яку належить йому на підставі свідоцтва про право на спадщину за законом серії НМТ №769068, виданого 30.11.2017 року, зареєстрованого в реєстрі за №3419, згідно сертифіката серії ХМ №0261400.</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6. Передати безоплатно у власність Гоголь Валентині Володимирівні (прож. с.Гута Яцьковецька, вул.Декоративна, 7)  для ведення товарного сільськогосподарського виробництва земельну ділянку №221 площею 1,0170 га  (кадастровий номер 6821882400:07:002:0095) за межами населеного пункту с.Гута Яцьковецька, як спадкоємцю права на земельну частку (пай), право на яку належить їй на підставі свідоцтва про право на спадщину за законом серії ННМ №855678, виданого 19.02.2019 року, зареєстрованого в реєстрі за №305, згідно сертифіката серії ХМ №0256501.</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7. Передати безоплатно у власність Гурському Михайлу Михайловичу (прож. с.Яцьківці)  для ведення товарного сільськогосподарського виробництва земельну ділянку №348 площею 1,2433 га  (кадастровий номер 6821882400:06:001:0168) за межами населеного пункту с.Гута Яцьковецька, як спадкоємцю права на земельну частку (пай), право на яку належить йому на підставі свідоцтва про право на спадщину за ззаконом серії ННТ №826361, виданого 11.03.2019 року, зареєстрованого в реєстрі за №587, згідно сертифіката серії ХМ №0256345.</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8. Передати безоплатно у власність Звизді Людмилі Станіславівні (прож. с.Залісці)  для ведення товарного сільськогосподарського виробництва земельну ділянку №54 площею 2,1893 га  (кадастровий номер 6821880600:07:004:0046) за межами населеного пункту с.Великий Жванчик, як спадкоємцю права на земельну частку (пай), право на яку належить їй на підставі свідоцтва про право на спадщину за законом серії ННМ №855762, виданого 27.02.2019 року, зареєстрованого в реєстрі за №458, згідно сертифіката серії ХМ №0407347.</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9. Передати безоплатно у власність Колосовській Надії Терентіївні (прож. </w:t>
      </w:r>
      <w:r w:rsidR="009B3C51"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для ведення товарного сільськогосподарського виробництва земельну ділянку №217 площею 1,0539 га  (кадастровий номер 6821882600:04:004:0070) за межами населеного пункту с.Держанівка, як спадкоємцю права на земельну частку (пай), право на яку належить їй на підставі свідоцтва про право на спадщину за законом серії ННО №424872, виданого 21.02.2019 року, зареєстрованого в реєстрі за №18, згідно сертифіката серії ХМ №0336286.</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10. Передати безоплатно у власність Комарніцькому Віталію Васильовичу (прож. </w:t>
      </w:r>
      <w:r w:rsidR="009B3C51"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для ведення товарного сільськогосподарського виробництва земельну ділянку №87 площею 1,6774 га  (кадастровий номер 6821887600:02:013:0081) за межами населеного пункту с.Рахнівка, як власнику права на земельну частку (пай), право на яку належить йому на підставі рішення суду, справа №674/162/19, провадження №2/674/237/19.</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lastRenderedPageBreak/>
        <w:t xml:space="preserve">11. Передати безоплатно у власність Куцяк Галині Миколаївні (прож. </w:t>
      </w:r>
      <w:r w:rsidR="009B3C51"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для ведення товарного сільськогосподарського виробництва земельну ділянку №2 площею 2,2036 га  (кадастровий номер 6821880600:07:014:0085) за межами населеного пункту с.Великий Жванчик, як спадкоємцю права на земельну частку (пай), право на яку належить їй на підставі свідоцтва про право на спадщину за законом серії ННТ №826532, виданого 27.03.2019 року, зареєстрованого в реєстрі за №874, згідно сертифіката серії ХМ №0368450.</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12. Передати безоплатно у власність Кузнецю Анатолію Анатолійовичу (прож. </w:t>
      </w:r>
      <w:r w:rsidR="009B3C51"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для ведення товарного сільськогосподарського виробництва земельну ділянку №58 площею 1,2396 га  (кадастровий номер 6821882400:08:004:0011) за межами населеного пункту с.Гута Яцьковецька, як спадкоємцю права на земельну частку (пай), право на яку належить йому на підставі свідоцтва про право на спадщину за заповітом серії ННТ №826597, виданого 02.04.2019 року, зареєстрованого в реєстрі за №995, згідно сертифіката серії ХМ №0256428.</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13. Передати безоплатно у власність Мельнику Андрію Івановичу (прож. </w:t>
      </w:r>
      <w:r w:rsidR="009B3C51"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для ведення товарного сільськогосподарського виробництва земельну ділянку №43 площею 2,4118 га  (кадастровий номер 6821882700:02:002:0490) за межами населеного пункту с.Залісці, як спадкоємцю права на земельну частку (пай), право на яку належить йому на підставі свідоцтва про право на спадщину за законом серії ННМ №855664, виданого 18.02.2019 року, зареєстрованого в реєстрі за №281, згідно сертифіката серії ХМ №046245.</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14. Передати безоплатно у власність Нікіфорук Євгенії Михайлівні (прож. </w:t>
      </w:r>
      <w:r w:rsidR="009B3C51"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для ведення товарного сільськогосподарського виробництва земельну ділянку №377 площею 2,1239 га  (кадастровий номер 6821881500:05:013:0294) за межами населеного пункту с.Воробіївка, як спадкоємцю права на земельну частку (пай), право на яку належить їй на підставі свідоцтва про право на спадщину за законом серії ННМ №585250, виданого 04.04.2019 року, зареєстрованого в реєстрі за №155, згідно сертифіката серії ХМ №067049.</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15. Передати безоплатно у власність Обрядіній Галині Григорівні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для ведення товарного сільськогосподарського виробництва земельну ділянку №131 площею 1,1853 га  (кадастровий номер 6821887900:02:005:0054) за межами населеного пункту с.Січинці, як спадкоємцю права на земельну частку (пай), право на яку належить їй на підставі свідоцтва про право на спадщину за заповітом серії ВАЕ №204639, виданого 18.03.2003 року, зареєстрованого в реєстрі за №779, згідно сертифіката серії ХМ №067376.</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187EC4">
        <w:rPr>
          <w:rFonts w:ascii="Times New Roman" w:hAnsi="Times New Roman"/>
          <w:color w:val="000000"/>
          <w:sz w:val="24"/>
          <w:szCs w:val="24"/>
          <w:lang w:val="uk-UA"/>
        </w:rPr>
        <w:t xml:space="preserve">16. Передати безоплатно у власність Петринчику Олександру Васильовичу (прож. </w:t>
      </w:r>
      <w:r w:rsidR="00CC4990" w:rsidRPr="009B3C51">
        <w:rPr>
          <w:rFonts w:ascii="Times New Roman" w:hAnsi="Times New Roman"/>
          <w:i/>
          <w:sz w:val="24"/>
          <w:szCs w:val="24"/>
          <w:lang w:val="uk-UA"/>
        </w:rPr>
        <w:t>конф. інф.</w:t>
      </w:r>
      <w:r w:rsidRPr="00187EC4">
        <w:rPr>
          <w:rFonts w:ascii="Times New Roman" w:hAnsi="Times New Roman"/>
          <w:color w:val="000000"/>
          <w:sz w:val="24"/>
          <w:szCs w:val="24"/>
          <w:lang w:val="uk-UA"/>
        </w:rPr>
        <w:t>)  для ведення товарного сільськогосподарського виробництва земельну ділянку №1 площею 1,1343 га  (кадастровий номер 6821881800:04:008:0308) за межами населеного пункту с.Голозубинці, як власнику права на земельну частку (пай), право на яку належить йому на підставі рішення суду, справа №674/2036/18, провадження №2/674/907/18.</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17. Передати безоплатно у власність Ружицькому Володимиру Станіславовичу та Ружицькій Галині Федорівні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для ведення товарного сільськогосподарського виробництва земельну ділянку №373 площею 1,2433 га  (кадастровий номер 6821882400:06:001:0185) за межами населеного пункту с.Гута Яцьковецька, як спадкоємцям права на земельну частку (пай), право на яку належить їм на підставі свідоцтва про право на спадщину за законом серії ННТ №826538, виданого 27.03.2019 року, зареєстрованого в реєстрі за №880, свідоцтва про право на спадщину за законом серії ННТ №826537, виданого 27.03.2019 року, зареєстрованого в реєстрі за №878, свідоцтва про право на спадщину за законом серії ННТ №826539, виданого 27.03.2019 року, зареєстрованого в реєстрі за №882 згідно сертифіката серії ХМ №0256711 при частковому розподілі:</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Ружицький Володимир Станіславович – 2/3;</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Ружицька Галина Федорівна – 1/3.</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18. Передати безоплатно у власність Ружицькому Володимиру Станіславовичу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xml:space="preserve">)  для ведення товарного сільськогосподарського виробництва земельну </w:t>
      </w:r>
      <w:r w:rsidRPr="00887CDF">
        <w:rPr>
          <w:rFonts w:ascii="Times New Roman" w:hAnsi="Times New Roman"/>
          <w:color w:val="000000"/>
          <w:sz w:val="24"/>
          <w:szCs w:val="24"/>
          <w:lang w:val="uk-UA"/>
        </w:rPr>
        <w:lastRenderedPageBreak/>
        <w:t>ділянку №374 площею 1,2433 га  (кадастровий номер 6821882400:06:001:0183) за межами населеного пункту с.Гута Яцьковецька, як спадкоємцю права на земельну частку (пай), право на яку належить йому на підставі свідоцтва про право на спадщину за законом серії ННТ №826539, виданого 27.03.2019 року, зареєстрованого в реєстрі за №882 згідно сертифіката серії ХМ №0256521</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19. Передати безоплатно у власність Сєроклін Веліні Михайлівні (прож. </w:t>
      </w:r>
      <w:r w:rsidR="00CC4990" w:rsidRPr="009B3C51">
        <w:rPr>
          <w:rFonts w:ascii="Times New Roman" w:hAnsi="Times New Roman"/>
          <w:i/>
          <w:sz w:val="24"/>
          <w:szCs w:val="24"/>
          <w:lang w:val="uk-UA"/>
        </w:rPr>
        <w:t>конф. інф.</w:t>
      </w:r>
      <w:r w:rsidR="00CC4990" w:rsidRPr="00887CDF">
        <w:rPr>
          <w:rFonts w:ascii="Times New Roman" w:hAnsi="Times New Roman"/>
          <w:color w:val="000000"/>
          <w:sz w:val="24"/>
          <w:szCs w:val="24"/>
          <w:lang w:val="uk-UA"/>
        </w:rPr>
        <w:t>2</w:t>
      </w:r>
      <w:r w:rsidRPr="00887CDF">
        <w:rPr>
          <w:rFonts w:ascii="Times New Roman" w:hAnsi="Times New Roman"/>
          <w:color w:val="000000"/>
          <w:sz w:val="24"/>
          <w:szCs w:val="24"/>
          <w:lang w:val="uk-UA"/>
        </w:rPr>
        <w:t>)  для ведення товарного сільськогосподарського виробництва земельну ділянку №253 площею 1,0774 га  (кадастровий номер 6821885600:05:001:0170) за межами населеного пункту с.Мала Побіянка, як спадкоємцю права на земельну частку (пай), право на яку належить їй на підставі свідоцтва про право на спадщину за заповітом серії ННТ №826617, виданого 03.04.2019 року, зареєстрованого в реєстрі за №1030 згідно сертифіката серії ХМ №0258926</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20. Передати безоплатно у власність Трихоленкову Роману Володимировичу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для ведення товарного сільськогосподарського виробництва земельну ділянку №338 площею 1,2472 га  (кадастровий номер 6821882400:09:008:0048) за межами населеного пункту с.Гута Яцьковецька, як спадкоємцю права на земельну частку (пай), право на яку належить йому на підставі свідоцтва про право на спадщину за законом серії ННМ №855751, виданого 26.02.2019 року, зареєстрованого в реєстрі за №429, згідно сертифіката серії ХМ №0386096.</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21. Передати безоплатно у власність Чобану Василю Анатолійовичу та Чобан Галині Петрівні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для ведення товарного сільськогосподарського виробництва земельну ділянку №10 площею 1,4669 га  (кадастровий номер 6821880600:06:003:0154) за межами населеного пункту с.Великий Жванчик, як спадкоємцям права на земельну частку (пай), право на яку належить їм на підставаі рішення суду, справа №674/2112/18, провадження №2/674/153/19 при частковому розподілі:</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Чобан Василь Анатолійович – 1/2;</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Чобан Галина Петрівна – 1/2.</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22. Передати безоплатно у власність Чобан Ганні Степанівні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для ведення товарного сільськогосподарського виробництва земельну ділянку №9 площею 2,1548 га  (кадастровий номер 6821880600:07:014:0083) за межами населеного пункту с.Великий Жванчик, як спадкоємцю права на земельну частку (пай), право на яку належить їй на підставі рішення суду, справа №674/1968/18, провадження №2/674/884/18.</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23. Передати безоплатно у власність Чорномиз Ганні Петрівні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для ведення товарного сільськогосподарського виробництва земельну ділянку №7 площею 1,6129 га  (кадастровий номер 6821887500:03:003:0037) за межами населеного пункту с.Рачинці, як спадкоємцю права на земельну частку (пай), право на яку належить їй на підставі рішення суду, справа №674/1928/18, провадження №2/674/872/18.</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24. Передати безоплатно у власність Яковенко</w:t>
      </w:r>
      <w:r w:rsidR="00E308E8">
        <w:rPr>
          <w:rFonts w:ascii="Times New Roman" w:hAnsi="Times New Roman"/>
          <w:color w:val="000000"/>
          <w:sz w:val="24"/>
          <w:szCs w:val="24"/>
          <w:lang w:val="uk-UA"/>
        </w:rPr>
        <w:t xml:space="preserve"> </w:t>
      </w:r>
      <w:r w:rsidRPr="00887CDF">
        <w:rPr>
          <w:rFonts w:ascii="Times New Roman" w:hAnsi="Times New Roman"/>
          <w:color w:val="000000"/>
          <w:sz w:val="24"/>
          <w:szCs w:val="24"/>
          <w:lang w:val="uk-UA"/>
        </w:rPr>
        <w:t xml:space="preserve">Аллі Миколаївні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для ведення товарного сільськогосподарського виробництва земельну ділянку №8 площею 1,4300 га  (кадастровий номер 6821885600:05:001:0404) за межами населеного пункту с.Мала Побіянка, як спадкоємцю права на земельну частку (пай), право на яку належить їй на підставі рішення суду, справа №674/1941/18, провадження №2/674/874/18.</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25. Внести зміни в земельно-облікову документацію.</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26. Громадянам здійснити державну реєстрацію права власності на земельні ділянки.</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27. Направити рішення Дунаєвецькому Управлінню ГУ ДФС у Хмельницькій області.</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28. Контроль за виконанням рішення покласти на заступника міського голови </w:t>
      </w:r>
      <w:r w:rsidR="00E308E8" w:rsidRPr="00A5443F">
        <w:rPr>
          <w:rFonts w:ascii="Times New Roman" w:hAnsi="Times New Roman"/>
          <w:sz w:val="24"/>
          <w:szCs w:val="24"/>
          <w:lang w:val="uk-UA" w:eastAsia="uk-UA"/>
        </w:rPr>
        <w:t>з питань діяльності виконавчих органів р</w:t>
      </w:r>
      <w:r w:rsidR="00E308E8">
        <w:rPr>
          <w:rFonts w:ascii="Times New Roman" w:hAnsi="Times New Roman"/>
          <w:sz w:val="24"/>
          <w:szCs w:val="24"/>
          <w:lang w:val="uk-UA" w:eastAsia="uk-UA"/>
        </w:rPr>
        <w:t>ади</w:t>
      </w:r>
      <w:r w:rsidR="00E308E8" w:rsidRPr="00887CDF">
        <w:rPr>
          <w:rFonts w:ascii="Times New Roman" w:hAnsi="Times New Roman"/>
          <w:color w:val="000000"/>
          <w:sz w:val="24"/>
          <w:szCs w:val="24"/>
          <w:lang w:val="uk-UA"/>
        </w:rPr>
        <w:t xml:space="preserve"> </w:t>
      </w:r>
      <w:r w:rsidRPr="00887CDF">
        <w:rPr>
          <w:rFonts w:ascii="Times New Roman" w:hAnsi="Times New Roman"/>
          <w:color w:val="000000"/>
          <w:sz w:val="24"/>
          <w:szCs w:val="24"/>
          <w:lang w:val="uk-UA"/>
        </w:rPr>
        <w:t>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jc w:val="both"/>
        <w:rPr>
          <w:rFonts w:ascii="Times New Roman" w:hAnsi="Times New Roman"/>
          <w:sz w:val="24"/>
          <w:szCs w:val="24"/>
        </w:rPr>
      </w:pPr>
      <w:r w:rsidRPr="00887CDF">
        <w:rPr>
          <w:rFonts w:ascii="Times New Roman" w:hAnsi="Times New Roman"/>
          <w:color w:val="000000"/>
          <w:sz w:val="24"/>
          <w:szCs w:val="24"/>
          <w:lang w:val="uk-UA"/>
        </w:rPr>
        <w:t>Міський голова</w:t>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t>В.Заяць</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lang w:val="uk-UA"/>
        </w:rPr>
        <w:br w:type="page"/>
      </w:r>
      <w:r w:rsidRPr="00887CDF">
        <w:rPr>
          <w:rFonts w:ascii="Times New Roman" w:hAnsi="Times New Roman"/>
          <w:b/>
          <w:noProof/>
          <w:sz w:val="24"/>
          <w:szCs w:val="24"/>
        </w:rPr>
        <w:lastRenderedPageBreak/>
        <w:drawing>
          <wp:inline distT="0" distB="0" distL="0" distR="0">
            <wp:extent cx="428625" cy="609600"/>
            <wp:effectExtent l="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sz w:val="24"/>
          <w:szCs w:val="24"/>
        </w:rPr>
      </w:pPr>
      <w:r w:rsidRPr="00887CDF">
        <w:rPr>
          <w:rFonts w:ascii="Times New Roman" w:hAnsi="Times New Roman"/>
          <w:b/>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FE5695" w:rsidRPr="007C741F" w:rsidRDefault="00FE5695" w:rsidP="00FE5695">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FE5695" w:rsidRPr="007C741F" w:rsidRDefault="00FE5695" w:rsidP="00FE5695">
      <w:pPr>
        <w:pStyle w:val="3"/>
        <w:ind w:firstLine="709"/>
        <w:rPr>
          <w:rFonts w:ascii="Times New Roman" w:hAnsi="Times New Roman"/>
          <w:sz w:val="24"/>
          <w:szCs w:val="24"/>
          <w:u w:val="none"/>
        </w:rPr>
      </w:pPr>
    </w:p>
    <w:p w:rsidR="00FE5695" w:rsidRPr="007C741F" w:rsidRDefault="00FE5695" w:rsidP="00FE5695">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FE5695" w:rsidRDefault="00FE5695" w:rsidP="00887CDF">
      <w:pPr>
        <w:spacing w:after="0" w:line="240" w:lineRule="auto"/>
        <w:rPr>
          <w:rFonts w:ascii="Times New Roman" w:hAnsi="Times New Roman"/>
          <w:sz w:val="24"/>
          <w:szCs w:val="24"/>
          <w:highlight w:val="yellow"/>
          <w:lang w:val="uk-UA"/>
        </w:rPr>
      </w:pPr>
    </w:p>
    <w:p w:rsidR="00887CDF" w:rsidRPr="00887CDF" w:rsidRDefault="00887CDF" w:rsidP="00887CDF">
      <w:pPr>
        <w:spacing w:after="0" w:line="240" w:lineRule="auto"/>
        <w:rPr>
          <w:rFonts w:ascii="Times New Roman" w:hAnsi="Times New Roman"/>
          <w:sz w:val="24"/>
          <w:szCs w:val="24"/>
          <w:lang w:val="uk-UA"/>
        </w:rPr>
      </w:pPr>
      <w:r w:rsidRPr="00E308E8">
        <w:rPr>
          <w:rFonts w:ascii="Times New Roman" w:hAnsi="Times New Roman"/>
          <w:sz w:val="24"/>
          <w:szCs w:val="24"/>
          <w:lang w:val="uk-UA"/>
        </w:rPr>
        <w:t>21 червня 2019 р.</w:t>
      </w:r>
      <w:r w:rsidRPr="00E308E8">
        <w:rPr>
          <w:rFonts w:ascii="Times New Roman" w:hAnsi="Times New Roman"/>
          <w:sz w:val="24"/>
          <w:szCs w:val="24"/>
          <w:lang w:val="uk-UA"/>
        </w:rPr>
        <w:tab/>
      </w:r>
      <w:r w:rsidRPr="00E308E8">
        <w:rPr>
          <w:rFonts w:ascii="Times New Roman" w:hAnsi="Times New Roman"/>
          <w:sz w:val="24"/>
          <w:szCs w:val="24"/>
          <w:lang w:val="uk-UA"/>
        </w:rPr>
        <w:tab/>
        <w:t xml:space="preserve">                        Дунаївці </w:t>
      </w:r>
      <w:r w:rsidRPr="00E308E8">
        <w:rPr>
          <w:rFonts w:ascii="Times New Roman" w:hAnsi="Times New Roman"/>
          <w:sz w:val="24"/>
          <w:szCs w:val="24"/>
          <w:lang w:val="uk-UA"/>
        </w:rPr>
        <w:tab/>
      </w:r>
      <w:r w:rsidRPr="00E308E8">
        <w:rPr>
          <w:rFonts w:ascii="Times New Roman" w:hAnsi="Times New Roman"/>
          <w:sz w:val="24"/>
          <w:szCs w:val="24"/>
          <w:lang w:val="uk-UA"/>
        </w:rPr>
        <w:tab/>
        <w:t xml:space="preserve">                        </w:t>
      </w:r>
      <w:r w:rsidR="00C93CCB" w:rsidRPr="00E308E8">
        <w:rPr>
          <w:rFonts w:ascii="Times New Roman" w:hAnsi="Times New Roman"/>
          <w:sz w:val="24"/>
          <w:szCs w:val="24"/>
          <w:lang w:val="uk-UA"/>
        </w:rPr>
        <w:t>№5</w:t>
      </w:r>
      <w:r w:rsidR="00703D07" w:rsidRPr="00E308E8">
        <w:rPr>
          <w:rFonts w:ascii="Times New Roman" w:hAnsi="Times New Roman"/>
          <w:sz w:val="24"/>
          <w:szCs w:val="24"/>
          <w:lang w:val="uk-UA"/>
        </w:rPr>
        <w:t>0-55/2019</w:t>
      </w:r>
      <w:r w:rsidR="00703D07">
        <w:rPr>
          <w:rFonts w:ascii="Times New Roman" w:hAnsi="Times New Roman"/>
          <w:sz w:val="24"/>
          <w:szCs w:val="24"/>
          <w:lang w:val="uk-UA"/>
        </w:rPr>
        <w:t xml:space="preserve">                                   </w:t>
      </w:r>
    </w:p>
    <w:p w:rsidR="00887CDF" w:rsidRPr="00887CDF" w:rsidRDefault="00887CDF" w:rsidP="00887CDF">
      <w:pPr>
        <w:spacing w:after="0" w:line="240" w:lineRule="auto"/>
        <w:jc w:val="center"/>
        <w:rPr>
          <w:rFonts w:ascii="Times New Roman" w:hAnsi="Times New Roman"/>
          <w:sz w:val="24"/>
          <w:szCs w:val="24"/>
          <w:lang w:val="uk-UA"/>
        </w:rPr>
      </w:pPr>
    </w:p>
    <w:p w:rsidR="00887CDF" w:rsidRPr="00887CDF" w:rsidRDefault="00887CDF" w:rsidP="00887CDF">
      <w:pPr>
        <w:pStyle w:val="a9"/>
        <w:shd w:val="clear" w:color="auto" w:fill="FFFFFF"/>
        <w:spacing w:before="0" w:beforeAutospacing="0" w:after="0" w:afterAutospacing="0"/>
        <w:jc w:val="both"/>
        <w:rPr>
          <w:color w:val="000000"/>
          <w:lang w:val="uk-UA"/>
        </w:rPr>
      </w:pPr>
      <w:r w:rsidRPr="00887CDF">
        <w:rPr>
          <w:color w:val="000000"/>
          <w:lang w:val="uk-UA"/>
        </w:rPr>
        <w:t>Про надання дозволу на розроблення документації із землеустрою щодо встановлення (відновлення) меж земельної ділянки (земельної частки (паю) в натурі (на місцевості)</w:t>
      </w:r>
    </w:p>
    <w:p w:rsidR="00887CDF" w:rsidRPr="00887CDF" w:rsidRDefault="00887CDF" w:rsidP="00887CDF">
      <w:pPr>
        <w:pStyle w:val="a9"/>
        <w:shd w:val="clear" w:color="auto" w:fill="FFFFFF"/>
        <w:spacing w:before="0" w:beforeAutospacing="0" w:after="0" w:afterAutospacing="0"/>
        <w:jc w:val="both"/>
        <w:rPr>
          <w:color w:val="000000"/>
          <w:lang w:val="uk-UA"/>
        </w:rPr>
      </w:pP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Розглянувши заяви громадян про надання дозволу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керуючись пунктом 34 частини 1 статті 26 Закону України «Про місцеве самоврядування в Україні», статтями 12, 116, 118, 123</w:t>
      </w:r>
      <w:r w:rsidRPr="00887CDF">
        <w:rPr>
          <w:rFonts w:ascii="Times New Roman" w:hAnsi="Times New Roman"/>
          <w:sz w:val="24"/>
          <w:szCs w:val="24"/>
          <w:lang w:val="uk-UA"/>
        </w:rPr>
        <w:t>, п.21 Перехідних положень</w:t>
      </w:r>
      <w:r w:rsidRPr="00887CDF">
        <w:rPr>
          <w:rFonts w:ascii="Times New Roman" w:hAnsi="Times New Roman"/>
          <w:color w:val="000000"/>
          <w:sz w:val="24"/>
          <w:szCs w:val="24"/>
          <w:lang w:val="uk-UA"/>
        </w:rPr>
        <w:t xml:space="preserve"> Земельного кодексу України, статтями 50, 55 Закону України «Про землеустрій», </w:t>
      </w:r>
      <w:r w:rsidR="005F262C">
        <w:rPr>
          <w:rFonts w:ascii="Times New Roman" w:hAnsi="Times New Roman"/>
          <w:color w:val="000000"/>
          <w:sz w:val="24"/>
          <w:szCs w:val="24"/>
          <w:lang w:val="uk-UA"/>
        </w:rPr>
        <w:t>враховуючи пропозиції спільних засідань постійних комісій від 19.06.2019 р. та 20.06.2019 р., міська рада</w:t>
      </w:r>
    </w:p>
    <w:p w:rsidR="00E308E8" w:rsidRDefault="00E308E8" w:rsidP="00887CDF">
      <w:pPr>
        <w:pStyle w:val="110"/>
        <w:spacing w:after="0" w:line="240" w:lineRule="auto"/>
        <w:ind w:left="0"/>
        <w:jc w:val="center"/>
        <w:rPr>
          <w:rFonts w:ascii="Times New Roman" w:hAnsi="Times New Roman" w:cs="Times New Roman"/>
          <w:b/>
          <w:bCs/>
          <w:color w:val="000000"/>
          <w:sz w:val="24"/>
          <w:szCs w:val="24"/>
          <w:lang w:val="uk-UA"/>
        </w:rPr>
      </w:pPr>
    </w:p>
    <w:p w:rsidR="00887CDF" w:rsidRPr="00887CDF" w:rsidRDefault="00887CDF" w:rsidP="00887CDF">
      <w:pPr>
        <w:pStyle w:val="110"/>
        <w:spacing w:after="0" w:line="240" w:lineRule="auto"/>
        <w:ind w:left="0"/>
        <w:jc w:val="center"/>
        <w:rPr>
          <w:rFonts w:ascii="Times New Roman" w:hAnsi="Times New Roman" w:cs="Times New Roman"/>
          <w:b/>
          <w:bCs/>
          <w:color w:val="000000"/>
          <w:sz w:val="24"/>
          <w:szCs w:val="24"/>
          <w:lang w:val="uk-UA"/>
        </w:rPr>
      </w:pPr>
      <w:r w:rsidRPr="00887CDF">
        <w:rPr>
          <w:rFonts w:ascii="Times New Roman" w:hAnsi="Times New Roman" w:cs="Times New Roman"/>
          <w:b/>
          <w:bCs/>
          <w:color w:val="000000"/>
          <w:sz w:val="24"/>
          <w:szCs w:val="24"/>
          <w:lang w:val="uk-UA"/>
        </w:rPr>
        <w:t>ВИРІШИЛА:</w:t>
      </w:r>
    </w:p>
    <w:p w:rsidR="00887CDF" w:rsidRPr="00887CDF" w:rsidRDefault="00887CDF" w:rsidP="00887CDF">
      <w:pPr>
        <w:pStyle w:val="110"/>
        <w:spacing w:after="0" w:line="240" w:lineRule="auto"/>
        <w:ind w:left="0"/>
        <w:jc w:val="center"/>
        <w:rPr>
          <w:rFonts w:ascii="Times New Roman" w:hAnsi="Times New Roman" w:cs="Times New Roman"/>
          <w:b/>
          <w:bCs/>
          <w:color w:val="000000"/>
          <w:sz w:val="24"/>
          <w:szCs w:val="24"/>
          <w:lang w:val="uk-UA"/>
        </w:rPr>
      </w:pP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1. Надати дозвіл Бохон Ганні Іванівні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1,2665 га для ведення товарного сільськогосподарського виробництва за межами населеного пункту с.Лисець.</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 Надати дозвіл Биха Ніні Михайлівні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та Романюк Лесі Валентинівні  (прож. с.Великий Жванчик)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1,1386 га для ведення товарного сільськогосподарського виробництва за межами населеного пункту с.Велика Побійна.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3. Надати дозвіл Войт Надії Петрівні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1,2391 га для ведення товарного сільськогосподарського виробництва за межами населеного пункту с.Гута Яцьковецька.</w:t>
      </w:r>
    </w:p>
    <w:p w:rsidR="00E308E8" w:rsidRDefault="00E308E8"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4. Надати дозвіл Гуменюку Віктору Михайловичу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0,7818 га для ведення товарного сільськогосподарського виробництва за межами населеного пункту с.Велика Побійна.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5. Надати дозвіл Гордань Оксані Володимирівні (прож. м.Дунаївці,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1,44 га для ведення товарного сільськогосподарського виробництва за межами населеного пункту с.Нестерівці.</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lastRenderedPageBreak/>
        <w:t xml:space="preserve">6. Надати дозвіл Гончар Лідії Іванівні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та Глушок Марині Анатоліївні (прож. с.Великий Жванчик, вул.Центральна, 39)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2,2 га для ведення товарного сільськогосподарського виробництва за межами населеного пункту с.Великий Жванчик.</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7. Надати дозвіл Дороговішко Наталії Миколаївні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1,1100 га для ведення товарного сільськогосподарського виробництва за межами населеного пункту с.Сивороги.</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8. Надати дозвіл Жовніру Олексію Анатолійовичу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0,7788 га для ведення товарного сільськогосподарського виробництва за межами населеного пункту с.Велика Побійна.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9. Надати дозвіл Кузнець Валентині Василівні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0,8168 га для ведення товарного сільськогосподарського виробництва за межами населеного пункту с.Гута Яцьковецька.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10. Надати дозвіл Косік Юлії Пилипівні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1,3374 га для ведення товарного сільськогосподарського виробництва за межами населеного пункту с.Голозубинці.</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11. Надати дозвіл Лановій Галині Дмитрівні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1,1779 га для ведення товарного сільськогосподарського виробництва за межами населеного пункту с.Велика Побійна.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12. Надати дозвіл Михайловій Світлані Валентинівні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0,7788 га для ведення товарного сільськогосподарського виробництва за межами населеного пункту с.Велика Побійна.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13. Надати дозвіл Манькевич Світлані Вікторівні (прож. м</w:t>
      </w:r>
      <w:r w:rsidR="00CC4990" w:rsidRPr="00CC4990">
        <w:rPr>
          <w:rFonts w:ascii="Times New Roman" w:hAnsi="Times New Roman"/>
          <w:i/>
          <w:sz w:val="24"/>
          <w:szCs w:val="24"/>
          <w:lang w:val="uk-UA"/>
        </w:rPr>
        <w:t xml:space="preserve">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2,20 га для ведення товарного сільськогосподарського виробництва за межами населеного пункту с.Великий Жванчик.</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14. Надати дозвіл Михайловській Валентині Антонівні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1,0377 га для ведення товарного сільськогосподарського виробництва за межами населеного пункту с.Мала Кужелівка.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15. Надати дозвіл Мельник Олександрі Петрівні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1,6773 га для ведення товарного сільськогосподарського виробництва за межами населеного пункту с.Рахнівка.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16. Надати дозвіл Олійнику Максиму Володимировичу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w:t>
      </w:r>
      <w:r w:rsidRPr="00887CDF">
        <w:rPr>
          <w:rFonts w:ascii="Times New Roman" w:hAnsi="Times New Roman"/>
          <w:color w:val="000000"/>
          <w:sz w:val="24"/>
          <w:szCs w:val="24"/>
          <w:lang w:val="uk-UA"/>
        </w:rPr>
        <w:lastRenderedPageBreak/>
        <w:t>власність орієнтовною площею 2,8364 га для ведення товарного сільськогосподарського виробництва за межами населеного пункту с.Залісці.</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17. Надати дозвіл Піхурець Галині Василівні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2,20 га для ведення товарного сільськогосподарського виробництва за межами населеного пункту с.Великий Жванчик.</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18. Надати дозвіл Перженіці Марії Василівні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  орієнтовною площею 0,57 га для ведення товарного сільськогосподарського виробництва за межами населеного пункту с.Велика Кужелева; </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орієнтовною площею 0,32 га для ведення товарного сільськогосподарського виробництва за межами населеного пункту с.Велика Кужелева.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19. Надати дозвіл Рибі Євгенії Василівні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1,2391 га для ведення товарного сільськогосподарського виробництва за межами населеного пункту с.Гута Яцьковецька.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20. Надати дозвіл Снятинському Олександру Анатолійовичу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1,0969 га для ведення товарного сільськогосподарського виробництва за межами населеного пункту с.Велика Побійна.</w:t>
      </w:r>
    </w:p>
    <w:p w:rsidR="00887CDF" w:rsidRPr="00187EC4" w:rsidRDefault="00887CDF" w:rsidP="00887CDF">
      <w:pPr>
        <w:spacing w:after="0" w:line="240" w:lineRule="auto"/>
        <w:ind w:firstLine="708"/>
        <w:jc w:val="both"/>
        <w:rPr>
          <w:rFonts w:ascii="Times New Roman" w:hAnsi="Times New Roman"/>
          <w:color w:val="000000"/>
          <w:sz w:val="24"/>
          <w:szCs w:val="24"/>
          <w:lang w:val="uk-UA"/>
        </w:rPr>
      </w:pPr>
      <w:r w:rsidRPr="00187EC4">
        <w:rPr>
          <w:rFonts w:ascii="Times New Roman" w:hAnsi="Times New Roman"/>
          <w:color w:val="000000"/>
          <w:sz w:val="24"/>
          <w:szCs w:val="24"/>
          <w:lang w:val="uk-UA"/>
        </w:rPr>
        <w:t xml:space="preserve">21. Надати дозвіл Сосновській Тетяні Йосипівні (прож. </w:t>
      </w:r>
      <w:r w:rsidR="00CC4990" w:rsidRPr="009B3C51">
        <w:rPr>
          <w:rFonts w:ascii="Times New Roman" w:hAnsi="Times New Roman"/>
          <w:i/>
          <w:sz w:val="24"/>
          <w:szCs w:val="24"/>
          <w:lang w:val="uk-UA"/>
        </w:rPr>
        <w:t>конф. інф.</w:t>
      </w:r>
      <w:r w:rsidRPr="00187EC4">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w:t>
      </w:r>
    </w:p>
    <w:p w:rsidR="00887CDF" w:rsidRPr="00187EC4" w:rsidRDefault="00887CDF" w:rsidP="00887CDF">
      <w:pPr>
        <w:spacing w:after="0" w:line="240" w:lineRule="auto"/>
        <w:ind w:firstLine="708"/>
        <w:jc w:val="both"/>
        <w:rPr>
          <w:rFonts w:ascii="Times New Roman" w:hAnsi="Times New Roman"/>
          <w:color w:val="000000"/>
          <w:sz w:val="24"/>
          <w:szCs w:val="24"/>
          <w:lang w:val="uk-UA"/>
        </w:rPr>
      </w:pPr>
      <w:r w:rsidRPr="00187EC4">
        <w:rPr>
          <w:rFonts w:ascii="Times New Roman" w:hAnsi="Times New Roman"/>
          <w:color w:val="000000"/>
          <w:sz w:val="24"/>
          <w:szCs w:val="24"/>
          <w:lang w:val="uk-UA"/>
        </w:rPr>
        <w:t>-  орієнтовною площею 1,2727 га для ведення товарного сільськогосподарського виробництва за межами населеного пункту с.Гута Яцьковецька;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187EC4">
        <w:rPr>
          <w:rFonts w:ascii="Times New Roman" w:hAnsi="Times New Roman"/>
          <w:color w:val="000000"/>
          <w:sz w:val="24"/>
          <w:szCs w:val="24"/>
          <w:lang w:val="uk-UA"/>
        </w:rPr>
        <w:t>-  орієнтовною площею 1,2427 га для ведення товарного сільськогосподарського виробництва за межами населеного пункту с.Гута Яцьковецька.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22. Надати дозвіл Хорольській Галині Володимирівні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2,0774 га для ведення товарного сільськогосподарського виробництва за межами населеного пункту с.Мала Побіянка.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23. Надати дозвіл Холодюк Таїсі Володимирівні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1,2850 га для ведення товарного сільськогосподарського виробництва за межами населеного пункту с.Велика Побійна.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24. Надати дозвіл Хамардюку Володимиру Вікторовичу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1/2 земельної ділянки загальною площею 1,0376 га для ведення товарного сільськогосподарського виробництва за межами населеного пункту с.Мала Кужелівка.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25. Надати дозвіл Шундяку Сергію Володимировичу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1,26 га для ведення товарного сільськогосподарського виробництва за межами населеного пункту с.Іванківці.</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26. Надати дозвіл Шиманському Станіславу Антоновичу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w:t>
      </w:r>
      <w:r w:rsidRPr="00887CDF">
        <w:rPr>
          <w:rFonts w:ascii="Times New Roman" w:hAnsi="Times New Roman"/>
          <w:color w:val="000000"/>
          <w:sz w:val="24"/>
          <w:szCs w:val="24"/>
          <w:lang w:val="uk-UA"/>
        </w:rPr>
        <w:lastRenderedPageBreak/>
        <w:t>власність орієнтовною площею 1,2433 га для ведення товарного сільськогосподарського виробництва за межами населеного пункту с.Гута Яцьковецька.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27. Контроль за виконанням рішення покласти на заступника міського голови </w:t>
      </w:r>
      <w:r w:rsidR="00183F12" w:rsidRPr="00A5443F">
        <w:rPr>
          <w:rFonts w:ascii="Times New Roman" w:hAnsi="Times New Roman"/>
          <w:sz w:val="24"/>
          <w:szCs w:val="24"/>
          <w:lang w:val="uk-UA" w:eastAsia="uk-UA"/>
        </w:rPr>
        <w:t>з питань діяльності виконавчих органів р</w:t>
      </w:r>
      <w:r w:rsidR="00183F12">
        <w:rPr>
          <w:rFonts w:ascii="Times New Roman" w:hAnsi="Times New Roman"/>
          <w:sz w:val="24"/>
          <w:szCs w:val="24"/>
          <w:lang w:val="uk-UA" w:eastAsia="uk-UA"/>
        </w:rPr>
        <w:t>ади</w:t>
      </w:r>
      <w:r w:rsidR="00183F12" w:rsidRPr="00887CDF">
        <w:rPr>
          <w:rFonts w:ascii="Times New Roman" w:hAnsi="Times New Roman"/>
          <w:color w:val="000000"/>
          <w:sz w:val="24"/>
          <w:szCs w:val="24"/>
          <w:lang w:val="uk-UA"/>
        </w:rPr>
        <w:t xml:space="preserve"> </w:t>
      </w:r>
      <w:r w:rsidRPr="00887CDF">
        <w:rPr>
          <w:rFonts w:ascii="Times New Roman" w:hAnsi="Times New Roman"/>
          <w:color w:val="000000"/>
          <w:sz w:val="24"/>
          <w:szCs w:val="24"/>
          <w:lang w:val="uk-UA"/>
        </w:rPr>
        <w:t>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Default="00887CDF" w:rsidP="00887CDF">
      <w:pPr>
        <w:spacing w:after="0" w:line="240" w:lineRule="auto"/>
        <w:ind w:firstLine="708"/>
        <w:jc w:val="both"/>
        <w:rPr>
          <w:rFonts w:ascii="Times New Roman" w:hAnsi="Times New Roman"/>
          <w:sz w:val="24"/>
          <w:szCs w:val="24"/>
          <w:lang w:val="uk-UA"/>
        </w:rPr>
      </w:pPr>
    </w:p>
    <w:p w:rsidR="00183F12" w:rsidRDefault="00183F12" w:rsidP="00887CDF">
      <w:pPr>
        <w:spacing w:after="0" w:line="240" w:lineRule="auto"/>
        <w:ind w:firstLine="708"/>
        <w:jc w:val="both"/>
        <w:rPr>
          <w:rFonts w:ascii="Times New Roman" w:hAnsi="Times New Roman"/>
          <w:sz w:val="24"/>
          <w:szCs w:val="24"/>
          <w:lang w:val="uk-UA"/>
        </w:rPr>
      </w:pPr>
    </w:p>
    <w:p w:rsidR="00183F12" w:rsidRPr="00887CDF" w:rsidRDefault="00183F12"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Міський голова</w:t>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t>В.Заяць</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lang w:val="uk-UA"/>
        </w:rPr>
        <w:br w:type="page"/>
      </w:r>
      <w:r w:rsidRPr="00887CDF">
        <w:rPr>
          <w:rFonts w:ascii="Times New Roman" w:hAnsi="Times New Roman"/>
          <w:b/>
          <w:noProof/>
          <w:sz w:val="24"/>
          <w:szCs w:val="24"/>
        </w:rPr>
        <w:lastRenderedPageBreak/>
        <w:drawing>
          <wp:inline distT="0" distB="0" distL="0" distR="0">
            <wp:extent cx="428625" cy="609600"/>
            <wp:effectExtent l="0" t="0" r="952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sz w:val="24"/>
          <w:szCs w:val="24"/>
        </w:rPr>
      </w:pPr>
      <w:r w:rsidRPr="00887CDF">
        <w:rPr>
          <w:rFonts w:ascii="Times New Roman" w:hAnsi="Times New Roman"/>
          <w:b/>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FE5695" w:rsidRPr="007C741F" w:rsidRDefault="00FE5695" w:rsidP="00FE5695">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FE5695" w:rsidRPr="007C741F" w:rsidRDefault="00FE5695" w:rsidP="00FE5695">
      <w:pPr>
        <w:pStyle w:val="3"/>
        <w:ind w:firstLine="709"/>
        <w:rPr>
          <w:rFonts w:ascii="Times New Roman" w:hAnsi="Times New Roman"/>
          <w:sz w:val="24"/>
          <w:szCs w:val="24"/>
          <w:u w:val="none"/>
        </w:rPr>
      </w:pPr>
    </w:p>
    <w:p w:rsidR="00FE5695" w:rsidRPr="007C741F" w:rsidRDefault="00FE5695" w:rsidP="00FE5695">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887CDF" w:rsidRPr="00887CDF" w:rsidRDefault="00887CDF" w:rsidP="00887CDF">
      <w:pPr>
        <w:spacing w:after="0" w:line="240" w:lineRule="auto"/>
        <w:jc w:val="center"/>
        <w:rPr>
          <w:rFonts w:ascii="Times New Roman" w:hAnsi="Times New Roman"/>
          <w:w w:val="150"/>
          <w:sz w:val="24"/>
          <w:szCs w:val="24"/>
          <w:lang w:val="uk-UA"/>
        </w:rPr>
      </w:pPr>
    </w:p>
    <w:p w:rsidR="00887CDF" w:rsidRPr="00887CDF" w:rsidRDefault="00887CDF" w:rsidP="00887CDF">
      <w:pPr>
        <w:spacing w:after="0" w:line="240" w:lineRule="auto"/>
        <w:rPr>
          <w:rFonts w:ascii="Times New Roman" w:hAnsi="Times New Roman"/>
          <w:sz w:val="24"/>
          <w:szCs w:val="24"/>
          <w:lang w:val="uk-UA"/>
        </w:rPr>
      </w:pPr>
      <w:r w:rsidRPr="00183F12">
        <w:rPr>
          <w:rFonts w:ascii="Times New Roman" w:hAnsi="Times New Roman"/>
          <w:sz w:val="24"/>
          <w:szCs w:val="24"/>
          <w:lang w:val="uk-UA"/>
        </w:rPr>
        <w:t>21 червня 2019</w:t>
      </w:r>
      <w:r w:rsidRPr="00B05C6A">
        <w:rPr>
          <w:rFonts w:ascii="Times New Roman" w:hAnsi="Times New Roman"/>
          <w:sz w:val="24"/>
          <w:szCs w:val="24"/>
          <w:lang w:val="uk-UA"/>
        </w:rPr>
        <w:t xml:space="preserve"> р.</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Дунаївці </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w:t>
      </w:r>
      <w:r w:rsidR="00C93CCB">
        <w:rPr>
          <w:rFonts w:ascii="Times New Roman" w:hAnsi="Times New Roman"/>
          <w:sz w:val="24"/>
          <w:szCs w:val="24"/>
          <w:lang w:val="uk-UA"/>
        </w:rPr>
        <w:t>№51</w:t>
      </w:r>
      <w:r w:rsidR="00703D07">
        <w:rPr>
          <w:rFonts w:ascii="Times New Roman" w:hAnsi="Times New Roman"/>
          <w:sz w:val="24"/>
          <w:szCs w:val="24"/>
          <w:lang w:val="uk-UA"/>
        </w:rPr>
        <w:t xml:space="preserve">-55/2019                                   </w:t>
      </w:r>
    </w:p>
    <w:p w:rsidR="00887CDF" w:rsidRPr="00887CDF" w:rsidRDefault="00887CDF" w:rsidP="00887CDF">
      <w:pPr>
        <w:spacing w:after="0" w:line="240" w:lineRule="auto"/>
        <w:jc w:val="center"/>
        <w:rPr>
          <w:rFonts w:ascii="Times New Roman" w:hAnsi="Times New Roman"/>
          <w:sz w:val="24"/>
          <w:szCs w:val="24"/>
          <w:lang w:val="uk-UA"/>
        </w:rPr>
      </w:pPr>
    </w:p>
    <w:p w:rsidR="00887CDF" w:rsidRPr="00887CDF" w:rsidRDefault="00887CDF" w:rsidP="00A23C54">
      <w:pPr>
        <w:pStyle w:val="a9"/>
        <w:shd w:val="clear" w:color="auto" w:fill="FFFFFF"/>
        <w:spacing w:before="0" w:beforeAutospacing="0" w:after="0" w:afterAutospacing="0"/>
        <w:ind w:right="5386"/>
        <w:jc w:val="both"/>
        <w:rPr>
          <w:color w:val="000000"/>
          <w:lang w:val="uk-UA"/>
        </w:rPr>
      </w:pPr>
      <w:r w:rsidRPr="00887CDF">
        <w:rPr>
          <w:color w:val="000000"/>
          <w:lang w:val="uk-UA"/>
        </w:rPr>
        <w:t>Про надання дозволу на розроблення документації із землеустрою</w:t>
      </w:r>
      <w:r w:rsidR="00295AB6">
        <w:rPr>
          <w:color w:val="000000"/>
          <w:lang w:val="uk-UA"/>
        </w:rPr>
        <w:t xml:space="preserve"> за межами с. Голозубинці</w:t>
      </w:r>
    </w:p>
    <w:p w:rsidR="00887CDF" w:rsidRPr="00887CDF" w:rsidRDefault="00887CDF" w:rsidP="00887CDF">
      <w:pPr>
        <w:pStyle w:val="a9"/>
        <w:shd w:val="clear" w:color="auto" w:fill="FFFFFF"/>
        <w:spacing w:before="0" w:beforeAutospacing="0" w:after="0" w:afterAutospacing="0"/>
        <w:jc w:val="both"/>
        <w:rPr>
          <w:color w:val="000000"/>
          <w:lang w:val="uk-UA"/>
        </w:rPr>
      </w:pPr>
    </w:p>
    <w:p w:rsidR="00887CDF" w:rsidRPr="00187EC4" w:rsidRDefault="00183F12" w:rsidP="00187EC4">
      <w:pPr>
        <w:pStyle w:val="1"/>
        <w:spacing w:before="0" w:line="240" w:lineRule="auto"/>
        <w:ind w:firstLine="720"/>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Розглянувши клопотання ФГ «</w:t>
      </w:r>
      <w:r w:rsidR="00887CDF" w:rsidRPr="00187EC4">
        <w:rPr>
          <w:rFonts w:ascii="Times New Roman" w:hAnsi="Times New Roman" w:cs="Times New Roman"/>
          <w:b w:val="0"/>
          <w:color w:val="auto"/>
          <w:sz w:val="24"/>
          <w:szCs w:val="24"/>
          <w:lang w:val="uk-UA"/>
        </w:rPr>
        <w:t>Подільська Марка</w:t>
      </w:r>
      <w:r>
        <w:rPr>
          <w:rFonts w:ascii="Times New Roman" w:hAnsi="Times New Roman" w:cs="Times New Roman"/>
          <w:b w:val="0"/>
          <w:color w:val="auto"/>
          <w:sz w:val="24"/>
          <w:szCs w:val="24"/>
          <w:lang w:val="uk-UA"/>
        </w:rPr>
        <w:t>»</w:t>
      </w:r>
      <w:r w:rsidR="00887CDF" w:rsidRPr="00187EC4">
        <w:rPr>
          <w:rFonts w:ascii="Times New Roman" w:hAnsi="Times New Roman" w:cs="Times New Roman"/>
          <w:b w:val="0"/>
          <w:color w:val="auto"/>
          <w:sz w:val="24"/>
          <w:szCs w:val="24"/>
          <w:lang w:val="uk-UA"/>
        </w:rPr>
        <w:t xml:space="preserve"> про надання дозволу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w:t>
      </w:r>
      <w:r w:rsidR="00887CDF" w:rsidRPr="00187EC4">
        <w:rPr>
          <w:rFonts w:ascii="Times New Roman" w:eastAsia="Times New Roman" w:hAnsi="Times New Roman" w:cs="Times New Roman"/>
          <w:b w:val="0"/>
          <w:color w:val="auto"/>
          <w:sz w:val="24"/>
          <w:szCs w:val="24"/>
          <w:lang w:val="uk-UA"/>
        </w:rPr>
        <w:t>п.21 Перехідних положень</w:t>
      </w:r>
      <w:r w:rsidR="00887CDF" w:rsidRPr="00187EC4">
        <w:rPr>
          <w:rFonts w:ascii="Times New Roman" w:hAnsi="Times New Roman" w:cs="Times New Roman"/>
          <w:b w:val="0"/>
          <w:color w:val="auto"/>
          <w:sz w:val="24"/>
          <w:szCs w:val="24"/>
          <w:lang w:val="uk-UA"/>
        </w:rPr>
        <w:t xml:space="preserve"> Земельного кодексу України, статтями 50, 55 Закон</w:t>
      </w:r>
      <w:r>
        <w:rPr>
          <w:rFonts w:ascii="Times New Roman" w:hAnsi="Times New Roman" w:cs="Times New Roman"/>
          <w:b w:val="0"/>
          <w:color w:val="auto"/>
          <w:sz w:val="24"/>
          <w:szCs w:val="24"/>
          <w:lang w:val="uk-UA"/>
        </w:rPr>
        <w:t xml:space="preserve">у України «Про землеустрій», статтей </w:t>
      </w:r>
      <w:r w:rsidR="00887CDF" w:rsidRPr="00187EC4">
        <w:rPr>
          <w:rFonts w:ascii="Times New Roman" w:hAnsi="Times New Roman" w:cs="Times New Roman"/>
          <w:b w:val="0"/>
          <w:color w:val="auto"/>
          <w:sz w:val="24"/>
          <w:szCs w:val="24"/>
          <w:lang w:val="uk-UA"/>
        </w:rPr>
        <w:t>3, 5, 13 Закону України «Про порядок виділення в натурі (на місцевості) земельних ділянок вл</w:t>
      </w:r>
      <w:r>
        <w:rPr>
          <w:rFonts w:ascii="Times New Roman" w:hAnsi="Times New Roman" w:cs="Times New Roman"/>
          <w:b w:val="0"/>
          <w:color w:val="auto"/>
          <w:sz w:val="24"/>
          <w:szCs w:val="24"/>
          <w:lang w:val="uk-UA"/>
        </w:rPr>
        <w:t>асникам земельних часток (паїв)»</w:t>
      </w:r>
      <w:r w:rsidR="00887CDF" w:rsidRPr="00187EC4">
        <w:rPr>
          <w:rFonts w:ascii="Times New Roman" w:hAnsi="Times New Roman" w:cs="Times New Roman"/>
          <w:b w:val="0"/>
          <w:color w:val="auto"/>
          <w:sz w:val="24"/>
          <w:szCs w:val="24"/>
          <w:lang w:val="uk-UA"/>
        </w:rPr>
        <w:t xml:space="preserve">,  </w:t>
      </w:r>
      <w:r w:rsidR="005F262C">
        <w:rPr>
          <w:rFonts w:ascii="Times New Roman" w:hAnsi="Times New Roman" w:cs="Times New Roman"/>
          <w:b w:val="0"/>
          <w:color w:val="auto"/>
          <w:sz w:val="24"/>
          <w:szCs w:val="24"/>
          <w:lang w:val="uk-UA"/>
        </w:rPr>
        <w:t>враховуючи пропозиції спільних засідань постійних комісій від 19.06.2019 р. та 20.06.2019 р., міська рада</w:t>
      </w:r>
    </w:p>
    <w:p w:rsidR="00887CDF" w:rsidRPr="00887CDF" w:rsidRDefault="00887CDF" w:rsidP="00887CDF">
      <w:pPr>
        <w:pStyle w:val="110"/>
        <w:spacing w:after="0" w:line="240" w:lineRule="auto"/>
        <w:ind w:left="0"/>
        <w:jc w:val="center"/>
        <w:rPr>
          <w:rFonts w:ascii="Times New Roman" w:hAnsi="Times New Roman" w:cs="Times New Roman"/>
          <w:b/>
          <w:bCs/>
          <w:color w:val="000000"/>
          <w:sz w:val="24"/>
          <w:szCs w:val="24"/>
          <w:lang w:val="uk-UA"/>
        </w:rPr>
      </w:pPr>
    </w:p>
    <w:p w:rsidR="00887CDF" w:rsidRPr="00887CDF" w:rsidRDefault="00887CDF" w:rsidP="00887CDF">
      <w:pPr>
        <w:pStyle w:val="110"/>
        <w:spacing w:after="0" w:line="240" w:lineRule="auto"/>
        <w:ind w:left="0"/>
        <w:jc w:val="center"/>
        <w:rPr>
          <w:rFonts w:ascii="Times New Roman" w:hAnsi="Times New Roman" w:cs="Times New Roman"/>
          <w:b/>
          <w:bCs/>
          <w:color w:val="000000"/>
          <w:sz w:val="24"/>
          <w:szCs w:val="24"/>
          <w:lang w:val="uk-UA"/>
        </w:rPr>
      </w:pPr>
      <w:r w:rsidRPr="00887CDF">
        <w:rPr>
          <w:rFonts w:ascii="Times New Roman" w:hAnsi="Times New Roman" w:cs="Times New Roman"/>
          <w:b/>
          <w:bCs/>
          <w:color w:val="000000"/>
          <w:sz w:val="24"/>
          <w:szCs w:val="24"/>
          <w:lang w:val="uk-UA"/>
        </w:rPr>
        <w:t>ВИРІШИЛА:</w:t>
      </w:r>
    </w:p>
    <w:p w:rsidR="00887CDF" w:rsidRDefault="00887CDF" w:rsidP="00887CDF">
      <w:pPr>
        <w:tabs>
          <w:tab w:val="left" w:pos="720"/>
        </w:tabs>
        <w:spacing w:after="0" w:line="240" w:lineRule="auto"/>
        <w:ind w:firstLine="720"/>
        <w:jc w:val="both"/>
        <w:rPr>
          <w:rFonts w:ascii="Times New Roman" w:hAnsi="Times New Roman"/>
          <w:sz w:val="24"/>
          <w:szCs w:val="24"/>
          <w:lang w:val="uk-UA"/>
        </w:rPr>
      </w:pPr>
      <w:r w:rsidRPr="00887CDF">
        <w:rPr>
          <w:rFonts w:ascii="Times New Roman" w:hAnsi="Times New Roman"/>
          <w:color w:val="000000"/>
          <w:sz w:val="24"/>
          <w:szCs w:val="24"/>
          <w:lang w:val="uk-UA"/>
        </w:rPr>
        <w:t>1. </w:t>
      </w:r>
      <w:r w:rsidRPr="00887CDF">
        <w:rPr>
          <w:rFonts w:ascii="Times New Roman" w:hAnsi="Times New Roman"/>
          <w:sz w:val="24"/>
          <w:szCs w:val="24"/>
          <w:lang w:val="uk-UA"/>
        </w:rPr>
        <w:t xml:space="preserve">Надати </w:t>
      </w:r>
      <w:r w:rsidR="00183F12">
        <w:rPr>
          <w:rFonts w:ascii="Times New Roman" w:hAnsi="Times New Roman"/>
          <w:color w:val="000000"/>
          <w:sz w:val="24"/>
          <w:szCs w:val="24"/>
          <w:lang w:val="uk-UA"/>
        </w:rPr>
        <w:t>ФГ «Подільська Марка»</w:t>
      </w:r>
      <w:r w:rsidRPr="00887CDF">
        <w:rPr>
          <w:rFonts w:ascii="Times New Roman" w:hAnsi="Times New Roman"/>
          <w:sz w:val="24"/>
          <w:szCs w:val="24"/>
          <w:lang w:val="uk-UA"/>
        </w:rPr>
        <w:t xml:space="preserve"> дозвіл на розроблення технічних документацій із землеустрою щодо встановлення (відновлення ) меж земельних ділянок в натурі (на місцевості) для ведення товарного сільськогосподарського виробництва на території Дунаєвецької міської ради за межами с.</w:t>
      </w:r>
      <w:r w:rsidRPr="00183F12">
        <w:rPr>
          <w:rFonts w:ascii="Times New Roman" w:hAnsi="Times New Roman"/>
          <w:sz w:val="24"/>
          <w:szCs w:val="24"/>
          <w:lang w:val="uk-UA"/>
        </w:rPr>
        <w:t>Голозубинці з метою передачі в оренду,</w:t>
      </w:r>
      <w:r w:rsidRPr="00887CDF">
        <w:rPr>
          <w:rFonts w:ascii="Times New Roman" w:hAnsi="Times New Roman"/>
          <w:sz w:val="24"/>
          <w:szCs w:val="24"/>
          <w:lang w:val="uk-UA"/>
        </w:rPr>
        <w:t xml:space="preserve"> а саме:</w:t>
      </w:r>
    </w:p>
    <w:p w:rsidR="009B07F5" w:rsidRPr="00887CDF" w:rsidRDefault="009B07F5" w:rsidP="00887CDF">
      <w:pPr>
        <w:tabs>
          <w:tab w:val="left" w:pos="720"/>
        </w:tabs>
        <w:spacing w:after="0" w:line="240" w:lineRule="auto"/>
        <w:ind w:firstLine="720"/>
        <w:jc w:val="both"/>
        <w:rPr>
          <w:rFonts w:ascii="Times New Roman" w:hAnsi="Times New Roman"/>
          <w:sz w:val="24"/>
          <w:szCs w:val="24"/>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87CDF" w:rsidRPr="00887CDF" w:rsidTr="00887CDF">
        <w:tc>
          <w:tcPr>
            <w:tcW w:w="4785" w:type="dxa"/>
          </w:tcPr>
          <w:p w:rsidR="00887CDF" w:rsidRPr="00887CDF" w:rsidRDefault="00887CDF" w:rsidP="00FB2643">
            <w:pPr>
              <w:widowControl w:val="0"/>
              <w:shd w:val="clear" w:color="auto" w:fill="FFFFFF"/>
              <w:tabs>
                <w:tab w:val="left" w:pos="710"/>
                <w:tab w:val="left" w:pos="2340"/>
              </w:tabs>
              <w:autoSpaceDE w:val="0"/>
              <w:autoSpaceDN w:val="0"/>
              <w:adjustRightInd w:val="0"/>
              <w:rPr>
                <w:rFonts w:ascii="Times New Roman" w:hAnsi="Times New Roman"/>
                <w:spacing w:val="-23"/>
                <w:sz w:val="24"/>
                <w:szCs w:val="24"/>
                <w:lang w:val="uk-UA"/>
              </w:rPr>
            </w:pPr>
            <w:r w:rsidRPr="00887CDF">
              <w:rPr>
                <w:rFonts w:ascii="Times New Roman" w:hAnsi="Times New Roman"/>
                <w:sz w:val="24"/>
                <w:szCs w:val="24"/>
                <w:lang w:val="uk-UA"/>
              </w:rPr>
              <w:t>№ 18 - площею</w:t>
            </w:r>
            <w:r w:rsidRPr="00887CDF">
              <w:rPr>
                <w:rFonts w:ascii="Times New Roman" w:hAnsi="Times New Roman"/>
                <w:sz w:val="24"/>
                <w:szCs w:val="24"/>
                <w:lang w:val="uk-UA"/>
              </w:rPr>
              <w:tab/>
              <w:t>1,7997 га;</w:t>
            </w:r>
          </w:p>
          <w:p w:rsidR="00887CDF" w:rsidRPr="00887CDF" w:rsidRDefault="00887CDF" w:rsidP="00FB2643">
            <w:pPr>
              <w:widowControl w:val="0"/>
              <w:shd w:val="clear" w:color="auto" w:fill="FFFFFF"/>
              <w:tabs>
                <w:tab w:val="left" w:pos="710"/>
                <w:tab w:val="left" w:pos="2340"/>
              </w:tabs>
              <w:autoSpaceDE w:val="0"/>
              <w:autoSpaceDN w:val="0"/>
              <w:adjustRightInd w:val="0"/>
              <w:rPr>
                <w:rFonts w:ascii="Times New Roman" w:hAnsi="Times New Roman"/>
                <w:spacing w:val="-15"/>
                <w:sz w:val="24"/>
                <w:szCs w:val="24"/>
                <w:lang w:val="uk-UA"/>
              </w:rPr>
            </w:pPr>
            <w:r w:rsidRPr="00887CDF">
              <w:rPr>
                <w:rFonts w:ascii="Times New Roman" w:hAnsi="Times New Roman"/>
                <w:sz w:val="24"/>
                <w:szCs w:val="24"/>
                <w:lang w:val="uk-UA"/>
              </w:rPr>
              <w:t>№ 19 - площею</w:t>
            </w:r>
            <w:r w:rsidRPr="00887CDF">
              <w:rPr>
                <w:rFonts w:ascii="Times New Roman" w:hAnsi="Times New Roman"/>
                <w:sz w:val="24"/>
                <w:szCs w:val="24"/>
                <w:lang w:val="uk-UA"/>
              </w:rPr>
              <w:tab/>
              <w:t>1,6959 га;</w:t>
            </w:r>
          </w:p>
          <w:p w:rsidR="00887CDF" w:rsidRPr="00887CDF" w:rsidRDefault="00887CDF" w:rsidP="00FB2643">
            <w:pPr>
              <w:widowControl w:val="0"/>
              <w:shd w:val="clear" w:color="auto" w:fill="FFFFFF"/>
              <w:tabs>
                <w:tab w:val="left" w:pos="710"/>
                <w:tab w:val="left" w:pos="2340"/>
              </w:tabs>
              <w:autoSpaceDE w:val="0"/>
              <w:autoSpaceDN w:val="0"/>
              <w:adjustRightInd w:val="0"/>
              <w:rPr>
                <w:rFonts w:ascii="Times New Roman" w:hAnsi="Times New Roman"/>
                <w:spacing w:val="-12"/>
                <w:sz w:val="24"/>
                <w:szCs w:val="24"/>
                <w:lang w:val="uk-UA"/>
              </w:rPr>
            </w:pPr>
            <w:r w:rsidRPr="00887CDF">
              <w:rPr>
                <w:rFonts w:ascii="Times New Roman" w:hAnsi="Times New Roman"/>
                <w:sz w:val="24"/>
                <w:szCs w:val="24"/>
                <w:lang w:val="uk-UA"/>
              </w:rPr>
              <w:t>№ 20 - площею</w:t>
            </w:r>
            <w:r w:rsidRPr="00887CDF">
              <w:rPr>
                <w:rFonts w:ascii="Times New Roman" w:hAnsi="Times New Roman"/>
                <w:sz w:val="24"/>
                <w:szCs w:val="24"/>
                <w:lang w:val="uk-UA"/>
              </w:rPr>
              <w:tab/>
              <w:t>1,3374 га;</w:t>
            </w:r>
          </w:p>
          <w:p w:rsidR="00887CDF" w:rsidRPr="00887CDF" w:rsidRDefault="00887CDF" w:rsidP="00FB2643">
            <w:pPr>
              <w:widowControl w:val="0"/>
              <w:shd w:val="clear" w:color="auto" w:fill="FFFFFF"/>
              <w:tabs>
                <w:tab w:val="left" w:pos="710"/>
                <w:tab w:val="left" w:pos="2340"/>
              </w:tabs>
              <w:autoSpaceDE w:val="0"/>
              <w:autoSpaceDN w:val="0"/>
              <w:adjustRightInd w:val="0"/>
              <w:rPr>
                <w:rFonts w:ascii="Times New Roman" w:hAnsi="Times New Roman"/>
                <w:spacing w:val="-12"/>
                <w:sz w:val="24"/>
                <w:szCs w:val="24"/>
                <w:lang w:val="uk-UA"/>
              </w:rPr>
            </w:pPr>
            <w:r w:rsidRPr="00887CDF">
              <w:rPr>
                <w:rFonts w:ascii="Times New Roman" w:hAnsi="Times New Roman"/>
                <w:sz w:val="24"/>
                <w:szCs w:val="24"/>
                <w:lang w:val="uk-UA"/>
              </w:rPr>
              <w:t>№ 21 - площею</w:t>
            </w:r>
            <w:r w:rsidRPr="00887CDF">
              <w:rPr>
                <w:rFonts w:ascii="Times New Roman" w:hAnsi="Times New Roman"/>
                <w:sz w:val="24"/>
                <w:szCs w:val="24"/>
                <w:lang w:val="uk-UA"/>
              </w:rPr>
              <w:tab/>
              <w:t>1,3374 га;</w:t>
            </w:r>
          </w:p>
          <w:p w:rsidR="00887CDF" w:rsidRPr="00887CDF" w:rsidRDefault="00887CDF" w:rsidP="00FB2643">
            <w:pPr>
              <w:widowControl w:val="0"/>
              <w:shd w:val="clear" w:color="auto" w:fill="FFFFFF"/>
              <w:tabs>
                <w:tab w:val="left" w:pos="710"/>
                <w:tab w:val="left" w:pos="2340"/>
              </w:tabs>
              <w:autoSpaceDE w:val="0"/>
              <w:autoSpaceDN w:val="0"/>
              <w:adjustRightInd w:val="0"/>
              <w:rPr>
                <w:rFonts w:ascii="Times New Roman" w:hAnsi="Times New Roman"/>
                <w:spacing w:val="-16"/>
                <w:sz w:val="24"/>
                <w:szCs w:val="24"/>
                <w:lang w:val="uk-UA"/>
              </w:rPr>
            </w:pPr>
            <w:r w:rsidRPr="00887CDF">
              <w:rPr>
                <w:rFonts w:ascii="Times New Roman" w:hAnsi="Times New Roman"/>
                <w:sz w:val="24"/>
                <w:szCs w:val="24"/>
                <w:lang w:val="uk-UA"/>
              </w:rPr>
              <w:t>№ 22 - площею</w:t>
            </w:r>
            <w:r w:rsidRPr="00887CDF">
              <w:rPr>
                <w:rFonts w:ascii="Times New Roman" w:hAnsi="Times New Roman"/>
                <w:sz w:val="24"/>
                <w:szCs w:val="24"/>
                <w:lang w:val="uk-UA"/>
              </w:rPr>
              <w:tab/>
              <w:t>1,3374 га;</w:t>
            </w:r>
          </w:p>
          <w:p w:rsidR="00887CDF" w:rsidRPr="00887CDF" w:rsidRDefault="00887CDF" w:rsidP="00FB2643">
            <w:pPr>
              <w:widowControl w:val="0"/>
              <w:shd w:val="clear" w:color="auto" w:fill="FFFFFF"/>
              <w:tabs>
                <w:tab w:val="left" w:pos="710"/>
                <w:tab w:val="left" w:pos="2340"/>
              </w:tabs>
              <w:autoSpaceDE w:val="0"/>
              <w:autoSpaceDN w:val="0"/>
              <w:adjustRightInd w:val="0"/>
              <w:rPr>
                <w:rFonts w:ascii="Times New Roman" w:hAnsi="Times New Roman"/>
                <w:spacing w:val="-15"/>
                <w:sz w:val="24"/>
                <w:szCs w:val="24"/>
                <w:lang w:val="uk-UA"/>
              </w:rPr>
            </w:pPr>
            <w:r w:rsidRPr="00887CDF">
              <w:rPr>
                <w:rFonts w:ascii="Times New Roman" w:hAnsi="Times New Roman"/>
                <w:sz w:val="24"/>
                <w:szCs w:val="24"/>
                <w:lang w:val="uk-UA"/>
              </w:rPr>
              <w:t>№ 23 - площею</w:t>
            </w:r>
            <w:r w:rsidRPr="00887CDF">
              <w:rPr>
                <w:rFonts w:ascii="Times New Roman" w:hAnsi="Times New Roman"/>
                <w:sz w:val="24"/>
                <w:szCs w:val="24"/>
                <w:lang w:val="uk-UA"/>
              </w:rPr>
              <w:tab/>
              <w:t>1,3374 га;</w:t>
            </w:r>
          </w:p>
          <w:p w:rsidR="00887CDF" w:rsidRPr="00887CDF" w:rsidRDefault="00887CDF" w:rsidP="00FB2643">
            <w:pPr>
              <w:widowControl w:val="0"/>
              <w:shd w:val="clear" w:color="auto" w:fill="FFFFFF"/>
              <w:tabs>
                <w:tab w:val="left" w:pos="710"/>
                <w:tab w:val="left" w:pos="2340"/>
              </w:tabs>
              <w:autoSpaceDE w:val="0"/>
              <w:autoSpaceDN w:val="0"/>
              <w:adjustRightInd w:val="0"/>
              <w:rPr>
                <w:rFonts w:ascii="Times New Roman" w:hAnsi="Times New Roman"/>
                <w:spacing w:val="-16"/>
                <w:sz w:val="24"/>
                <w:szCs w:val="24"/>
                <w:lang w:val="uk-UA"/>
              </w:rPr>
            </w:pPr>
            <w:r w:rsidRPr="00887CDF">
              <w:rPr>
                <w:rFonts w:ascii="Times New Roman" w:hAnsi="Times New Roman"/>
                <w:sz w:val="24"/>
                <w:szCs w:val="24"/>
                <w:lang w:val="uk-UA"/>
              </w:rPr>
              <w:t>№ 24 - площею</w:t>
            </w:r>
            <w:r w:rsidRPr="00887CDF">
              <w:rPr>
                <w:rFonts w:ascii="Times New Roman" w:hAnsi="Times New Roman"/>
                <w:sz w:val="24"/>
                <w:szCs w:val="24"/>
                <w:lang w:val="uk-UA"/>
              </w:rPr>
              <w:tab/>
              <w:t>1,3374 га;</w:t>
            </w:r>
          </w:p>
          <w:p w:rsidR="00887CDF" w:rsidRPr="00887CDF" w:rsidRDefault="00887CDF" w:rsidP="00FB2643">
            <w:pPr>
              <w:widowControl w:val="0"/>
              <w:shd w:val="clear" w:color="auto" w:fill="FFFFFF"/>
              <w:tabs>
                <w:tab w:val="left" w:pos="2340"/>
              </w:tabs>
              <w:autoSpaceDE w:val="0"/>
              <w:autoSpaceDN w:val="0"/>
              <w:adjustRightInd w:val="0"/>
              <w:rPr>
                <w:rFonts w:ascii="Times New Roman" w:hAnsi="Times New Roman"/>
                <w:spacing w:val="-14"/>
                <w:sz w:val="24"/>
                <w:szCs w:val="24"/>
                <w:lang w:val="uk-UA"/>
              </w:rPr>
            </w:pPr>
            <w:r w:rsidRPr="00887CDF">
              <w:rPr>
                <w:rFonts w:ascii="Times New Roman" w:hAnsi="Times New Roman"/>
                <w:sz w:val="24"/>
                <w:szCs w:val="24"/>
                <w:lang w:val="uk-UA"/>
              </w:rPr>
              <w:t>№ 25 - площею</w:t>
            </w:r>
            <w:r w:rsidRPr="00887CDF">
              <w:rPr>
                <w:rFonts w:ascii="Times New Roman" w:hAnsi="Times New Roman"/>
                <w:sz w:val="24"/>
                <w:szCs w:val="24"/>
                <w:lang w:val="uk-UA"/>
              </w:rPr>
              <w:tab/>
              <w:t>1,3374 га;</w:t>
            </w:r>
          </w:p>
          <w:p w:rsidR="00887CDF" w:rsidRPr="00887CDF" w:rsidRDefault="00887CDF" w:rsidP="00FB2643">
            <w:pPr>
              <w:widowControl w:val="0"/>
              <w:shd w:val="clear" w:color="auto" w:fill="FFFFFF"/>
              <w:tabs>
                <w:tab w:val="left" w:pos="2340"/>
              </w:tabs>
              <w:autoSpaceDE w:val="0"/>
              <w:autoSpaceDN w:val="0"/>
              <w:adjustRightInd w:val="0"/>
              <w:rPr>
                <w:rFonts w:ascii="Times New Roman" w:hAnsi="Times New Roman"/>
                <w:spacing w:val="-14"/>
                <w:sz w:val="24"/>
                <w:szCs w:val="24"/>
                <w:lang w:val="uk-UA"/>
              </w:rPr>
            </w:pPr>
            <w:r w:rsidRPr="00887CDF">
              <w:rPr>
                <w:rFonts w:ascii="Times New Roman" w:hAnsi="Times New Roman"/>
                <w:sz w:val="24"/>
                <w:szCs w:val="24"/>
                <w:lang w:val="uk-UA"/>
              </w:rPr>
              <w:t>№ 26 - площею</w:t>
            </w:r>
            <w:r w:rsidRPr="00887CDF">
              <w:rPr>
                <w:rFonts w:ascii="Times New Roman" w:hAnsi="Times New Roman"/>
                <w:sz w:val="24"/>
                <w:szCs w:val="24"/>
                <w:lang w:val="uk-UA"/>
              </w:rPr>
              <w:tab/>
              <w:t>1,5390 га;</w:t>
            </w:r>
          </w:p>
          <w:p w:rsidR="00887CDF" w:rsidRPr="00887CDF" w:rsidRDefault="00887CDF" w:rsidP="00FB2643">
            <w:pPr>
              <w:widowControl w:val="0"/>
              <w:shd w:val="clear" w:color="auto" w:fill="FFFFFF"/>
              <w:tabs>
                <w:tab w:val="left" w:pos="2340"/>
              </w:tabs>
              <w:autoSpaceDE w:val="0"/>
              <w:autoSpaceDN w:val="0"/>
              <w:adjustRightInd w:val="0"/>
              <w:rPr>
                <w:rFonts w:ascii="Times New Roman" w:hAnsi="Times New Roman"/>
                <w:spacing w:val="-14"/>
                <w:sz w:val="24"/>
                <w:szCs w:val="24"/>
                <w:lang w:val="uk-UA"/>
              </w:rPr>
            </w:pPr>
            <w:r w:rsidRPr="00887CDF">
              <w:rPr>
                <w:rFonts w:ascii="Times New Roman" w:hAnsi="Times New Roman"/>
                <w:sz w:val="24"/>
                <w:szCs w:val="24"/>
                <w:lang w:val="uk-UA"/>
              </w:rPr>
              <w:t>№ 27 - площею</w:t>
            </w:r>
            <w:r w:rsidRPr="00887CDF">
              <w:rPr>
                <w:rFonts w:ascii="Times New Roman" w:hAnsi="Times New Roman"/>
                <w:sz w:val="24"/>
                <w:szCs w:val="24"/>
                <w:lang w:val="uk-UA"/>
              </w:rPr>
              <w:tab/>
              <w:t>1,3947 га;</w:t>
            </w:r>
          </w:p>
          <w:p w:rsidR="00887CDF" w:rsidRPr="00887CDF" w:rsidRDefault="00887CDF" w:rsidP="00FB2643">
            <w:pPr>
              <w:widowControl w:val="0"/>
              <w:shd w:val="clear" w:color="auto" w:fill="FFFFFF"/>
              <w:tabs>
                <w:tab w:val="left" w:pos="710"/>
                <w:tab w:val="left" w:pos="2340"/>
              </w:tabs>
              <w:autoSpaceDE w:val="0"/>
              <w:autoSpaceDN w:val="0"/>
              <w:adjustRightInd w:val="0"/>
              <w:rPr>
                <w:rFonts w:ascii="Times New Roman" w:hAnsi="Times New Roman"/>
                <w:spacing w:val="-14"/>
                <w:sz w:val="24"/>
                <w:szCs w:val="24"/>
                <w:lang w:val="uk-UA"/>
              </w:rPr>
            </w:pPr>
            <w:r w:rsidRPr="00887CDF">
              <w:rPr>
                <w:rFonts w:ascii="Times New Roman" w:hAnsi="Times New Roman"/>
                <w:sz w:val="24"/>
                <w:szCs w:val="24"/>
                <w:lang w:val="uk-UA"/>
              </w:rPr>
              <w:t>№ 28 - площею</w:t>
            </w:r>
            <w:r w:rsidRPr="00887CDF">
              <w:rPr>
                <w:rFonts w:ascii="Times New Roman" w:hAnsi="Times New Roman"/>
                <w:sz w:val="24"/>
                <w:szCs w:val="24"/>
                <w:lang w:val="uk-UA"/>
              </w:rPr>
              <w:tab/>
              <w:t>1,3374 га;</w:t>
            </w:r>
          </w:p>
          <w:p w:rsidR="00887CDF" w:rsidRPr="00887CDF" w:rsidRDefault="00887CDF" w:rsidP="00FB2643">
            <w:pPr>
              <w:widowControl w:val="0"/>
              <w:shd w:val="clear" w:color="auto" w:fill="FFFFFF"/>
              <w:tabs>
                <w:tab w:val="left" w:pos="782"/>
                <w:tab w:val="left" w:pos="2340"/>
                <w:tab w:val="left" w:pos="3706"/>
              </w:tabs>
              <w:autoSpaceDE w:val="0"/>
              <w:autoSpaceDN w:val="0"/>
              <w:adjustRightInd w:val="0"/>
              <w:rPr>
                <w:rFonts w:ascii="Times New Roman" w:hAnsi="Times New Roman"/>
                <w:spacing w:val="-16"/>
                <w:sz w:val="24"/>
                <w:szCs w:val="24"/>
                <w:lang w:val="uk-UA"/>
              </w:rPr>
            </w:pPr>
            <w:r w:rsidRPr="00887CDF">
              <w:rPr>
                <w:rFonts w:ascii="Times New Roman" w:hAnsi="Times New Roman"/>
                <w:sz w:val="24"/>
                <w:szCs w:val="24"/>
                <w:lang w:val="uk-UA"/>
              </w:rPr>
              <w:t>№ 29 - площею</w:t>
            </w:r>
            <w:r w:rsidRPr="00887CDF">
              <w:rPr>
                <w:rFonts w:ascii="Times New Roman" w:hAnsi="Times New Roman"/>
                <w:sz w:val="24"/>
                <w:szCs w:val="24"/>
                <w:lang w:val="uk-UA"/>
              </w:rPr>
              <w:tab/>
              <w:t xml:space="preserve">1,3373 </w:t>
            </w:r>
            <w:r w:rsidRPr="00887CDF">
              <w:rPr>
                <w:rFonts w:ascii="Times New Roman" w:hAnsi="Times New Roman"/>
                <w:spacing w:val="-8"/>
                <w:sz w:val="24"/>
                <w:szCs w:val="24"/>
                <w:lang w:val="uk-UA"/>
              </w:rPr>
              <w:t>га;</w:t>
            </w:r>
          </w:p>
          <w:p w:rsidR="00887CDF" w:rsidRPr="00887CDF" w:rsidRDefault="00887CDF" w:rsidP="00FB2643">
            <w:pPr>
              <w:widowControl w:val="0"/>
              <w:shd w:val="clear" w:color="auto" w:fill="FFFFFF"/>
              <w:tabs>
                <w:tab w:val="left" w:pos="782"/>
                <w:tab w:val="left" w:pos="2340"/>
                <w:tab w:val="left" w:pos="3706"/>
              </w:tabs>
              <w:autoSpaceDE w:val="0"/>
              <w:autoSpaceDN w:val="0"/>
              <w:adjustRightInd w:val="0"/>
              <w:rPr>
                <w:rFonts w:ascii="Times New Roman" w:hAnsi="Times New Roman"/>
                <w:spacing w:val="-16"/>
                <w:sz w:val="24"/>
                <w:szCs w:val="24"/>
                <w:lang w:val="uk-UA"/>
              </w:rPr>
            </w:pPr>
            <w:r w:rsidRPr="00887CDF">
              <w:rPr>
                <w:rFonts w:ascii="Times New Roman" w:hAnsi="Times New Roman"/>
                <w:sz w:val="24"/>
                <w:szCs w:val="24"/>
                <w:lang w:val="uk-UA"/>
              </w:rPr>
              <w:t>№ 30 - площею</w:t>
            </w:r>
            <w:r w:rsidRPr="00887CDF">
              <w:rPr>
                <w:rFonts w:ascii="Times New Roman" w:hAnsi="Times New Roman"/>
                <w:sz w:val="24"/>
                <w:szCs w:val="24"/>
                <w:lang w:val="uk-UA"/>
              </w:rPr>
              <w:tab/>
              <w:t xml:space="preserve">1,3374 </w:t>
            </w:r>
            <w:r w:rsidRPr="00887CDF">
              <w:rPr>
                <w:rFonts w:ascii="Times New Roman" w:hAnsi="Times New Roman"/>
                <w:spacing w:val="-8"/>
                <w:sz w:val="24"/>
                <w:szCs w:val="24"/>
                <w:lang w:val="uk-UA"/>
              </w:rPr>
              <w:t>га;</w:t>
            </w:r>
          </w:p>
          <w:p w:rsidR="00887CDF" w:rsidRPr="00887CDF" w:rsidRDefault="00887CDF" w:rsidP="00FB2643">
            <w:pPr>
              <w:widowControl w:val="0"/>
              <w:shd w:val="clear" w:color="auto" w:fill="FFFFFF"/>
              <w:tabs>
                <w:tab w:val="left" w:pos="782"/>
                <w:tab w:val="left" w:pos="2340"/>
                <w:tab w:val="left" w:pos="3544"/>
              </w:tabs>
              <w:autoSpaceDE w:val="0"/>
              <w:autoSpaceDN w:val="0"/>
              <w:adjustRightInd w:val="0"/>
              <w:rPr>
                <w:rFonts w:ascii="Times New Roman" w:hAnsi="Times New Roman"/>
                <w:spacing w:val="-16"/>
                <w:sz w:val="24"/>
                <w:szCs w:val="24"/>
                <w:lang w:val="uk-UA"/>
              </w:rPr>
            </w:pPr>
            <w:r w:rsidRPr="00887CDF">
              <w:rPr>
                <w:rFonts w:ascii="Times New Roman" w:hAnsi="Times New Roman"/>
                <w:sz w:val="24"/>
                <w:szCs w:val="24"/>
                <w:lang w:val="uk-UA"/>
              </w:rPr>
              <w:t>№ 31 - площею</w:t>
            </w:r>
            <w:r w:rsidRPr="00887CDF">
              <w:rPr>
                <w:rFonts w:ascii="Times New Roman" w:hAnsi="Times New Roman"/>
                <w:sz w:val="24"/>
                <w:szCs w:val="24"/>
                <w:lang w:val="uk-UA"/>
              </w:rPr>
              <w:tab/>
              <w:t xml:space="preserve">1,3374 </w:t>
            </w:r>
            <w:r w:rsidRPr="00887CDF">
              <w:rPr>
                <w:rFonts w:ascii="Times New Roman" w:hAnsi="Times New Roman"/>
                <w:spacing w:val="-8"/>
                <w:sz w:val="24"/>
                <w:szCs w:val="24"/>
                <w:lang w:val="uk-UA"/>
              </w:rPr>
              <w:t>га;</w:t>
            </w:r>
          </w:p>
          <w:p w:rsidR="00887CDF" w:rsidRPr="00887CDF" w:rsidRDefault="00887CDF" w:rsidP="00FB2643">
            <w:pPr>
              <w:widowControl w:val="0"/>
              <w:shd w:val="clear" w:color="auto" w:fill="FFFFFF"/>
              <w:tabs>
                <w:tab w:val="left" w:pos="782"/>
                <w:tab w:val="left" w:pos="2340"/>
                <w:tab w:val="left" w:pos="3706"/>
              </w:tabs>
              <w:autoSpaceDE w:val="0"/>
              <w:autoSpaceDN w:val="0"/>
              <w:adjustRightInd w:val="0"/>
              <w:rPr>
                <w:rFonts w:ascii="Times New Roman" w:hAnsi="Times New Roman"/>
                <w:spacing w:val="-16"/>
                <w:sz w:val="24"/>
                <w:szCs w:val="24"/>
                <w:lang w:val="uk-UA"/>
              </w:rPr>
            </w:pPr>
            <w:r w:rsidRPr="00887CDF">
              <w:rPr>
                <w:rFonts w:ascii="Times New Roman" w:hAnsi="Times New Roman"/>
                <w:sz w:val="24"/>
                <w:szCs w:val="24"/>
                <w:lang w:val="uk-UA"/>
              </w:rPr>
              <w:t>№ 32 - площею</w:t>
            </w:r>
            <w:r w:rsidRPr="00887CDF">
              <w:rPr>
                <w:rFonts w:ascii="Times New Roman" w:hAnsi="Times New Roman"/>
                <w:sz w:val="24"/>
                <w:szCs w:val="24"/>
                <w:lang w:val="uk-UA"/>
              </w:rPr>
              <w:tab/>
              <w:t xml:space="preserve">1,3374 </w:t>
            </w:r>
            <w:r w:rsidRPr="00887CDF">
              <w:rPr>
                <w:rFonts w:ascii="Times New Roman" w:hAnsi="Times New Roman"/>
                <w:spacing w:val="-6"/>
                <w:sz w:val="24"/>
                <w:szCs w:val="24"/>
                <w:lang w:val="uk-UA"/>
              </w:rPr>
              <w:t>га;</w:t>
            </w:r>
          </w:p>
          <w:p w:rsidR="00887CDF" w:rsidRPr="00887CDF" w:rsidRDefault="00887CDF" w:rsidP="00FB2643">
            <w:pPr>
              <w:widowControl w:val="0"/>
              <w:shd w:val="clear" w:color="auto" w:fill="FFFFFF"/>
              <w:tabs>
                <w:tab w:val="left" w:pos="782"/>
                <w:tab w:val="left" w:pos="2340"/>
                <w:tab w:val="left" w:pos="3706"/>
              </w:tabs>
              <w:autoSpaceDE w:val="0"/>
              <w:autoSpaceDN w:val="0"/>
              <w:adjustRightInd w:val="0"/>
              <w:rPr>
                <w:rFonts w:ascii="Times New Roman" w:hAnsi="Times New Roman"/>
                <w:spacing w:val="-16"/>
                <w:sz w:val="24"/>
                <w:szCs w:val="24"/>
                <w:lang w:val="uk-UA"/>
              </w:rPr>
            </w:pPr>
            <w:r w:rsidRPr="00887CDF">
              <w:rPr>
                <w:rFonts w:ascii="Times New Roman" w:hAnsi="Times New Roman"/>
                <w:sz w:val="24"/>
                <w:szCs w:val="24"/>
                <w:lang w:val="uk-UA"/>
              </w:rPr>
              <w:t>№ 33 - площею</w:t>
            </w:r>
            <w:r w:rsidRPr="00887CDF">
              <w:rPr>
                <w:rFonts w:ascii="Times New Roman" w:hAnsi="Times New Roman"/>
                <w:sz w:val="24"/>
                <w:szCs w:val="24"/>
                <w:lang w:val="uk-UA"/>
              </w:rPr>
              <w:tab/>
              <w:t xml:space="preserve">1,3374 </w:t>
            </w:r>
            <w:r w:rsidRPr="00887CDF">
              <w:rPr>
                <w:rFonts w:ascii="Times New Roman" w:hAnsi="Times New Roman"/>
                <w:spacing w:val="-6"/>
                <w:sz w:val="24"/>
                <w:szCs w:val="24"/>
                <w:lang w:val="uk-UA"/>
              </w:rPr>
              <w:t>га;</w:t>
            </w:r>
          </w:p>
          <w:p w:rsidR="00887CDF" w:rsidRPr="00887CDF" w:rsidRDefault="00887CDF" w:rsidP="00FB2643">
            <w:pPr>
              <w:widowControl w:val="0"/>
              <w:shd w:val="clear" w:color="auto" w:fill="FFFFFF"/>
              <w:tabs>
                <w:tab w:val="left" w:pos="782"/>
                <w:tab w:val="left" w:pos="2340"/>
                <w:tab w:val="left" w:pos="3706"/>
              </w:tabs>
              <w:autoSpaceDE w:val="0"/>
              <w:autoSpaceDN w:val="0"/>
              <w:adjustRightInd w:val="0"/>
              <w:rPr>
                <w:rFonts w:ascii="Times New Roman" w:hAnsi="Times New Roman"/>
                <w:spacing w:val="-16"/>
                <w:sz w:val="24"/>
                <w:szCs w:val="24"/>
                <w:lang w:val="uk-UA"/>
              </w:rPr>
            </w:pPr>
            <w:r w:rsidRPr="00887CDF">
              <w:rPr>
                <w:rFonts w:ascii="Times New Roman" w:hAnsi="Times New Roman"/>
                <w:sz w:val="24"/>
                <w:szCs w:val="24"/>
                <w:lang w:val="uk-UA"/>
              </w:rPr>
              <w:t>№ 34 - площею</w:t>
            </w:r>
            <w:r w:rsidRPr="00887CDF">
              <w:rPr>
                <w:rFonts w:ascii="Times New Roman" w:hAnsi="Times New Roman"/>
                <w:sz w:val="24"/>
                <w:szCs w:val="24"/>
                <w:lang w:val="uk-UA"/>
              </w:rPr>
              <w:tab/>
              <w:t xml:space="preserve">1,3374 </w:t>
            </w:r>
            <w:r w:rsidRPr="00887CDF">
              <w:rPr>
                <w:rFonts w:ascii="Times New Roman" w:hAnsi="Times New Roman"/>
                <w:spacing w:val="-6"/>
                <w:sz w:val="24"/>
                <w:szCs w:val="24"/>
                <w:lang w:val="uk-UA"/>
              </w:rPr>
              <w:t>га;</w:t>
            </w:r>
          </w:p>
          <w:p w:rsidR="00887CDF" w:rsidRPr="00887CDF" w:rsidRDefault="00887CDF" w:rsidP="00FB2643">
            <w:pPr>
              <w:widowControl w:val="0"/>
              <w:shd w:val="clear" w:color="auto" w:fill="FFFFFF"/>
              <w:tabs>
                <w:tab w:val="left" w:pos="782"/>
                <w:tab w:val="left" w:pos="2340"/>
                <w:tab w:val="left" w:pos="3706"/>
              </w:tabs>
              <w:autoSpaceDE w:val="0"/>
              <w:autoSpaceDN w:val="0"/>
              <w:adjustRightInd w:val="0"/>
              <w:rPr>
                <w:rFonts w:ascii="Times New Roman" w:hAnsi="Times New Roman"/>
                <w:spacing w:val="-16"/>
                <w:sz w:val="24"/>
                <w:szCs w:val="24"/>
                <w:lang w:val="uk-UA"/>
              </w:rPr>
            </w:pPr>
            <w:r w:rsidRPr="00887CDF">
              <w:rPr>
                <w:rFonts w:ascii="Times New Roman" w:hAnsi="Times New Roman"/>
                <w:sz w:val="24"/>
                <w:szCs w:val="24"/>
                <w:lang w:val="uk-UA"/>
              </w:rPr>
              <w:t>№ 1 - площею</w:t>
            </w:r>
            <w:r w:rsidRPr="00887CDF">
              <w:rPr>
                <w:rFonts w:ascii="Times New Roman" w:hAnsi="Times New Roman"/>
                <w:sz w:val="24"/>
                <w:szCs w:val="24"/>
                <w:lang w:val="uk-UA"/>
              </w:rPr>
              <w:tab/>
              <w:t xml:space="preserve">0,4586 </w:t>
            </w:r>
            <w:r w:rsidRPr="00887CDF">
              <w:rPr>
                <w:rFonts w:ascii="Times New Roman" w:hAnsi="Times New Roman"/>
                <w:spacing w:val="-8"/>
                <w:sz w:val="24"/>
                <w:szCs w:val="24"/>
                <w:lang w:val="uk-UA"/>
              </w:rPr>
              <w:t>га:</w:t>
            </w:r>
          </w:p>
          <w:p w:rsidR="00887CDF" w:rsidRPr="00887CDF" w:rsidRDefault="00887CDF" w:rsidP="00FB2643">
            <w:pPr>
              <w:widowControl w:val="0"/>
              <w:shd w:val="clear" w:color="auto" w:fill="FFFFFF"/>
              <w:tabs>
                <w:tab w:val="left" w:pos="782"/>
                <w:tab w:val="left" w:pos="2340"/>
                <w:tab w:val="left" w:pos="3706"/>
              </w:tabs>
              <w:autoSpaceDE w:val="0"/>
              <w:autoSpaceDN w:val="0"/>
              <w:adjustRightInd w:val="0"/>
              <w:rPr>
                <w:rFonts w:ascii="Times New Roman" w:hAnsi="Times New Roman"/>
                <w:spacing w:val="-17"/>
                <w:sz w:val="24"/>
                <w:szCs w:val="24"/>
                <w:lang w:val="uk-UA"/>
              </w:rPr>
            </w:pPr>
            <w:r w:rsidRPr="00887CDF">
              <w:rPr>
                <w:rFonts w:ascii="Times New Roman" w:hAnsi="Times New Roman"/>
                <w:sz w:val="24"/>
                <w:szCs w:val="24"/>
                <w:lang w:val="uk-UA"/>
              </w:rPr>
              <w:t>№ 2 - площею</w:t>
            </w:r>
            <w:r w:rsidRPr="00887CDF">
              <w:rPr>
                <w:rFonts w:ascii="Times New Roman" w:hAnsi="Times New Roman"/>
                <w:sz w:val="24"/>
                <w:szCs w:val="24"/>
                <w:lang w:val="uk-UA"/>
              </w:rPr>
              <w:tab/>
              <w:t xml:space="preserve">0,4586 </w:t>
            </w:r>
            <w:r w:rsidRPr="00887CDF">
              <w:rPr>
                <w:rFonts w:ascii="Times New Roman" w:hAnsi="Times New Roman"/>
                <w:spacing w:val="-8"/>
                <w:sz w:val="24"/>
                <w:szCs w:val="24"/>
                <w:lang w:val="uk-UA"/>
              </w:rPr>
              <w:t>га;</w:t>
            </w:r>
          </w:p>
          <w:p w:rsidR="00887CDF" w:rsidRDefault="00887CDF" w:rsidP="00FB2643">
            <w:pPr>
              <w:widowControl w:val="0"/>
              <w:shd w:val="clear" w:color="auto" w:fill="FFFFFF"/>
              <w:tabs>
                <w:tab w:val="left" w:pos="782"/>
                <w:tab w:val="left" w:pos="2340"/>
                <w:tab w:val="left" w:pos="3706"/>
              </w:tabs>
              <w:autoSpaceDE w:val="0"/>
              <w:autoSpaceDN w:val="0"/>
              <w:adjustRightInd w:val="0"/>
              <w:rPr>
                <w:rFonts w:ascii="Times New Roman" w:hAnsi="Times New Roman"/>
                <w:spacing w:val="-8"/>
                <w:sz w:val="24"/>
                <w:szCs w:val="24"/>
                <w:lang w:val="uk-UA"/>
              </w:rPr>
            </w:pPr>
            <w:r w:rsidRPr="00887CDF">
              <w:rPr>
                <w:rFonts w:ascii="Times New Roman" w:hAnsi="Times New Roman"/>
                <w:sz w:val="24"/>
                <w:szCs w:val="24"/>
                <w:lang w:val="uk-UA"/>
              </w:rPr>
              <w:t>№ 3 - площею</w:t>
            </w:r>
            <w:r w:rsidRPr="00887CDF">
              <w:rPr>
                <w:rFonts w:ascii="Times New Roman" w:hAnsi="Times New Roman"/>
                <w:sz w:val="24"/>
                <w:szCs w:val="24"/>
                <w:lang w:val="uk-UA"/>
              </w:rPr>
              <w:tab/>
              <w:t xml:space="preserve">0,4586 </w:t>
            </w:r>
            <w:r w:rsidRPr="00887CDF">
              <w:rPr>
                <w:rFonts w:ascii="Times New Roman" w:hAnsi="Times New Roman"/>
                <w:spacing w:val="-8"/>
                <w:sz w:val="24"/>
                <w:szCs w:val="24"/>
                <w:lang w:val="uk-UA"/>
              </w:rPr>
              <w:t>га;</w:t>
            </w:r>
          </w:p>
          <w:p w:rsidR="00FB2643" w:rsidRPr="00887CDF" w:rsidRDefault="00FB2643" w:rsidP="00FB2643">
            <w:pPr>
              <w:widowControl w:val="0"/>
              <w:shd w:val="clear" w:color="auto" w:fill="FFFFFF"/>
              <w:tabs>
                <w:tab w:val="left" w:pos="782"/>
                <w:tab w:val="left" w:pos="2340"/>
                <w:tab w:val="left" w:pos="3706"/>
              </w:tabs>
              <w:autoSpaceDE w:val="0"/>
              <w:autoSpaceDN w:val="0"/>
              <w:adjustRightInd w:val="0"/>
              <w:rPr>
                <w:rFonts w:ascii="Times New Roman" w:hAnsi="Times New Roman"/>
                <w:color w:val="000000"/>
                <w:sz w:val="24"/>
                <w:szCs w:val="24"/>
                <w:lang w:val="uk-UA"/>
              </w:rPr>
            </w:pPr>
          </w:p>
        </w:tc>
        <w:tc>
          <w:tcPr>
            <w:tcW w:w="4786" w:type="dxa"/>
          </w:tcPr>
          <w:p w:rsidR="00887CDF" w:rsidRPr="00887CDF" w:rsidRDefault="00887CDF" w:rsidP="00FB2643">
            <w:pPr>
              <w:widowControl w:val="0"/>
              <w:shd w:val="clear" w:color="auto" w:fill="FFFFFF"/>
              <w:tabs>
                <w:tab w:val="left" w:pos="782"/>
                <w:tab w:val="left" w:pos="2340"/>
                <w:tab w:val="left" w:pos="3706"/>
              </w:tabs>
              <w:autoSpaceDE w:val="0"/>
              <w:autoSpaceDN w:val="0"/>
              <w:adjustRightInd w:val="0"/>
              <w:rPr>
                <w:rFonts w:ascii="Times New Roman" w:hAnsi="Times New Roman"/>
                <w:spacing w:val="-10"/>
                <w:sz w:val="24"/>
                <w:szCs w:val="24"/>
                <w:lang w:val="uk-UA"/>
              </w:rPr>
            </w:pPr>
            <w:r w:rsidRPr="00887CDF">
              <w:rPr>
                <w:rFonts w:ascii="Times New Roman" w:hAnsi="Times New Roman"/>
                <w:sz w:val="24"/>
                <w:szCs w:val="24"/>
                <w:lang w:val="uk-UA"/>
              </w:rPr>
              <w:t>№ 4 - площею</w:t>
            </w:r>
            <w:r w:rsidRPr="00887CDF">
              <w:rPr>
                <w:rFonts w:ascii="Times New Roman" w:hAnsi="Times New Roman"/>
                <w:sz w:val="24"/>
                <w:szCs w:val="24"/>
                <w:lang w:val="uk-UA"/>
              </w:rPr>
              <w:tab/>
              <w:t xml:space="preserve">0,4586 </w:t>
            </w:r>
            <w:r w:rsidRPr="00887CDF">
              <w:rPr>
                <w:rFonts w:ascii="Times New Roman" w:hAnsi="Times New Roman"/>
                <w:spacing w:val="-8"/>
                <w:sz w:val="24"/>
                <w:szCs w:val="24"/>
                <w:lang w:val="uk-UA"/>
              </w:rPr>
              <w:t>га;</w:t>
            </w:r>
          </w:p>
          <w:p w:rsidR="00887CDF" w:rsidRPr="00887CDF" w:rsidRDefault="00887CDF" w:rsidP="00FB2643">
            <w:pPr>
              <w:widowControl w:val="0"/>
              <w:shd w:val="clear" w:color="auto" w:fill="FFFFFF"/>
              <w:tabs>
                <w:tab w:val="left" w:pos="782"/>
                <w:tab w:val="left" w:pos="2340"/>
                <w:tab w:val="left" w:pos="3706"/>
              </w:tabs>
              <w:autoSpaceDE w:val="0"/>
              <w:autoSpaceDN w:val="0"/>
              <w:adjustRightInd w:val="0"/>
              <w:rPr>
                <w:rFonts w:ascii="Times New Roman" w:hAnsi="Times New Roman"/>
                <w:spacing w:val="-10"/>
                <w:sz w:val="24"/>
                <w:szCs w:val="24"/>
                <w:lang w:val="uk-UA"/>
              </w:rPr>
            </w:pPr>
            <w:r w:rsidRPr="00887CDF">
              <w:rPr>
                <w:rFonts w:ascii="Times New Roman" w:hAnsi="Times New Roman"/>
                <w:sz w:val="24"/>
                <w:szCs w:val="24"/>
                <w:lang w:val="uk-UA"/>
              </w:rPr>
              <w:t>№ 5 - площею</w:t>
            </w:r>
            <w:r w:rsidRPr="00887CDF">
              <w:rPr>
                <w:rFonts w:ascii="Times New Roman" w:hAnsi="Times New Roman"/>
                <w:sz w:val="24"/>
                <w:szCs w:val="24"/>
                <w:lang w:val="uk-UA"/>
              </w:rPr>
              <w:tab/>
              <w:t xml:space="preserve">0,4586 </w:t>
            </w:r>
            <w:r w:rsidRPr="00887CDF">
              <w:rPr>
                <w:rFonts w:ascii="Times New Roman" w:hAnsi="Times New Roman"/>
                <w:spacing w:val="-8"/>
                <w:sz w:val="24"/>
                <w:szCs w:val="24"/>
                <w:lang w:val="uk-UA"/>
              </w:rPr>
              <w:t>га;</w:t>
            </w:r>
          </w:p>
          <w:p w:rsidR="00887CDF" w:rsidRPr="00887CDF" w:rsidRDefault="00887CDF" w:rsidP="00FB2643">
            <w:pPr>
              <w:widowControl w:val="0"/>
              <w:shd w:val="clear" w:color="auto" w:fill="FFFFFF"/>
              <w:tabs>
                <w:tab w:val="left" w:pos="900"/>
                <w:tab w:val="left" w:pos="1260"/>
                <w:tab w:val="left" w:pos="2340"/>
                <w:tab w:val="left" w:pos="3706"/>
              </w:tabs>
              <w:autoSpaceDE w:val="0"/>
              <w:autoSpaceDN w:val="0"/>
              <w:adjustRightInd w:val="0"/>
              <w:rPr>
                <w:rFonts w:ascii="Times New Roman" w:hAnsi="Times New Roman"/>
                <w:spacing w:val="-10"/>
                <w:sz w:val="24"/>
                <w:szCs w:val="24"/>
                <w:lang w:val="uk-UA"/>
              </w:rPr>
            </w:pPr>
            <w:r w:rsidRPr="00887CDF">
              <w:rPr>
                <w:rFonts w:ascii="Times New Roman" w:hAnsi="Times New Roman"/>
                <w:sz w:val="24"/>
                <w:szCs w:val="24"/>
                <w:lang w:val="uk-UA"/>
              </w:rPr>
              <w:t>№ 6 - площею</w:t>
            </w:r>
            <w:r w:rsidRPr="00887CDF">
              <w:rPr>
                <w:rFonts w:ascii="Times New Roman" w:hAnsi="Times New Roman"/>
                <w:sz w:val="24"/>
                <w:szCs w:val="24"/>
                <w:lang w:val="uk-UA"/>
              </w:rPr>
              <w:tab/>
              <w:t xml:space="preserve">0,4586 </w:t>
            </w:r>
            <w:r w:rsidRPr="00887CDF">
              <w:rPr>
                <w:rFonts w:ascii="Times New Roman" w:hAnsi="Times New Roman"/>
                <w:spacing w:val="-8"/>
                <w:sz w:val="24"/>
                <w:szCs w:val="24"/>
                <w:lang w:val="uk-UA"/>
              </w:rPr>
              <w:t>га;</w:t>
            </w:r>
          </w:p>
          <w:p w:rsidR="00887CDF" w:rsidRPr="00887CDF" w:rsidRDefault="00887CDF" w:rsidP="00FB2643">
            <w:pPr>
              <w:widowControl w:val="0"/>
              <w:shd w:val="clear" w:color="auto" w:fill="FFFFFF"/>
              <w:tabs>
                <w:tab w:val="left" w:pos="900"/>
                <w:tab w:val="left" w:pos="1260"/>
                <w:tab w:val="left" w:pos="2340"/>
                <w:tab w:val="left" w:pos="3828"/>
              </w:tabs>
              <w:autoSpaceDE w:val="0"/>
              <w:autoSpaceDN w:val="0"/>
              <w:adjustRightInd w:val="0"/>
              <w:rPr>
                <w:rFonts w:ascii="Times New Roman" w:hAnsi="Times New Roman"/>
                <w:spacing w:val="-10"/>
                <w:sz w:val="24"/>
                <w:szCs w:val="24"/>
                <w:lang w:val="uk-UA"/>
              </w:rPr>
            </w:pPr>
            <w:r w:rsidRPr="00887CDF">
              <w:rPr>
                <w:rFonts w:ascii="Times New Roman" w:hAnsi="Times New Roman"/>
                <w:sz w:val="24"/>
                <w:szCs w:val="24"/>
                <w:lang w:val="uk-UA"/>
              </w:rPr>
              <w:t>№ 7 - площею</w:t>
            </w:r>
            <w:r w:rsidRPr="00887CDF">
              <w:rPr>
                <w:rFonts w:ascii="Times New Roman" w:hAnsi="Times New Roman"/>
                <w:sz w:val="24"/>
                <w:szCs w:val="24"/>
                <w:lang w:val="uk-UA"/>
              </w:rPr>
              <w:tab/>
              <w:t xml:space="preserve">0,4586 </w:t>
            </w:r>
            <w:r w:rsidRPr="00887CDF">
              <w:rPr>
                <w:rFonts w:ascii="Times New Roman" w:hAnsi="Times New Roman"/>
                <w:spacing w:val="-8"/>
                <w:sz w:val="24"/>
                <w:szCs w:val="24"/>
                <w:lang w:val="uk-UA"/>
              </w:rPr>
              <w:t>га;</w:t>
            </w:r>
          </w:p>
          <w:p w:rsidR="00887CDF" w:rsidRPr="00887CDF" w:rsidRDefault="00887CDF" w:rsidP="00FB2643">
            <w:pPr>
              <w:widowControl w:val="0"/>
              <w:shd w:val="clear" w:color="auto" w:fill="FFFFFF"/>
              <w:tabs>
                <w:tab w:val="left" w:pos="900"/>
                <w:tab w:val="left" w:pos="1260"/>
                <w:tab w:val="left" w:pos="2340"/>
                <w:tab w:val="left" w:pos="2520"/>
                <w:tab w:val="left" w:pos="3828"/>
              </w:tabs>
              <w:autoSpaceDE w:val="0"/>
              <w:autoSpaceDN w:val="0"/>
              <w:adjustRightInd w:val="0"/>
              <w:rPr>
                <w:rFonts w:ascii="Times New Roman" w:hAnsi="Times New Roman"/>
                <w:spacing w:val="-10"/>
                <w:sz w:val="24"/>
                <w:szCs w:val="24"/>
                <w:lang w:val="uk-UA"/>
              </w:rPr>
            </w:pPr>
            <w:r w:rsidRPr="00887CDF">
              <w:rPr>
                <w:rFonts w:ascii="Times New Roman" w:hAnsi="Times New Roman"/>
                <w:sz w:val="24"/>
                <w:szCs w:val="24"/>
                <w:lang w:val="uk-UA"/>
              </w:rPr>
              <w:t>№ 8 - площею</w:t>
            </w:r>
            <w:r w:rsidRPr="00887CDF">
              <w:rPr>
                <w:rFonts w:ascii="Times New Roman" w:hAnsi="Times New Roman"/>
                <w:sz w:val="24"/>
                <w:szCs w:val="24"/>
                <w:lang w:val="uk-UA"/>
              </w:rPr>
              <w:tab/>
              <w:t xml:space="preserve">0,4586 </w:t>
            </w:r>
            <w:r w:rsidRPr="00887CDF">
              <w:rPr>
                <w:rFonts w:ascii="Times New Roman" w:hAnsi="Times New Roman"/>
                <w:spacing w:val="-8"/>
                <w:sz w:val="24"/>
                <w:szCs w:val="24"/>
                <w:lang w:val="uk-UA"/>
              </w:rPr>
              <w:t>га;</w:t>
            </w:r>
          </w:p>
          <w:p w:rsidR="00887CDF" w:rsidRPr="00887CDF" w:rsidRDefault="00887CDF" w:rsidP="00FB2643">
            <w:pPr>
              <w:widowControl w:val="0"/>
              <w:shd w:val="clear" w:color="auto" w:fill="FFFFFF"/>
              <w:tabs>
                <w:tab w:val="left" w:pos="900"/>
                <w:tab w:val="left" w:pos="1260"/>
                <w:tab w:val="left" w:pos="2340"/>
                <w:tab w:val="left" w:pos="3828"/>
              </w:tabs>
              <w:autoSpaceDE w:val="0"/>
              <w:autoSpaceDN w:val="0"/>
              <w:adjustRightInd w:val="0"/>
              <w:rPr>
                <w:rFonts w:ascii="Times New Roman" w:hAnsi="Times New Roman"/>
                <w:spacing w:val="-8"/>
                <w:sz w:val="24"/>
                <w:szCs w:val="24"/>
                <w:lang w:val="uk-UA"/>
              </w:rPr>
            </w:pPr>
            <w:r w:rsidRPr="00887CDF">
              <w:rPr>
                <w:rFonts w:ascii="Times New Roman" w:hAnsi="Times New Roman"/>
                <w:sz w:val="24"/>
                <w:szCs w:val="24"/>
                <w:lang w:val="uk-UA"/>
              </w:rPr>
              <w:t>№ 9 - площею</w:t>
            </w:r>
            <w:r w:rsidRPr="00887CDF">
              <w:rPr>
                <w:rFonts w:ascii="Times New Roman" w:hAnsi="Times New Roman"/>
                <w:sz w:val="24"/>
                <w:szCs w:val="24"/>
                <w:lang w:val="uk-UA"/>
              </w:rPr>
              <w:tab/>
              <w:t xml:space="preserve">0,4586 </w:t>
            </w:r>
            <w:r w:rsidRPr="00887CDF">
              <w:rPr>
                <w:rFonts w:ascii="Times New Roman" w:hAnsi="Times New Roman"/>
                <w:spacing w:val="-8"/>
                <w:sz w:val="24"/>
                <w:szCs w:val="24"/>
                <w:lang w:val="uk-UA"/>
              </w:rPr>
              <w:t>га;</w:t>
            </w:r>
          </w:p>
          <w:p w:rsidR="00887CDF" w:rsidRPr="00887CDF" w:rsidRDefault="00887CDF" w:rsidP="00FB2643">
            <w:pPr>
              <w:widowControl w:val="0"/>
              <w:shd w:val="clear" w:color="auto" w:fill="FFFFFF"/>
              <w:tabs>
                <w:tab w:val="left" w:pos="900"/>
                <w:tab w:val="left" w:pos="1260"/>
                <w:tab w:val="left" w:pos="2340"/>
                <w:tab w:val="left" w:pos="3828"/>
              </w:tabs>
              <w:autoSpaceDE w:val="0"/>
              <w:autoSpaceDN w:val="0"/>
              <w:adjustRightInd w:val="0"/>
              <w:rPr>
                <w:rFonts w:ascii="Times New Roman" w:hAnsi="Times New Roman"/>
                <w:spacing w:val="-10"/>
                <w:sz w:val="24"/>
                <w:szCs w:val="24"/>
                <w:lang w:val="uk-UA"/>
              </w:rPr>
            </w:pPr>
            <w:r w:rsidRPr="00887CDF">
              <w:rPr>
                <w:rFonts w:ascii="Times New Roman" w:hAnsi="Times New Roman"/>
                <w:sz w:val="24"/>
                <w:szCs w:val="24"/>
                <w:lang w:val="uk-UA"/>
              </w:rPr>
              <w:t>№ 10 - площею</w:t>
            </w:r>
            <w:r w:rsidRPr="00887CDF">
              <w:rPr>
                <w:rFonts w:ascii="Times New Roman" w:hAnsi="Times New Roman"/>
                <w:sz w:val="24"/>
                <w:szCs w:val="24"/>
                <w:lang w:val="uk-UA"/>
              </w:rPr>
              <w:tab/>
              <w:t xml:space="preserve">0,4586 </w:t>
            </w:r>
            <w:r w:rsidRPr="00887CDF">
              <w:rPr>
                <w:rFonts w:ascii="Times New Roman" w:hAnsi="Times New Roman"/>
                <w:spacing w:val="-8"/>
                <w:sz w:val="24"/>
                <w:szCs w:val="24"/>
                <w:lang w:val="uk-UA"/>
              </w:rPr>
              <w:t>га;</w:t>
            </w:r>
          </w:p>
          <w:p w:rsidR="00887CDF" w:rsidRPr="00887CDF" w:rsidRDefault="00887CDF" w:rsidP="00FB2643">
            <w:pPr>
              <w:widowControl w:val="0"/>
              <w:shd w:val="clear" w:color="auto" w:fill="FFFFFF"/>
              <w:tabs>
                <w:tab w:val="left" w:pos="900"/>
                <w:tab w:val="left" w:pos="1260"/>
                <w:tab w:val="left" w:pos="2340"/>
                <w:tab w:val="left" w:pos="3828"/>
              </w:tabs>
              <w:autoSpaceDE w:val="0"/>
              <w:autoSpaceDN w:val="0"/>
              <w:adjustRightInd w:val="0"/>
              <w:rPr>
                <w:rFonts w:ascii="Times New Roman" w:hAnsi="Times New Roman"/>
                <w:spacing w:val="-10"/>
                <w:sz w:val="24"/>
                <w:szCs w:val="24"/>
                <w:lang w:val="uk-UA"/>
              </w:rPr>
            </w:pPr>
            <w:r w:rsidRPr="00887CDF">
              <w:rPr>
                <w:rFonts w:ascii="Times New Roman" w:hAnsi="Times New Roman"/>
                <w:sz w:val="24"/>
                <w:szCs w:val="24"/>
                <w:lang w:val="uk-UA"/>
              </w:rPr>
              <w:t>№ 11 - площею</w:t>
            </w:r>
            <w:r w:rsidRPr="00887CDF">
              <w:rPr>
                <w:rFonts w:ascii="Times New Roman" w:hAnsi="Times New Roman"/>
                <w:sz w:val="24"/>
                <w:szCs w:val="24"/>
                <w:lang w:val="uk-UA"/>
              </w:rPr>
              <w:tab/>
              <w:t xml:space="preserve">0,4586 </w:t>
            </w:r>
            <w:r w:rsidRPr="00887CDF">
              <w:rPr>
                <w:rFonts w:ascii="Times New Roman" w:hAnsi="Times New Roman"/>
                <w:spacing w:val="-8"/>
                <w:sz w:val="24"/>
                <w:szCs w:val="24"/>
                <w:lang w:val="uk-UA"/>
              </w:rPr>
              <w:t>га;</w:t>
            </w:r>
          </w:p>
          <w:p w:rsidR="00887CDF" w:rsidRPr="00887CDF" w:rsidRDefault="00887CDF" w:rsidP="00FB2643">
            <w:pPr>
              <w:widowControl w:val="0"/>
              <w:shd w:val="clear" w:color="auto" w:fill="FFFFFF"/>
              <w:tabs>
                <w:tab w:val="left" w:pos="900"/>
                <w:tab w:val="left" w:pos="1260"/>
                <w:tab w:val="left" w:pos="2340"/>
                <w:tab w:val="left" w:pos="3828"/>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t>№ 12 - площею</w:t>
            </w:r>
            <w:r w:rsidRPr="00887CDF">
              <w:rPr>
                <w:rFonts w:ascii="Times New Roman" w:hAnsi="Times New Roman"/>
                <w:sz w:val="24"/>
                <w:szCs w:val="24"/>
                <w:lang w:val="uk-UA"/>
              </w:rPr>
              <w:tab/>
              <w:t xml:space="preserve">0,4586 </w:t>
            </w:r>
            <w:r w:rsidRPr="00887CDF">
              <w:rPr>
                <w:rFonts w:ascii="Times New Roman" w:hAnsi="Times New Roman"/>
                <w:spacing w:val="-8"/>
                <w:sz w:val="24"/>
                <w:szCs w:val="24"/>
                <w:lang w:val="uk-UA"/>
              </w:rPr>
              <w:t>га;</w:t>
            </w:r>
          </w:p>
          <w:p w:rsidR="00887CDF" w:rsidRPr="00887CDF" w:rsidRDefault="00887CDF" w:rsidP="00FB2643">
            <w:pPr>
              <w:widowControl w:val="0"/>
              <w:shd w:val="clear" w:color="auto" w:fill="FFFFFF"/>
              <w:tabs>
                <w:tab w:val="left" w:pos="859"/>
                <w:tab w:val="left" w:pos="900"/>
                <w:tab w:val="left" w:pos="1260"/>
                <w:tab w:val="left" w:pos="2340"/>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t>№ 13 - площею</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859"/>
                <w:tab w:val="left" w:pos="900"/>
                <w:tab w:val="left" w:pos="1260"/>
                <w:tab w:val="left" w:pos="2340"/>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t>№ 14 - площею</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859"/>
                <w:tab w:val="left" w:pos="900"/>
                <w:tab w:val="left" w:pos="1260"/>
                <w:tab w:val="left" w:pos="2340"/>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t>№ 15 - площею</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859"/>
                <w:tab w:val="left" w:pos="900"/>
                <w:tab w:val="left" w:pos="1260"/>
                <w:tab w:val="left" w:pos="2340"/>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t>№ 16 - площею</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859"/>
                <w:tab w:val="left" w:pos="900"/>
                <w:tab w:val="left" w:pos="1260"/>
                <w:tab w:val="left" w:pos="2340"/>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t>№ 17 - площею</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859"/>
                <w:tab w:val="left" w:pos="900"/>
                <w:tab w:val="left" w:pos="1260"/>
                <w:tab w:val="left" w:pos="2340"/>
              </w:tabs>
              <w:autoSpaceDE w:val="0"/>
              <w:autoSpaceDN w:val="0"/>
              <w:adjustRightInd w:val="0"/>
              <w:rPr>
                <w:rFonts w:ascii="Times New Roman" w:hAnsi="Times New Roman"/>
                <w:spacing w:val="-10"/>
                <w:sz w:val="24"/>
                <w:szCs w:val="24"/>
                <w:lang w:val="uk-UA"/>
              </w:rPr>
            </w:pPr>
            <w:r w:rsidRPr="00887CDF">
              <w:rPr>
                <w:rFonts w:ascii="Times New Roman" w:hAnsi="Times New Roman"/>
                <w:sz w:val="24"/>
                <w:szCs w:val="24"/>
                <w:lang w:val="uk-UA"/>
              </w:rPr>
              <w:t>№ 18 - площею</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859"/>
                <w:tab w:val="left" w:pos="900"/>
                <w:tab w:val="left" w:pos="1260"/>
                <w:tab w:val="left" w:pos="2340"/>
              </w:tabs>
              <w:autoSpaceDE w:val="0"/>
              <w:autoSpaceDN w:val="0"/>
              <w:adjustRightInd w:val="0"/>
              <w:rPr>
                <w:rFonts w:ascii="Times New Roman" w:hAnsi="Times New Roman"/>
                <w:spacing w:val="-10"/>
                <w:sz w:val="24"/>
                <w:szCs w:val="24"/>
                <w:lang w:val="uk-UA"/>
              </w:rPr>
            </w:pPr>
            <w:r w:rsidRPr="00887CDF">
              <w:rPr>
                <w:rFonts w:ascii="Times New Roman" w:hAnsi="Times New Roman"/>
                <w:sz w:val="24"/>
                <w:szCs w:val="24"/>
                <w:lang w:val="uk-UA"/>
              </w:rPr>
              <w:t>№ 19 - площею</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859"/>
                <w:tab w:val="left" w:pos="900"/>
                <w:tab w:val="left" w:pos="1260"/>
                <w:tab w:val="left" w:pos="2340"/>
              </w:tabs>
              <w:autoSpaceDE w:val="0"/>
              <w:autoSpaceDN w:val="0"/>
              <w:adjustRightInd w:val="0"/>
              <w:rPr>
                <w:rFonts w:ascii="Times New Roman" w:hAnsi="Times New Roman"/>
                <w:spacing w:val="-10"/>
                <w:sz w:val="24"/>
                <w:szCs w:val="24"/>
                <w:lang w:val="uk-UA"/>
              </w:rPr>
            </w:pPr>
            <w:r w:rsidRPr="00887CDF">
              <w:rPr>
                <w:rFonts w:ascii="Times New Roman" w:hAnsi="Times New Roman"/>
                <w:sz w:val="24"/>
                <w:szCs w:val="24"/>
                <w:lang w:val="uk-UA"/>
              </w:rPr>
              <w:t xml:space="preserve">№ 20 -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900"/>
                <w:tab w:val="left" w:pos="1260"/>
                <w:tab w:val="left" w:pos="2340"/>
              </w:tabs>
              <w:autoSpaceDE w:val="0"/>
              <w:autoSpaceDN w:val="0"/>
              <w:adjustRightInd w:val="0"/>
              <w:rPr>
                <w:rFonts w:ascii="Times New Roman" w:hAnsi="Times New Roman"/>
                <w:spacing w:val="-10"/>
                <w:sz w:val="24"/>
                <w:szCs w:val="24"/>
                <w:lang w:val="uk-UA"/>
              </w:rPr>
            </w:pPr>
            <w:r w:rsidRPr="00887CDF">
              <w:rPr>
                <w:rFonts w:ascii="Times New Roman" w:hAnsi="Times New Roman"/>
                <w:sz w:val="24"/>
                <w:szCs w:val="24"/>
                <w:lang w:val="uk-UA"/>
              </w:rPr>
              <w:t>№ 21 - площею</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900"/>
                <w:tab w:val="left" w:pos="1260"/>
                <w:tab w:val="left" w:pos="2340"/>
              </w:tabs>
              <w:autoSpaceDE w:val="0"/>
              <w:autoSpaceDN w:val="0"/>
              <w:adjustRightInd w:val="0"/>
              <w:rPr>
                <w:rFonts w:ascii="Times New Roman" w:hAnsi="Times New Roman"/>
                <w:spacing w:val="-9"/>
                <w:sz w:val="24"/>
                <w:szCs w:val="24"/>
                <w:lang w:val="uk-UA"/>
              </w:rPr>
            </w:pPr>
            <w:r w:rsidRPr="00887CDF">
              <w:rPr>
                <w:rFonts w:ascii="Times New Roman" w:hAnsi="Times New Roman"/>
                <w:sz w:val="24"/>
                <w:szCs w:val="24"/>
                <w:lang w:val="uk-UA"/>
              </w:rPr>
              <w:t>№ 22 - площею</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900"/>
                <w:tab w:val="left" w:pos="1260"/>
                <w:tab w:val="left" w:pos="2340"/>
              </w:tabs>
              <w:autoSpaceDE w:val="0"/>
              <w:autoSpaceDN w:val="0"/>
              <w:adjustRightInd w:val="0"/>
              <w:rPr>
                <w:rFonts w:ascii="Times New Roman" w:hAnsi="Times New Roman"/>
                <w:spacing w:val="-8"/>
                <w:sz w:val="24"/>
                <w:szCs w:val="24"/>
                <w:lang w:val="uk-UA"/>
              </w:rPr>
            </w:pPr>
            <w:r w:rsidRPr="00887CDF">
              <w:rPr>
                <w:rFonts w:ascii="Times New Roman" w:hAnsi="Times New Roman"/>
                <w:sz w:val="24"/>
                <w:szCs w:val="24"/>
                <w:lang w:val="uk-UA"/>
              </w:rPr>
              <w:t xml:space="preserve">№ 23 - площею </w:t>
            </w:r>
            <w:r w:rsidRPr="00887CDF">
              <w:rPr>
                <w:rFonts w:ascii="Times New Roman" w:hAnsi="Times New Roman"/>
                <w:sz w:val="24"/>
                <w:szCs w:val="24"/>
                <w:lang w:val="uk-UA"/>
              </w:rPr>
              <w:tab/>
              <w:t>0,4586 га:</w:t>
            </w:r>
          </w:p>
        </w:tc>
      </w:tr>
      <w:tr w:rsidR="00887CDF" w:rsidRPr="00887CDF" w:rsidTr="00887CDF">
        <w:tc>
          <w:tcPr>
            <w:tcW w:w="4785" w:type="dxa"/>
          </w:tcPr>
          <w:p w:rsidR="00887CDF" w:rsidRPr="00887CDF" w:rsidRDefault="00887CDF" w:rsidP="00FB2643">
            <w:pPr>
              <w:widowControl w:val="0"/>
              <w:shd w:val="clear" w:color="auto" w:fill="FFFFFF"/>
              <w:tabs>
                <w:tab w:val="left" w:pos="485"/>
                <w:tab w:val="left" w:pos="900"/>
                <w:tab w:val="left" w:pos="1260"/>
                <w:tab w:val="left" w:pos="2340"/>
              </w:tabs>
              <w:autoSpaceDE w:val="0"/>
              <w:autoSpaceDN w:val="0"/>
              <w:adjustRightInd w:val="0"/>
              <w:rPr>
                <w:rFonts w:ascii="Times New Roman" w:hAnsi="Times New Roman"/>
                <w:spacing w:val="-10"/>
                <w:sz w:val="24"/>
                <w:szCs w:val="24"/>
                <w:lang w:val="uk-UA"/>
              </w:rPr>
            </w:pPr>
            <w:r w:rsidRPr="00887CDF">
              <w:rPr>
                <w:rFonts w:ascii="Times New Roman" w:hAnsi="Times New Roman"/>
                <w:sz w:val="24"/>
                <w:szCs w:val="24"/>
                <w:lang w:val="uk-UA"/>
              </w:rPr>
              <w:t xml:space="preserve">№ 24 -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900"/>
                <w:tab w:val="left" w:pos="1260"/>
                <w:tab w:val="left" w:pos="2340"/>
              </w:tabs>
              <w:autoSpaceDE w:val="0"/>
              <w:autoSpaceDN w:val="0"/>
              <w:adjustRightInd w:val="0"/>
              <w:rPr>
                <w:rFonts w:ascii="Times New Roman" w:hAnsi="Times New Roman"/>
                <w:spacing w:val="-10"/>
                <w:sz w:val="24"/>
                <w:szCs w:val="24"/>
                <w:lang w:val="uk-UA"/>
              </w:rPr>
            </w:pPr>
            <w:r w:rsidRPr="00887CDF">
              <w:rPr>
                <w:rFonts w:ascii="Times New Roman" w:hAnsi="Times New Roman"/>
                <w:sz w:val="24"/>
                <w:szCs w:val="24"/>
                <w:lang w:val="uk-UA"/>
              </w:rPr>
              <w:lastRenderedPageBreak/>
              <w:t xml:space="preserve">№ 25 -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900"/>
                <w:tab w:val="left" w:pos="1260"/>
                <w:tab w:val="left" w:pos="2340"/>
              </w:tabs>
              <w:autoSpaceDE w:val="0"/>
              <w:autoSpaceDN w:val="0"/>
              <w:adjustRightInd w:val="0"/>
              <w:rPr>
                <w:rFonts w:ascii="Times New Roman" w:hAnsi="Times New Roman"/>
                <w:spacing w:val="-10"/>
                <w:sz w:val="24"/>
                <w:szCs w:val="24"/>
                <w:lang w:val="uk-UA"/>
              </w:rPr>
            </w:pPr>
            <w:r w:rsidRPr="00887CDF">
              <w:rPr>
                <w:rFonts w:ascii="Times New Roman" w:hAnsi="Times New Roman"/>
                <w:sz w:val="24"/>
                <w:szCs w:val="24"/>
                <w:lang w:val="uk-UA"/>
              </w:rPr>
              <w:t xml:space="preserve">№ 26 -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900"/>
                <w:tab w:val="left" w:pos="1260"/>
                <w:tab w:val="left" w:pos="2340"/>
              </w:tabs>
              <w:autoSpaceDE w:val="0"/>
              <w:autoSpaceDN w:val="0"/>
              <w:adjustRightInd w:val="0"/>
              <w:rPr>
                <w:rFonts w:ascii="Times New Roman" w:hAnsi="Times New Roman"/>
                <w:spacing w:val="-10"/>
                <w:sz w:val="24"/>
                <w:szCs w:val="24"/>
                <w:lang w:val="uk-UA"/>
              </w:rPr>
            </w:pPr>
            <w:r w:rsidRPr="00887CDF">
              <w:rPr>
                <w:rFonts w:ascii="Times New Roman" w:hAnsi="Times New Roman"/>
                <w:sz w:val="24"/>
                <w:szCs w:val="24"/>
                <w:lang w:val="uk-UA"/>
              </w:rPr>
              <w:t xml:space="preserve">№ 27 -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0"/>
                <w:sz w:val="24"/>
                <w:szCs w:val="24"/>
                <w:lang w:val="uk-UA"/>
              </w:rPr>
            </w:pPr>
            <w:r w:rsidRPr="00887CDF">
              <w:rPr>
                <w:rFonts w:ascii="Times New Roman" w:hAnsi="Times New Roman"/>
                <w:sz w:val="24"/>
                <w:szCs w:val="24"/>
                <w:lang w:val="uk-UA"/>
              </w:rPr>
              <w:t xml:space="preserve">№ 28 -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0"/>
                <w:sz w:val="24"/>
                <w:szCs w:val="24"/>
                <w:lang w:val="uk-UA"/>
              </w:rPr>
            </w:pPr>
            <w:r w:rsidRPr="00887CDF">
              <w:rPr>
                <w:rFonts w:ascii="Times New Roman" w:hAnsi="Times New Roman"/>
                <w:sz w:val="24"/>
                <w:szCs w:val="24"/>
                <w:lang w:val="uk-UA"/>
              </w:rPr>
              <w:t xml:space="preserve">№ 29 -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0"/>
                <w:sz w:val="24"/>
                <w:szCs w:val="24"/>
                <w:lang w:val="uk-UA"/>
              </w:rPr>
            </w:pPr>
            <w:r w:rsidRPr="00887CDF">
              <w:rPr>
                <w:rFonts w:ascii="Times New Roman" w:hAnsi="Times New Roman"/>
                <w:sz w:val="24"/>
                <w:szCs w:val="24"/>
                <w:lang w:val="uk-UA"/>
              </w:rPr>
              <w:t xml:space="preserve">№ 30 -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0"/>
                <w:sz w:val="24"/>
                <w:szCs w:val="24"/>
                <w:lang w:val="uk-UA"/>
              </w:rPr>
            </w:pPr>
            <w:r w:rsidRPr="00887CDF">
              <w:rPr>
                <w:rFonts w:ascii="Times New Roman" w:hAnsi="Times New Roman"/>
                <w:sz w:val="24"/>
                <w:szCs w:val="24"/>
                <w:lang w:val="uk-UA"/>
              </w:rPr>
              <w:t xml:space="preserve">№ 31 -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0"/>
                <w:sz w:val="24"/>
                <w:szCs w:val="24"/>
                <w:lang w:val="uk-UA"/>
              </w:rPr>
            </w:pPr>
            <w:r w:rsidRPr="00887CDF">
              <w:rPr>
                <w:rFonts w:ascii="Times New Roman" w:hAnsi="Times New Roman"/>
                <w:sz w:val="24"/>
                <w:szCs w:val="24"/>
                <w:lang w:val="uk-UA"/>
              </w:rPr>
              <w:t xml:space="preserve">№ 32 -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t xml:space="preserve">№ 33 -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t xml:space="preserve">№ 34 -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t xml:space="preserve">№ 35 -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9"/>
                <w:sz w:val="24"/>
                <w:szCs w:val="24"/>
                <w:lang w:val="uk-UA"/>
              </w:rPr>
            </w:pPr>
            <w:r w:rsidRPr="00887CDF">
              <w:rPr>
                <w:rFonts w:ascii="Times New Roman" w:hAnsi="Times New Roman"/>
                <w:sz w:val="24"/>
                <w:szCs w:val="24"/>
                <w:lang w:val="uk-UA"/>
              </w:rPr>
              <w:t xml:space="preserve">№ 36 -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9"/>
                <w:sz w:val="24"/>
                <w:szCs w:val="24"/>
                <w:lang w:val="uk-UA"/>
              </w:rPr>
            </w:pPr>
            <w:r w:rsidRPr="00887CDF">
              <w:rPr>
                <w:rFonts w:ascii="Times New Roman" w:hAnsi="Times New Roman"/>
                <w:sz w:val="24"/>
                <w:szCs w:val="24"/>
                <w:lang w:val="uk-UA"/>
              </w:rPr>
              <w:t xml:space="preserve">№ 37 -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t xml:space="preserve">№ 38 -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t xml:space="preserve">№ 39 -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t xml:space="preserve">№ 40 - площею </w:t>
            </w:r>
            <w:r w:rsidRPr="00887CDF">
              <w:rPr>
                <w:rFonts w:ascii="Times New Roman" w:hAnsi="Times New Roman"/>
                <w:sz w:val="24"/>
                <w:szCs w:val="24"/>
                <w:lang w:val="uk-UA"/>
              </w:rPr>
              <w:tab/>
              <w:t>0,4586 га;</w:t>
            </w:r>
          </w:p>
        </w:tc>
        <w:tc>
          <w:tcPr>
            <w:tcW w:w="4786" w:type="dxa"/>
          </w:tcPr>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lastRenderedPageBreak/>
              <w:t xml:space="preserve">№ 41 -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lastRenderedPageBreak/>
              <w:t xml:space="preserve">№ 42 -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t>№ 43 - площею</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t xml:space="preserve">№ 44 -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t xml:space="preserve">№ 45 -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t xml:space="preserve">№ 46 -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t xml:space="preserve">№ 47 -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t xml:space="preserve">№ 48 -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t xml:space="preserve">№ 49 -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t xml:space="preserve">№ 50 -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t xml:space="preserve">№ 51 -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0"/>
                <w:sz w:val="24"/>
                <w:szCs w:val="24"/>
                <w:lang w:val="uk-UA"/>
              </w:rPr>
            </w:pPr>
            <w:r w:rsidRPr="00887CDF">
              <w:rPr>
                <w:rFonts w:ascii="Times New Roman" w:hAnsi="Times New Roman"/>
                <w:sz w:val="24"/>
                <w:szCs w:val="24"/>
                <w:lang w:val="uk-UA"/>
              </w:rPr>
              <w:t xml:space="preserve">№ 52 -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t xml:space="preserve">№ 53 -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t>№ 54 - площею</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t xml:space="preserve">№ 55 -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t xml:space="preserve">№ 56 - площею </w:t>
            </w:r>
            <w:r w:rsidRPr="00887CDF">
              <w:rPr>
                <w:rFonts w:ascii="Times New Roman" w:hAnsi="Times New Roman"/>
                <w:sz w:val="24"/>
                <w:szCs w:val="24"/>
                <w:lang w:val="uk-UA"/>
              </w:rPr>
              <w:tab/>
              <w:t>0,4586 га.</w:t>
            </w:r>
          </w:p>
          <w:p w:rsidR="00887CDF" w:rsidRPr="00887CDF" w:rsidRDefault="00887CDF" w:rsidP="00FB2643">
            <w:pPr>
              <w:tabs>
                <w:tab w:val="left" w:pos="720"/>
              </w:tabs>
              <w:jc w:val="both"/>
              <w:rPr>
                <w:rFonts w:ascii="Times New Roman" w:hAnsi="Times New Roman"/>
                <w:color w:val="000000"/>
                <w:sz w:val="24"/>
                <w:szCs w:val="24"/>
                <w:lang w:val="uk-UA"/>
              </w:rPr>
            </w:pPr>
          </w:p>
        </w:tc>
      </w:tr>
    </w:tbl>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p>
    <w:p w:rsidR="00887CDF" w:rsidRPr="00887CDF" w:rsidRDefault="00887CDF" w:rsidP="00887CDF">
      <w:pPr>
        <w:widowControl w:val="0"/>
        <w:shd w:val="clear" w:color="auto" w:fill="FFFFFF"/>
        <w:tabs>
          <w:tab w:val="left" w:pos="2340"/>
        </w:tabs>
        <w:autoSpaceDE w:val="0"/>
        <w:autoSpaceDN w:val="0"/>
        <w:adjustRightInd w:val="0"/>
        <w:spacing w:after="0" w:line="240" w:lineRule="auto"/>
        <w:rPr>
          <w:rFonts w:ascii="Times New Roman" w:hAnsi="Times New Roman"/>
          <w:sz w:val="24"/>
          <w:szCs w:val="24"/>
          <w:lang w:val="uk-UA"/>
        </w:rPr>
      </w:pP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2. Контроль за виконанням рішення покласти на заступника міського голови</w:t>
      </w:r>
      <w:r w:rsidR="00183F12" w:rsidRPr="00183F12">
        <w:rPr>
          <w:rFonts w:ascii="Times New Roman" w:hAnsi="Times New Roman"/>
          <w:sz w:val="24"/>
          <w:szCs w:val="24"/>
          <w:lang w:val="uk-UA" w:eastAsia="uk-UA"/>
        </w:rPr>
        <w:t xml:space="preserve"> </w:t>
      </w:r>
      <w:r w:rsidR="00183F12" w:rsidRPr="00A5443F">
        <w:rPr>
          <w:rFonts w:ascii="Times New Roman" w:hAnsi="Times New Roman"/>
          <w:sz w:val="24"/>
          <w:szCs w:val="24"/>
          <w:lang w:val="uk-UA" w:eastAsia="uk-UA"/>
        </w:rPr>
        <w:t>з питань діяльності виконавчих органів р</w:t>
      </w:r>
      <w:r w:rsidR="00183F12">
        <w:rPr>
          <w:rFonts w:ascii="Times New Roman" w:hAnsi="Times New Roman"/>
          <w:sz w:val="24"/>
          <w:szCs w:val="24"/>
          <w:lang w:val="uk-UA" w:eastAsia="uk-UA"/>
        </w:rPr>
        <w:t>ади</w:t>
      </w:r>
      <w:r w:rsidRPr="00887CDF">
        <w:rPr>
          <w:rFonts w:ascii="Times New Roman" w:hAnsi="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Default="00887CDF" w:rsidP="00887CDF">
      <w:pPr>
        <w:spacing w:after="0" w:line="240" w:lineRule="auto"/>
        <w:ind w:firstLine="708"/>
        <w:jc w:val="both"/>
        <w:rPr>
          <w:rFonts w:ascii="Times New Roman" w:hAnsi="Times New Roman"/>
          <w:sz w:val="24"/>
          <w:szCs w:val="24"/>
          <w:lang w:val="uk-UA"/>
        </w:rPr>
      </w:pPr>
    </w:p>
    <w:p w:rsidR="00183F12" w:rsidRPr="00887CDF" w:rsidRDefault="00183F12" w:rsidP="00183F12">
      <w:pPr>
        <w:spacing w:after="0" w:line="240" w:lineRule="auto"/>
        <w:jc w:val="both"/>
        <w:rPr>
          <w:rFonts w:ascii="Times New Roman" w:hAnsi="Times New Roman"/>
          <w:sz w:val="24"/>
          <w:szCs w:val="24"/>
          <w:lang w:val="uk-UA"/>
        </w:rPr>
      </w:pP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Міський голова</w:t>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t>В.Заяць</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lang w:val="uk-UA"/>
        </w:rPr>
        <w:br w:type="page"/>
      </w:r>
      <w:r w:rsidRPr="00887CDF">
        <w:rPr>
          <w:rFonts w:ascii="Times New Roman" w:hAnsi="Times New Roman"/>
          <w:b/>
          <w:noProof/>
          <w:sz w:val="24"/>
          <w:szCs w:val="24"/>
        </w:rPr>
        <w:lastRenderedPageBreak/>
        <w:drawing>
          <wp:inline distT="0" distB="0" distL="0" distR="0">
            <wp:extent cx="428625" cy="609600"/>
            <wp:effectExtent l="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sz w:val="24"/>
          <w:szCs w:val="24"/>
        </w:rPr>
      </w:pPr>
      <w:r w:rsidRPr="00887CDF">
        <w:rPr>
          <w:rFonts w:ascii="Times New Roman" w:hAnsi="Times New Roman"/>
          <w:b/>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FE5695" w:rsidRPr="007C741F" w:rsidRDefault="00FE5695" w:rsidP="00FE5695">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FE5695" w:rsidRPr="007C741F" w:rsidRDefault="00FE5695" w:rsidP="00FE5695">
      <w:pPr>
        <w:pStyle w:val="3"/>
        <w:ind w:firstLine="709"/>
        <w:rPr>
          <w:rFonts w:ascii="Times New Roman" w:hAnsi="Times New Roman"/>
          <w:sz w:val="24"/>
          <w:szCs w:val="24"/>
          <w:u w:val="none"/>
        </w:rPr>
      </w:pPr>
    </w:p>
    <w:p w:rsidR="00FE5695" w:rsidRPr="007C741F" w:rsidRDefault="00FE5695" w:rsidP="00FE5695">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887CDF" w:rsidRPr="00887CDF" w:rsidRDefault="00887CDF" w:rsidP="00887CDF">
      <w:pPr>
        <w:spacing w:after="0" w:line="240" w:lineRule="auto"/>
        <w:jc w:val="center"/>
        <w:rPr>
          <w:rFonts w:ascii="Times New Roman" w:hAnsi="Times New Roman"/>
          <w:w w:val="150"/>
          <w:sz w:val="24"/>
          <w:szCs w:val="24"/>
          <w:lang w:val="uk-UA"/>
        </w:rPr>
      </w:pPr>
    </w:p>
    <w:p w:rsidR="00887CDF" w:rsidRPr="00887CDF" w:rsidRDefault="00887CDF" w:rsidP="00887CDF">
      <w:pPr>
        <w:spacing w:after="0" w:line="240" w:lineRule="auto"/>
        <w:rPr>
          <w:rFonts w:ascii="Times New Roman" w:hAnsi="Times New Roman"/>
          <w:sz w:val="24"/>
          <w:szCs w:val="24"/>
          <w:lang w:val="uk-UA"/>
        </w:rPr>
      </w:pPr>
      <w:r w:rsidRPr="00183F12">
        <w:rPr>
          <w:rFonts w:ascii="Times New Roman" w:hAnsi="Times New Roman"/>
          <w:sz w:val="24"/>
          <w:szCs w:val="24"/>
          <w:lang w:val="uk-UA"/>
        </w:rPr>
        <w:t>21 червня 2019 р.</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Дунаївці </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w:t>
      </w:r>
      <w:r w:rsidR="00C93CCB">
        <w:rPr>
          <w:rFonts w:ascii="Times New Roman" w:hAnsi="Times New Roman"/>
          <w:sz w:val="24"/>
          <w:szCs w:val="24"/>
          <w:lang w:val="uk-UA"/>
        </w:rPr>
        <w:t>№52</w:t>
      </w:r>
      <w:r w:rsidR="00703D07">
        <w:rPr>
          <w:rFonts w:ascii="Times New Roman" w:hAnsi="Times New Roman"/>
          <w:sz w:val="24"/>
          <w:szCs w:val="24"/>
          <w:lang w:val="uk-UA"/>
        </w:rPr>
        <w:t xml:space="preserve">-55/2019                                   </w:t>
      </w:r>
    </w:p>
    <w:p w:rsidR="00887CDF" w:rsidRPr="00887CDF" w:rsidRDefault="00887CDF" w:rsidP="00887CDF">
      <w:pPr>
        <w:spacing w:after="0" w:line="240" w:lineRule="auto"/>
        <w:jc w:val="center"/>
        <w:rPr>
          <w:rFonts w:ascii="Times New Roman" w:hAnsi="Times New Roman"/>
          <w:sz w:val="24"/>
          <w:szCs w:val="24"/>
          <w:lang w:val="uk-UA"/>
        </w:rPr>
      </w:pPr>
    </w:p>
    <w:p w:rsidR="00887CDF" w:rsidRPr="00887CDF" w:rsidRDefault="00887CDF" w:rsidP="009B07F5">
      <w:pPr>
        <w:pStyle w:val="a9"/>
        <w:shd w:val="clear" w:color="auto" w:fill="FFFFFF"/>
        <w:spacing w:before="0" w:beforeAutospacing="0" w:after="0" w:afterAutospacing="0"/>
        <w:ind w:right="5386"/>
        <w:jc w:val="both"/>
        <w:rPr>
          <w:color w:val="000000"/>
          <w:lang w:val="uk-UA"/>
        </w:rPr>
      </w:pPr>
      <w:r w:rsidRPr="00887CDF">
        <w:rPr>
          <w:color w:val="000000"/>
          <w:lang w:val="uk-UA"/>
        </w:rPr>
        <w:t>Про надання дозволу на розроблення документації із землеустрою</w:t>
      </w:r>
      <w:r w:rsidR="00295AB6">
        <w:rPr>
          <w:color w:val="000000"/>
          <w:lang w:val="uk-UA"/>
        </w:rPr>
        <w:t xml:space="preserve"> за межами с. Мушкутинці</w:t>
      </w:r>
    </w:p>
    <w:p w:rsidR="00887CDF" w:rsidRPr="00887CDF" w:rsidRDefault="00887CDF" w:rsidP="00887CDF">
      <w:pPr>
        <w:pStyle w:val="a9"/>
        <w:shd w:val="clear" w:color="auto" w:fill="FFFFFF"/>
        <w:spacing w:before="0" w:beforeAutospacing="0" w:after="0" w:afterAutospacing="0"/>
        <w:jc w:val="both"/>
        <w:rPr>
          <w:color w:val="000000"/>
          <w:lang w:val="uk-UA"/>
        </w:rPr>
      </w:pPr>
    </w:p>
    <w:p w:rsidR="00887CDF" w:rsidRPr="00887CDF" w:rsidRDefault="00183F12" w:rsidP="00887CDF">
      <w:pPr>
        <w:pStyle w:val="1"/>
        <w:spacing w:before="0" w:line="240" w:lineRule="auto"/>
        <w:ind w:firstLine="720"/>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Розглянувши клопотання ФГ «Подільська Марка»</w:t>
      </w:r>
      <w:r w:rsidR="00887CDF" w:rsidRPr="00887CDF">
        <w:rPr>
          <w:rFonts w:ascii="Times New Roman" w:hAnsi="Times New Roman" w:cs="Times New Roman"/>
          <w:b w:val="0"/>
          <w:color w:val="auto"/>
          <w:sz w:val="24"/>
          <w:szCs w:val="24"/>
          <w:lang w:val="uk-UA"/>
        </w:rPr>
        <w:t xml:space="preserve"> про надання дозволу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w:t>
      </w:r>
      <w:r w:rsidR="00887CDF" w:rsidRPr="00887CDF">
        <w:rPr>
          <w:rFonts w:ascii="Times New Roman" w:eastAsia="Times New Roman" w:hAnsi="Times New Roman" w:cs="Times New Roman"/>
          <w:b w:val="0"/>
          <w:color w:val="auto"/>
          <w:sz w:val="24"/>
          <w:szCs w:val="24"/>
          <w:lang w:val="uk-UA"/>
        </w:rPr>
        <w:t>п.21 Перехідних положень</w:t>
      </w:r>
      <w:r w:rsidR="00887CDF" w:rsidRPr="00887CDF">
        <w:rPr>
          <w:rFonts w:ascii="Times New Roman" w:hAnsi="Times New Roman" w:cs="Times New Roman"/>
          <w:b w:val="0"/>
          <w:color w:val="auto"/>
          <w:sz w:val="24"/>
          <w:szCs w:val="24"/>
          <w:lang w:val="uk-UA"/>
        </w:rPr>
        <w:t xml:space="preserve"> Земельного кодексу України, статтями 50, 55 Закон</w:t>
      </w:r>
      <w:r>
        <w:rPr>
          <w:rFonts w:ascii="Times New Roman" w:hAnsi="Times New Roman" w:cs="Times New Roman"/>
          <w:b w:val="0"/>
          <w:color w:val="auto"/>
          <w:sz w:val="24"/>
          <w:szCs w:val="24"/>
          <w:lang w:val="uk-UA"/>
        </w:rPr>
        <w:t xml:space="preserve">у України «Про землеустрій», статтей </w:t>
      </w:r>
      <w:r w:rsidR="00887CDF" w:rsidRPr="00887CDF">
        <w:rPr>
          <w:rFonts w:ascii="Times New Roman" w:hAnsi="Times New Roman" w:cs="Times New Roman"/>
          <w:b w:val="0"/>
          <w:color w:val="auto"/>
          <w:sz w:val="24"/>
          <w:szCs w:val="24"/>
          <w:lang w:val="uk-UA"/>
        </w:rPr>
        <w:t>3, 5, 13 Закону України «Про порядок виділення в натурі (на місцевості) земельних ділянок вл</w:t>
      </w:r>
      <w:r>
        <w:rPr>
          <w:rFonts w:ascii="Times New Roman" w:hAnsi="Times New Roman" w:cs="Times New Roman"/>
          <w:b w:val="0"/>
          <w:color w:val="auto"/>
          <w:sz w:val="24"/>
          <w:szCs w:val="24"/>
          <w:lang w:val="uk-UA"/>
        </w:rPr>
        <w:t>асникам земельних часток (паїв)»</w:t>
      </w:r>
      <w:r w:rsidR="00887CDF" w:rsidRPr="00887CDF">
        <w:rPr>
          <w:rFonts w:ascii="Times New Roman" w:hAnsi="Times New Roman" w:cs="Times New Roman"/>
          <w:b w:val="0"/>
          <w:color w:val="auto"/>
          <w:sz w:val="24"/>
          <w:szCs w:val="24"/>
          <w:lang w:val="uk-UA"/>
        </w:rPr>
        <w:t xml:space="preserve">,  </w:t>
      </w:r>
      <w:r w:rsidR="005F262C">
        <w:rPr>
          <w:rFonts w:ascii="Times New Roman" w:hAnsi="Times New Roman" w:cs="Times New Roman"/>
          <w:b w:val="0"/>
          <w:color w:val="auto"/>
          <w:sz w:val="24"/>
          <w:szCs w:val="24"/>
          <w:lang w:val="uk-UA"/>
        </w:rPr>
        <w:t>враховуючи пропозиції спільних засідань постійних комісій від 19.06.2019 р. та 20.06.2019 р., міська рада</w:t>
      </w:r>
    </w:p>
    <w:p w:rsidR="00887CDF" w:rsidRPr="00887CDF" w:rsidRDefault="00887CDF" w:rsidP="00887CDF">
      <w:pPr>
        <w:pStyle w:val="110"/>
        <w:spacing w:after="0" w:line="240" w:lineRule="auto"/>
        <w:ind w:left="0"/>
        <w:jc w:val="center"/>
        <w:rPr>
          <w:rFonts w:ascii="Times New Roman" w:hAnsi="Times New Roman" w:cs="Times New Roman"/>
          <w:b/>
          <w:bCs/>
          <w:color w:val="000000"/>
          <w:sz w:val="24"/>
          <w:szCs w:val="24"/>
          <w:lang w:val="uk-UA"/>
        </w:rPr>
      </w:pPr>
    </w:p>
    <w:p w:rsidR="00887CDF" w:rsidRPr="00887CDF" w:rsidRDefault="00887CDF" w:rsidP="00887CDF">
      <w:pPr>
        <w:pStyle w:val="110"/>
        <w:spacing w:after="0" w:line="240" w:lineRule="auto"/>
        <w:ind w:left="0"/>
        <w:jc w:val="center"/>
        <w:rPr>
          <w:rFonts w:ascii="Times New Roman" w:hAnsi="Times New Roman" w:cs="Times New Roman"/>
          <w:b/>
          <w:bCs/>
          <w:color w:val="000000"/>
          <w:sz w:val="24"/>
          <w:szCs w:val="24"/>
          <w:lang w:val="uk-UA"/>
        </w:rPr>
      </w:pPr>
      <w:r w:rsidRPr="00887CDF">
        <w:rPr>
          <w:rFonts w:ascii="Times New Roman" w:hAnsi="Times New Roman" w:cs="Times New Roman"/>
          <w:b/>
          <w:bCs/>
          <w:color w:val="000000"/>
          <w:sz w:val="24"/>
          <w:szCs w:val="24"/>
          <w:lang w:val="uk-UA"/>
        </w:rPr>
        <w:t>ВИРІШИЛА:</w:t>
      </w:r>
    </w:p>
    <w:p w:rsidR="00887CDF" w:rsidRPr="00887CDF" w:rsidRDefault="00887CDF" w:rsidP="00887CDF">
      <w:pPr>
        <w:pStyle w:val="110"/>
        <w:spacing w:after="0" w:line="240" w:lineRule="auto"/>
        <w:ind w:left="0"/>
        <w:jc w:val="center"/>
        <w:rPr>
          <w:rFonts w:ascii="Times New Roman" w:hAnsi="Times New Roman" w:cs="Times New Roman"/>
          <w:b/>
          <w:bCs/>
          <w:color w:val="000000"/>
          <w:sz w:val="24"/>
          <w:szCs w:val="24"/>
          <w:lang w:val="uk-UA"/>
        </w:rPr>
      </w:pPr>
    </w:p>
    <w:p w:rsidR="00887CDF" w:rsidRDefault="00887CDF" w:rsidP="00887CDF">
      <w:pPr>
        <w:tabs>
          <w:tab w:val="left" w:pos="720"/>
        </w:tabs>
        <w:spacing w:after="0" w:line="240" w:lineRule="auto"/>
        <w:ind w:firstLine="720"/>
        <w:jc w:val="both"/>
        <w:rPr>
          <w:rFonts w:ascii="Times New Roman" w:hAnsi="Times New Roman"/>
          <w:sz w:val="24"/>
          <w:szCs w:val="24"/>
          <w:lang w:val="uk-UA"/>
        </w:rPr>
      </w:pPr>
      <w:r w:rsidRPr="00887CDF">
        <w:rPr>
          <w:rFonts w:ascii="Times New Roman" w:hAnsi="Times New Roman"/>
          <w:color w:val="000000"/>
          <w:sz w:val="24"/>
          <w:szCs w:val="24"/>
          <w:lang w:val="uk-UA"/>
        </w:rPr>
        <w:t>1. </w:t>
      </w:r>
      <w:r w:rsidRPr="00887CDF">
        <w:rPr>
          <w:rFonts w:ascii="Times New Roman" w:hAnsi="Times New Roman"/>
          <w:sz w:val="24"/>
          <w:szCs w:val="24"/>
          <w:lang w:val="uk-UA"/>
        </w:rPr>
        <w:t xml:space="preserve">Надати </w:t>
      </w:r>
      <w:r w:rsidR="00183F12">
        <w:rPr>
          <w:rFonts w:ascii="Times New Roman" w:hAnsi="Times New Roman"/>
          <w:color w:val="000000"/>
          <w:sz w:val="24"/>
          <w:szCs w:val="24"/>
          <w:lang w:val="uk-UA"/>
        </w:rPr>
        <w:t>ФГ «Подільська Марка»</w:t>
      </w:r>
      <w:r w:rsidRPr="00887CDF">
        <w:rPr>
          <w:rFonts w:ascii="Times New Roman" w:hAnsi="Times New Roman"/>
          <w:sz w:val="24"/>
          <w:szCs w:val="24"/>
          <w:lang w:val="uk-UA"/>
        </w:rPr>
        <w:t xml:space="preserve"> дозвіл на розроблення технічних документацій із землеустрою щодо встановлення (відновлення ) меж земельних ділянок в натурі (на місцевості) для ведення товарного сільськогосподарського виробництва на території Дунаєвецької міської ради за межами с.</w:t>
      </w:r>
      <w:r w:rsidRPr="00183F12">
        <w:rPr>
          <w:rFonts w:ascii="Times New Roman" w:hAnsi="Times New Roman"/>
          <w:sz w:val="24"/>
          <w:szCs w:val="24"/>
          <w:lang w:val="uk-UA"/>
        </w:rPr>
        <w:t>Мушкутинці з метою передачі в оренду, а саме</w:t>
      </w:r>
      <w:r w:rsidRPr="00887CDF">
        <w:rPr>
          <w:rFonts w:ascii="Times New Roman" w:hAnsi="Times New Roman"/>
          <w:sz w:val="24"/>
          <w:szCs w:val="24"/>
          <w:lang w:val="uk-UA"/>
        </w:rPr>
        <w:t>:</w:t>
      </w:r>
    </w:p>
    <w:p w:rsidR="00FB2643" w:rsidRPr="00887CDF" w:rsidRDefault="00FB2643" w:rsidP="00887CDF">
      <w:pPr>
        <w:tabs>
          <w:tab w:val="left" w:pos="720"/>
        </w:tabs>
        <w:spacing w:after="0" w:line="240" w:lineRule="auto"/>
        <w:ind w:firstLine="720"/>
        <w:jc w:val="both"/>
        <w:rPr>
          <w:rFonts w:ascii="Times New Roman" w:hAnsi="Times New Roman"/>
          <w:sz w:val="24"/>
          <w:szCs w:val="24"/>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B2643" w:rsidTr="00FB2643">
        <w:tc>
          <w:tcPr>
            <w:tcW w:w="4785" w:type="dxa"/>
          </w:tcPr>
          <w:p w:rsidR="00FB2643" w:rsidRPr="00FB2643" w:rsidRDefault="00FB2643" w:rsidP="00FB2643">
            <w:pPr>
              <w:widowControl w:val="0"/>
              <w:shd w:val="clear" w:color="auto" w:fill="FFFFFF"/>
              <w:tabs>
                <w:tab w:val="left" w:pos="710"/>
                <w:tab w:val="left" w:pos="2340"/>
              </w:tabs>
              <w:autoSpaceDE w:val="0"/>
              <w:autoSpaceDN w:val="0"/>
              <w:adjustRightInd w:val="0"/>
              <w:rPr>
                <w:rFonts w:ascii="Times New Roman" w:hAnsi="Times New Roman"/>
                <w:spacing w:val="-23"/>
                <w:sz w:val="24"/>
                <w:szCs w:val="24"/>
                <w:lang w:val="uk-UA"/>
              </w:rPr>
            </w:pPr>
            <w:r w:rsidRPr="00FB2643">
              <w:rPr>
                <w:rFonts w:ascii="Times New Roman" w:hAnsi="Times New Roman"/>
                <w:sz w:val="24"/>
                <w:szCs w:val="24"/>
                <w:lang w:val="uk-UA"/>
              </w:rPr>
              <w:t>№ 6 - площею</w:t>
            </w:r>
            <w:r w:rsidRPr="00FB2643">
              <w:rPr>
                <w:rFonts w:ascii="Times New Roman" w:hAnsi="Times New Roman"/>
                <w:sz w:val="24"/>
                <w:szCs w:val="24"/>
                <w:lang w:val="uk-UA"/>
              </w:rPr>
              <w:tab/>
              <w:t>2,1536 га;</w:t>
            </w:r>
          </w:p>
          <w:p w:rsidR="00FB2643" w:rsidRPr="00FB2643" w:rsidRDefault="00FB2643" w:rsidP="00FB2643">
            <w:pPr>
              <w:widowControl w:val="0"/>
              <w:shd w:val="clear" w:color="auto" w:fill="FFFFFF"/>
              <w:tabs>
                <w:tab w:val="left" w:pos="710"/>
                <w:tab w:val="left" w:pos="2340"/>
              </w:tabs>
              <w:autoSpaceDE w:val="0"/>
              <w:autoSpaceDN w:val="0"/>
              <w:adjustRightInd w:val="0"/>
              <w:rPr>
                <w:rFonts w:ascii="Times New Roman" w:hAnsi="Times New Roman"/>
                <w:spacing w:val="-15"/>
                <w:sz w:val="24"/>
                <w:szCs w:val="24"/>
                <w:lang w:val="uk-UA"/>
              </w:rPr>
            </w:pPr>
            <w:r w:rsidRPr="00FB2643">
              <w:rPr>
                <w:rFonts w:ascii="Times New Roman" w:hAnsi="Times New Roman"/>
                <w:sz w:val="24"/>
                <w:szCs w:val="24"/>
                <w:lang w:val="uk-UA"/>
              </w:rPr>
              <w:t>№ 7 - площею</w:t>
            </w:r>
            <w:r w:rsidRPr="00FB2643">
              <w:rPr>
                <w:rFonts w:ascii="Times New Roman" w:hAnsi="Times New Roman"/>
                <w:sz w:val="24"/>
                <w:szCs w:val="24"/>
                <w:lang w:val="uk-UA"/>
              </w:rPr>
              <w:tab/>
              <w:t>2,1536 га;</w:t>
            </w:r>
          </w:p>
          <w:p w:rsidR="00FB2643" w:rsidRPr="00FB2643" w:rsidRDefault="00FB2643" w:rsidP="00FB2643">
            <w:pPr>
              <w:widowControl w:val="0"/>
              <w:shd w:val="clear" w:color="auto" w:fill="FFFFFF"/>
              <w:tabs>
                <w:tab w:val="left" w:pos="710"/>
                <w:tab w:val="left" w:pos="2340"/>
              </w:tabs>
              <w:autoSpaceDE w:val="0"/>
              <w:autoSpaceDN w:val="0"/>
              <w:adjustRightInd w:val="0"/>
              <w:rPr>
                <w:rFonts w:ascii="Times New Roman" w:hAnsi="Times New Roman"/>
                <w:spacing w:val="-12"/>
                <w:sz w:val="24"/>
                <w:szCs w:val="24"/>
                <w:lang w:val="uk-UA"/>
              </w:rPr>
            </w:pPr>
            <w:r w:rsidRPr="00FB2643">
              <w:rPr>
                <w:rFonts w:ascii="Times New Roman" w:hAnsi="Times New Roman"/>
                <w:sz w:val="24"/>
                <w:szCs w:val="24"/>
                <w:lang w:val="uk-UA"/>
              </w:rPr>
              <w:t>№ 8 - площею</w:t>
            </w:r>
            <w:r w:rsidRPr="00FB2643">
              <w:rPr>
                <w:rFonts w:ascii="Times New Roman" w:hAnsi="Times New Roman"/>
                <w:sz w:val="24"/>
                <w:szCs w:val="24"/>
                <w:lang w:val="uk-UA"/>
              </w:rPr>
              <w:tab/>
              <w:t>1,3449 га;</w:t>
            </w:r>
          </w:p>
          <w:p w:rsidR="00FB2643" w:rsidRPr="00FB2643" w:rsidRDefault="00FB2643" w:rsidP="00FB2643">
            <w:pPr>
              <w:widowControl w:val="0"/>
              <w:shd w:val="clear" w:color="auto" w:fill="FFFFFF"/>
              <w:tabs>
                <w:tab w:val="left" w:pos="710"/>
                <w:tab w:val="left" w:pos="2340"/>
              </w:tabs>
              <w:autoSpaceDE w:val="0"/>
              <w:autoSpaceDN w:val="0"/>
              <w:adjustRightInd w:val="0"/>
              <w:rPr>
                <w:rFonts w:ascii="Times New Roman" w:hAnsi="Times New Roman"/>
                <w:spacing w:val="-12"/>
                <w:sz w:val="24"/>
                <w:szCs w:val="24"/>
                <w:lang w:val="uk-UA"/>
              </w:rPr>
            </w:pPr>
            <w:r w:rsidRPr="00FB2643">
              <w:rPr>
                <w:rFonts w:ascii="Times New Roman" w:hAnsi="Times New Roman"/>
                <w:sz w:val="24"/>
                <w:szCs w:val="24"/>
                <w:lang w:val="uk-UA"/>
              </w:rPr>
              <w:t>№ 9 - площею</w:t>
            </w:r>
            <w:r w:rsidRPr="00FB2643">
              <w:rPr>
                <w:rFonts w:ascii="Times New Roman" w:hAnsi="Times New Roman"/>
                <w:sz w:val="24"/>
                <w:szCs w:val="24"/>
                <w:lang w:val="uk-UA"/>
              </w:rPr>
              <w:tab/>
              <w:t>1,1965 га;</w:t>
            </w:r>
          </w:p>
          <w:p w:rsidR="00FB2643" w:rsidRPr="00FB2643" w:rsidRDefault="00FB2643" w:rsidP="00FB2643">
            <w:pPr>
              <w:widowControl w:val="0"/>
              <w:shd w:val="clear" w:color="auto" w:fill="FFFFFF"/>
              <w:tabs>
                <w:tab w:val="left" w:pos="710"/>
                <w:tab w:val="left" w:pos="2340"/>
              </w:tabs>
              <w:autoSpaceDE w:val="0"/>
              <w:autoSpaceDN w:val="0"/>
              <w:adjustRightInd w:val="0"/>
              <w:rPr>
                <w:rFonts w:ascii="Times New Roman" w:hAnsi="Times New Roman"/>
                <w:spacing w:val="-16"/>
                <w:sz w:val="24"/>
                <w:szCs w:val="24"/>
                <w:lang w:val="uk-UA"/>
              </w:rPr>
            </w:pPr>
            <w:r w:rsidRPr="00FB2643">
              <w:rPr>
                <w:rFonts w:ascii="Times New Roman" w:hAnsi="Times New Roman"/>
                <w:sz w:val="24"/>
                <w:szCs w:val="24"/>
                <w:lang w:val="uk-UA"/>
              </w:rPr>
              <w:t>№ 10 - площею</w:t>
            </w:r>
            <w:r w:rsidRPr="00FB2643">
              <w:rPr>
                <w:rFonts w:ascii="Times New Roman" w:hAnsi="Times New Roman"/>
                <w:sz w:val="24"/>
                <w:szCs w:val="24"/>
                <w:lang w:val="uk-UA"/>
              </w:rPr>
              <w:tab/>
              <w:t>1,1965 га;</w:t>
            </w:r>
          </w:p>
          <w:p w:rsidR="00FB2643" w:rsidRPr="00FB2643" w:rsidRDefault="00FB2643" w:rsidP="00FB2643">
            <w:pPr>
              <w:widowControl w:val="0"/>
              <w:shd w:val="clear" w:color="auto" w:fill="FFFFFF"/>
              <w:tabs>
                <w:tab w:val="left" w:pos="710"/>
                <w:tab w:val="left" w:pos="2340"/>
              </w:tabs>
              <w:autoSpaceDE w:val="0"/>
              <w:autoSpaceDN w:val="0"/>
              <w:adjustRightInd w:val="0"/>
              <w:rPr>
                <w:rFonts w:ascii="Times New Roman" w:hAnsi="Times New Roman"/>
                <w:spacing w:val="-15"/>
                <w:sz w:val="24"/>
                <w:szCs w:val="24"/>
                <w:lang w:val="uk-UA"/>
              </w:rPr>
            </w:pPr>
            <w:r w:rsidRPr="00FB2643">
              <w:rPr>
                <w:rFonts w:ascii="Times New Roman" w:hAnsi="Times New Roman"/>
                <w:sz w:val="24"/>
                <w:szCs w:val="24"/>
                <w:lang w:val="uk-UA"/>
              </w:rPr>
              <w:t>№ 11 - площею</w:t>
            </w:r>
            <w:r w:rsidRPr="00FB2643">
              <w:rPr>
                <w:rFonts w:ascii="Times New Roman" w:hAnsi="Times New Roman"/>
                <w:sz w:val="24"/>
                <w:szCs w:val="24"/>
                <w:lang w:val="uk-UA"/>
              </w:rPr>
              <w:tab/>
              <w:t>1,3440 га;</w:t>
            </w:r>
          </w:p>
          <w:p w:rsidR="00FB2643" w:rsidRPr="00FB2643" w:rsidRDefault="00FB2643" w:rsidP="00FB2643">
            <w:pPr>
              <w:widowControl w:val="0"/>
              <w:shd w:val="clear" w:color="auto" w:fill="FFFFFF"/>
              <w:tabs>
                <w:tab w:val="left" w:pos="720"/>
                <w:tab w:val="left" w:pos="2340"/>
              </w:tabs>
              <w:autoSpaceDE w:val="0"/>
              <w:autoSpaceDN w:val="0"/>
              <w:adjustRightInd w:val="0"/>
              <w:rPr>
                <w:rFonts w:ascii="Times New Roman" w:hAnsi="Times New Roman"/>
                <w:spacing w:val="-16"/>
                <w:sz w:val="24"/>
                <w:szCs w:val="24"/>
                <w:lang w:val="uk-UA"/>
              </w:rPr>
            </w:pPr>
            <w:r w:rsidRPr="00FB2643">
              <w:rPr>
                <w:rFonts w:ascii="Times New Roman" w:hAnsi="Times New Roman"/>
                <w:sz w:val="24"/>
                <w:szCs w:val="24"/>
                <w:lang w:val="uk-UA"/>
              </w:rPr>
              <w:t>№ 12 - площею</w:t>
            </w:r>
            <w:r w:rsidRPr="00FB2643">
              <w:rPr>
                <w:rFonts w:ascii="Times New Roman" w:hAnsi="Times New Roman"/>
                <w:sz w:val="24"/>
                <w:szCs w:val="24"/>
                <w:lang w:val="uk-UA"/>
              </w:rPr>
              <w:tab/>
              <w:t>2,1536 га;</w:t>
            </w:r>
          </w:p>
        </w:tc>
        <w:tc>
          <w:tcPr>
            <w:tcW w:w="4786" w:type="dxa"/>
          </w:tcPr>
          <w:p w:rsidR="00FB2643" w:rsidRPr="00FB2643" w:rsidRDefault="00FB2643" w:rsidP="00FB2643">
            <w:pPr>
              <w:widowControl w:val="0"/>
              <w:shd w:val="clear" w:color="auto" w:fill="FFFFFF"/>
              <w:tabs>
                <w:tab w:val="left" w:pos="2340"/>
              </w:tabs>
              <w:autoSpaceDE w:val="0"/>
              <w:autoSpaceDN w:val="0"/>
              <w:adjustRightInd w:val="0"/>
              <w:rPr>
                <w:rFonts w:ascii="Times New Roman" w:hAnsi="Times New Roman"/>
                <w:spacing w:val="-14"/>
                <w:sz w:val="24"/>
                <w:szCs w:val="24"/>
                <w:lang w:val="uk-UA"/>
              </w:rPr>
            </w:pPr>
            <w:r w:rsidRPr="00FB2643">
              <w:rPr>
                <w:rFonts w:ascii="Times New Roman" w:hAnsi="Times New Roman"/>
                <w:sz w:val="24"/>
                <w:szCs w:val="24"/>
                <w:lang w:val="uk-UA"/>
              </w:rPr>
              <w:t>№ 13 - площею</w:t>
            </w:r>
            <w:r w:rsidRPr="00FB2643">
              <w:rPr>
                <w:rFonts w:ascii="Times New Roman" w:hAnsi="Times New Roman"/>
                <w:sz w:val="24"/>
                <w:szCs w:val="24"/>
                <w:lang w:val="uk-UA"/>
              </w:rPr>
              <w:tab/>
              <w:t>2,1536 га;</w:t>
            </w:r>
          </w:p>
          <w:p w:rsidR="00FB2643" w:rsidRPr="00FB2643" w:rsidRDefault="00FB2643" w:rsidP="00FB2643">
            <w:pPr>
              <w:widowControl w:val="0"/>
              <w:shd w:val="clear" w:color="auto" w:fill="FFFFFF"/>
              <w:tabs>
                <w:tab w:val="left" w:pos="2340"/>
              </w:tabs>
              <w:autoSpaceDE w:val="0"/>
              <w:autoSpaceDN w:val="0"/>
              <w:adjustRightInd w:val="0"/>
              <w:rPr>
                <w:rFonts w:ascii="Times New Roman" w:hAnsi="Times New Roman"/>
                <w:spacing w:val="-14"/>
                <w:sz w:val="24"/>
                <w:szCs w:val="24"/>
                <w:lang w:val="uk-UA"/>
              </w:rPr>
            </w:pPr>
            <w:r w:rsidRPr="00FB2643">
              <w:rPr>
                <w:rFonts w:ascii="Times New Roman" w:hAnsi="Times New Roman"/>
                <w:sz w:val="24"/>
                <w:szCs w:val="24"/>
                <w:lang w:val="uk-UA"/>
              </w:rPr>
              <w:t>№ 14 - площею</w:t>
            </w:r>
            <w:r w:rsidRPr="00FB2643">
              <w:rPr>
                <w:rFonts w:ascii="Times New Roman" w:hAnsi="Times New Roman"/>
                <w:sz w:val="24"/>
                <w:szCs w:val="24"/>
                <w:lang w:val="uk-UA"/>
              </w:rPr>
              <w:tab/>
              <w:t>2,1536 га;</w:t>
            </w:r>
          </w:p>
          <w:p w:rsidR="00FB2643" w:rsidRPr="00FB2643" w:rsidRDefault="00FB2643" w:rsidP="00FB2643">
            <w:pPr>
              <w:widowControl w:val="0"/>
              <w:shd w:val="clear" w:color="auto" w:fill="FFFFFF"/>
              <w:tabs>
                <w:tab w:val="left" w:pos="2340"/>
              </w:tabs>
              <w:autoSpaceDE w:val="0"/>
              <w:autoSpaceDN w:val="0"/>
              <w:adjustRightInd w:val="0"/>
              <w:rPr>
                <w:rFonts w:ascii="Times New Roman" w:hAnsi="Times New Roman"/>
                <w:spacing w:val="-14"/>
                <w:sz w:val="24"/>
                <w:szCs w:val="24"/>
                <w:lang w:val="uk-UA"/>
              </w:rPr>
            </w:pPr>
            <w:r w:rsidRPr="00FB2643">
              <w:rPr>
                <w:rFonts w:ascii="Times New Roman" w:hAnsi="Times New Roman"/>
                <w:sz w:val="24"/>
                <w:szCs w:val="24"/>
                <w:lang w:val="uk-UA"/>
              </w:rPr>
              <w:t>№ 15 - площею</w:t>
            </w:r>
            <w:r w:rsidRPr="00FB2643">
              <w:rPr>
                <w:rFonts w:ascii="Times New Roman" w:hAnsi="Times New Roman"/>
                <w:sz w:val="24"/>
                <w:szCs w:val="24"/>
                <w:lang w:val="uk-UA"/>
              </w:rPr>
              <w:tab/>
              <w:t>2,1536 га;</w:t>
            </w:r>
          </w:p>
          <w:p w:rsidR="00FB2643" w:rsidRPr="00FB2643" w:rsidRDefault="00FB2643" w:rsidP="00FB2643">
            <w:pPr>
              <w:widowControl w:val="0"/>
              <w:shd w:val="clear" w:color="auto" w:fill="FFFFFF"/>
              <w:tabs>
                <w:tab w:val="left" w:pos="710"/>
                <w:tab w:val="left" w:pos="2340"/>
              </w:tabs>
              <w:autoSpaceDE w:val="0"/>
              <w:autoSpaceDN w:val="0"/>
              <w:adjustRightInd w:val="0"/>
              <w:rPr>
                <w:rFonts w:ascii="Times New Roman" w:hAnsi="Times New Roman"/>
                <w:spacing w:val="-14"/>
                <w:sz w:val="24"/>
                <w:szCs w:val="24"/>
                <w:lang w:val="uk-UA"/>
              </w:rPr>
            </w:pPr>
            <w:r w:rsidRPr="00FB2643">
              <w:rPr>
                <w:rFonts w:ascii="Times New Roman" w:hAnsi="Times New Roman"/>
                <w:sz w:val="24"/>
                <w:szCs w:val="24"/>
                <w:lang w:val="uk-UA"/>
              </w:rPr>
              <w:t>№ 16 - площею</w:t>
            </w:r>
            <w:r w:rsidRPr="00FB2643">
              <w:rPr>
                <w:rFonts w:ascii="Times New Roman" w:hAnsi="Times New Roman"/>
                <w:sz w:val="24"/>
                <w:szCs w:val="24"/>
                <w:lang w:val="uk-UA"/>
              </w:rPr>
              <w:tab/>
              <w:t>1,6225 га;</w:t>
            </w:r>
          </w:p>
          <w:p w:rsidR="00FB2643" w:rsidRPr="00FB2643" w:rsidRDefault="00FB2643" w:rsidP="00FB2643">
            <w:pPr>
              <w:widowControl w:val="0"/>
              <w:shd w:val="clear" w:color="auto" w:fill="FFFFFF"/>
              <w:tabs>
                <w:tab w:val="left" w:pos="782"/>
                <w:tab w:val="left" w:pos="2340"/>
                <w:tab w:val="left" w:pos="3706"/>
              </w:tabs>
              <w:autoSpaceDE w:val="0"/>
              <w:autoSpaceDN w:val="0"/>
              <w:adjustRightInd w:val="0"/>
              <w:rPr>
                <w:rFonts w:ascii="Times New Roman" w:hAnsi="Times New Roman"/>
                <w:spacing w:val="-16"/>
                <w:sz w:val="24"/>
                <w:szCs w:val="24"/>
                <w:lang w:val="uk-UA"/>
              </w:rPr>
            </w:pPr>
            <w:r w:rsidRPr="00FB2643">
              <w:rPr>
                <w:rFonts w:ascii="Times New Roman" w:hAnsi="Times New Roman"/>
                <w:sz w:val="24"/>
                <w:szCs w:val="24"/>
                <w:lang w:val="uk-UA"/>
              </w:rPr>
              <w:t>№ 17 - площею</w:t>
            </w:r>
            <w:r w:rsidRPr="00FB2643">
              <w:rPr>
                <w:rFonts w:ascii="Times New Roman" w:hAnsi="Times New Roman"/>
                <w:sz w:val="24"/>
                <w:szCs w:val="24"/>
                <w:lang w:val="uk-UA"/>
              </w:rPr>
              <w:tab/>
              <w:t xml:space="preserve">1,1965 </w:t>
            </w:r>
            <w:r w:rsidRPr="00FB2643">
              <w:rPr>
                <w:rFonts w:ascii="Times New Roman" w:hAnsi="Times New Roman"/>
                <w:spacing w:val="-8"/>
                <w:sz w:val="24"/>
                <w:szCs w:val="24"/>
                <w:lang w:val="uk-UA"/>
              </w:rPr>
              <w:t>га;</w:t>
            </w:r>
          </w:p>
          <w:p w:rsidR="00FB2643" w:rsidRPr="00FB2643" w:rsidRDefault="00FB2643" w:rsidP="00FB2643">
            <w:pPr>
              <w:widowControl w:val="0"/>
              <w:shd w:val="clear" w:color="auto" w:fill="FFFFFF"/>
              <w:tabs>
                <w:tab w:val="left" w:pos="782"/>
                <w:tab w:val="left" w:pos="2340"/>
                <w:tab w:val="left" w:pos="3706"/>
              </w:tabs>
              <w:autoSpaceDE w:val="0"/>
              <w:autoSpaceDN w:val="0"/>
              <w:adjustRightInd w:val="0"/>
              <w:rPr>
                <w:rFonts w:ascii="Times New Roman" w:hAnsi="Times New Roman"/>
                <w:spacing w:val="-16"/>
                <w:sz w:val="24"/>
                <w:szCs w:val="24"/>
                <w:lang w:val="uk-UA"/>
              </w:rPr>
            </w:pPr>
            <w:r w:rsidRPr="00FB2643">
              <w:rPr>
                <w:rFonts w:ascii="Times New Roman" w:hAnsi="Times New Roman"/>
                <w:sz w:val="24"/>
                <w:szCs w:val="24"/>
                <w:lang w:val="uk-UA"/>
              </w:rPr>
              <w:t>№ 18 - площею</w:t>
            </w:r>
            <w:r w:rsidRPr="00FB2643">
              <w:rPr>
                <w:rFonts w:ascii="Times New Roman" w:hAnsi="Times New Roman"/>
                <w:sz w:val="24"/>
                <w:szCs w:val="24"/>
                <w:lang w:val="uk-UA"/>
              </w:rPr>
              <w:tab/>
              <w:t xml:space="preserve">1,7598 </w:t>
            </w:r>
            <w:r w:rsidRPr="00FB2643">
              <w:rPr>
                <w:rFonts w:ascii="Times New Roman" w:hAnsi="Times New Roman"/>
                <w:spacing w:val="-8"/>
                <w:sz w:val="24"/>
                <w:szCs w:val="24"/>
                <w:lang w:val="uk-UA"/>
              </w:rPr>
              <w:t>га;</w:t>
            </w:r>
          </w:p>
          <w:p w:rsidR="00FB2643" w:rsidRPr="00FB2643" w:rsidRDefault="00FB2643" w:rsidP="00FB2643">
            <w:pPr>
              <w:widowControl w:val="0"/>
              <w:shd w:val="clear" w:color="auto" w:fill="FFFFFF"/>
              <w:tabs>
                <w:tab w:val="left" w:pos="782"/>
                <w:tab w:val="left" w:pos="2340"/>
                <w:tab w:val="left" w:pos="3544"/>
              </w:tabs>
              <w:autoSpaceDE w:val="0"/>
              <w:autoSpaceDN w:val="0"/>
              <w:adjustRightInd w:val="0"/>
              <w:rPr>
                <w:rFonts w:ascii="Times New Roman" w:hAnsi="Times New Roman"/>
                <w:spacing w:val="-16"/>
                <w:sz w:val="24"/>
                <w:szCs w:val="24"/>
                <w:lang w:val="uk-UA"/>
              </w:rPr>
            </w:pPr>
            <w:r w:rsidRPr="00FB2643">
              <w:rPr>
                <w:rFonts w:ascii="Times New Roman" w:hAnsi="Times New Roman"/>
                <w:sz w:val="24"/>
                <w:szCs w:val="24"/>
                <w:lang w:val="uk-UA"/>
              </w:rPr>
              <w:t>№ 19 - площею</w:t>
            </w:r>
            <w:r w:rsidRPr="00FB2643">
              <w:rPr>
                <w:rFonts w:ascii="Times New Roman" w:hAnsi="Times New Roman"/>
                <w:sz w:val="24"/>
                <w:szCs w:val="24"/>
                <w:lang w:val="uk-UA"/>
              </w:rPr>
              <w:tab/>
              <w:t xml:space="preserve">1,8546 </w:t>
            </w:r>
            <w:r w:rsidRPr="00FB2643">
              <w:rPr>
                <w:rFonts w:ascii="Times New Roman" w:hAnsi="Times New Roman"/>
                <w:spacing w:val="-8"/>
                <w:sz w:val="24"/>
                <w:szCs w:val="24"/>
                <w:lang w:val="uk-UA"/>
              </w:rPr>
              <w:t>га;</w:t>
            </w:r>
          </w:p>
        </w:tc>
      </w:tr>
    </w:tbl>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 Контроль за виконанням рішення покласти на заступника міського голови </w:t>
      </w:r>
      <w:r w:rsidR="00183F12" w:rsidRPr="00A5443F">
        <w:rPr>
          <w:rFonts w:ascii="Times New Roman" w:hAnsi="Times New Roman"/>
          <w:sz w:val="24"/>
          <w:szCs w:val="24"/>
          <w:lang w:val="uk-UA" w:eastAsia="uk-UA"/>
        </w:rPr>
        <w:t>з питань діяльності виконавчих органів р</w:t>
      </w:r>
      <w:r w:rsidR="00183F12">
        <w:rPr>
          <w:rFonts w:ascii="Times New Roman" w:hAnsi="Times New Roman"/>
          <w:sz w:val="24"/>
          <w:szCs w:val="24"/>
          <w:lang w:val="uk-UA" w:eastAsia="uk-UA"/>
        </w:rPr>
        <w:t>ади</w:t>
      </w:r>
      <w:r w:rsidR="00183F12" w:rsidRPr="00887CDF">
        <w:rPr>
          <w:rFonts w:ascii="Times New Roman" w:hAnsi="Times New Roman"/>
          <w:color w:val="000000"/>
          <w:sz w:val="24"/>
          <w:szCs w:val="24"/>
          <w:lang w:val="uk-UA"/>
        </w:rPr>
        <w:t xml:space="preserve"> </w:t>
      </w:r>
      <w:r w:rsidRPr="00887CDF">
        <w:rPr>
          <w:rFonts w:ascii="Times New Roman" w:hAnsi="Times New Roman"/>
          <w:color w:val="000000"/>
          <w:sz w:val="24"/>
          <w:szCs w:val="24"/>
          <w:lang w:val="uk-UA"/>
        </w:rPr>
        <w:t>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Міський голова</w:t>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t>В.Заяць</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lang w:val="uk-UA"/>
        </w:rPr>
        <w:br w:type="page"/>
      </w:r>
      <w:r w:rsidRPr="00887CDF">
        <w:rPr>
          <w:rFonts w:ascii="Times New Roman" w:hAnsi="Times New Roman"/>
          <w:b/>
          <w:noProof/>
          <w:sz w:val="24"/>
          <w:szCs w:val="24"/>
        </w:rPr>
        <w:lastRenderedPageBreak/>
        <w:drawing>
          <wp:inline distT="0" distB="0" distL="0" distR="0">
            <wp:extent cx="428625" cy="60960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sz w:val="24"/>
          <w:szCs w:val="24"/>
        </w:rPr>
      </w:pPr>
      <w:r w:rsidRPr="00887CDF">
        <w:rPr>
          <w:rFonts w:ascii="Times New Roman" w:hAnsi="Times New Roman"/>
          <w:b/>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FE5695" w:rsidRPr="007C741F" w:rsidRDefault="00FE5695" w:rsidP="00FE5695">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FE5695" w:rsidRPr="007C741F" w:rsidRDefault="00FE5695" w:rsidP="00FE5695">
      <w:pPr>
        <w:pStyle w:val="3"/>
        <w:ind w:firstLine="709"/>
        <w:rPr>
          <w:rFonts w:ascii="Times New Roman" w:hAnsi="Times New Roman"/>
          <w:sz w:val="24"/>
          <w:szCs w:val="24"/>
          <w:u w:val="none"/>
        </w:rPr>
      </w:pPr>
    </w:p>
    <w:p w:rsidR="00FE5695" w:rsidRPr="007C741F" w:rsidRDefault="00FE5695" w:rsidP="00FE5695">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887CDF" w:rsidRPr="00887CDF" w:rsidRDefault="00887CDF" w:rsidP="00887CDF">
      <w:pPr>
        <w:spacing w:after="0" w:line="240" w:lineRule="auto"/>
        <w:jc w:val="center"/>
        <w:rPr>
          <w:rFonts w:ascii="Times New Roman" w:hAnsi="Times New Roman"/>
          <w:w w:val="150"/>
          <w:sz w:val="24"/>
          <w:szCs w:val="24"/>
          <w:lang w:val="uk-UA"/>
        </w:rPr>
      </w:pPr>
    </w:p>
    <w:p w:rsidR="00887CDF" w:rsidRPr="00183F12" w:rsidRDefault="00887CDF" w:rsidP="00887CDF">
      <w:pPr>
        <w:spacing w:after="0" w:line="240" w:lineRule="auto"/>
        <w:rPr>
          <w:rFonts w:ascii="Times New Roman" w:hAnsi="Times New Roman"/>
          <w:sz w:val="24"/>
          <w:szCs w:val="24"/>
          <w:lang w:val="uk-UA"/>
        </w:rPr>
      </w:pPr>
      <w:r w:rsidRPr="00183F12">
        <w:rPr>
          <w:rFonts w:ascii="Times New Roman" w:hAnsi="Times New Roman"/>
          <w:sz w:val="24"/>
          <w:szCs w:val="24"/>
          <w:lang w:val="uk-UA"/>
        </w:rPr>
        <w:t>21 червня 2019 р.</w:t>
      </w:r>
      <w:r w:rsidRPr="00183F12">
        <w:rPr>
          <w:rFonts w:ascii="Times New Roman" w:hAnsi="Times New Roman"/>
          <w:sz w:val="24"/>
          <w:szCs w:val="24"/>
          <w:lang w:val="uk-UA"/>
        </w:rPr>
        <w:tab/>
      </w:r>
      <w:r w:rsidRPr="00183F12">
        <w:rPr>
          <w:rFonts w:ascii="Times New Roman" w:hAnsi="Times New Roman"/>
          <w:sz w:val="24"/>
          <w:szCs w:val="24"/>
          <w:lang w:val="uk-UA"/>
        </w:rPr>
        <w:tab/>
        <w:t xml:space="preserve">                        Дунаївці </w:t>
      </w:r>
      <w:r w:rsidRPr="00183F12">
        <w:rPr>
          <w:rFonts w:ascii="Times New Roman" w:hAnsi="Times New Roman"/>
          <w:sz w:val="24"/>
          <w:szCs w:val="24"/>
          <w:lang w:val="uk-UA"/>
        </w:rPr>
        <w:tab/>
      </w:r>
      <w:r w:rsidRPr="00183F12">
        <w:rPr>
          <w:rFonts w:ascii="Times New Roman" w:hAnsi="Times New Roman"/>
          <w:sz w:val="24"/>
          <w:szCs w:val="24"/>
          <w:lang w:val="uk-UA"/>
        </w:rPr>
        <w:tab/>
        <w:t xml:space="preserve">                        </w:t>
      </w:r>
      <w:r w:rsidR="00C93CCB" w:rsidRPr="00183F12">
        <w:rPr>
          <w:rFonts w:ascii="Times New Roman" w:hAnsi="Times New Roman"/>
          <w:sz w:val="24"/>
          <w:szCs w:val="24"/>
          <w:lang w:val="uk-UA"/>
        </w:rPr>
        <w:t>№53</w:t>
      </w:r>
      <w:r w:rsidR="00703D07" w:rsidRPr="00183F12">
        <w:rPr>
          <w:rFonts w:ascii="Times New Roman" w:hAnsi="Times New Roman"/>
          <w:sz w:val="24"/>
          <w:szCs w:val="24"/>
          <w:lang w:val="uk-UA"/>
        </w:rPr>
        <w:t xml:space="preserve">-55/2019                                   </w:t>
      </w:r>
    </w:p>
    <w:p w:rsidR="00887CDF" w:rsidRPr="00183F12" w:rsidRDefault="00887CDF" w:rsidP="00887CDF">
      <w:pPr>
        <w:spacing w:after="0" w:line="240" w:lineRule="auto"/>
        <w:jc w:val="center"/>
        <w:rPr>
          <w:rFonts w:ascii="Times New Roman" w:hAnsi="Times New Roman"/>
          <w:sz w:val="24"/>
          <w:szCs w:val="24"/>
          <w:lang w:val="uk-UA"/>
        </w:rPr>
      </w:pPr>
    </w:p>
    <w:p w:rsidR="00887CDF" w:rsidRPr="00183F12" w:rsidRDefault="00887CDF" w:rsidP="00A23C54">
      <w:pPr>
        <w:pStyle w:val="a9"/>
        <w:shd w:val="clear" w:color="auto" w:fill="FFFFFF"/>
        <w:spacing w:before="0" w:beforeAutospacing="0" w:after="0" w:afterAutospacing="0"/>
        <w:ind w:right="5386"/>
        <w:jc w:val="both"/>
        <w:rPr>
          <w:color w:val="000000"/>
          <w:lang w:val="uk-UA"/>
        </w:rPr>
      </w:pPr>
      <w:r w:rsidRPr="00183F12">
        <w:rPr>
          <w:color w:val="000000"/>
          <w:lang w:val="uk-UA"/>
        </w:rPr>
        <w:t>Про надання дозволу на розроблення документації із землеустрою</w:t>
      </w:r>
      <w:r w:rsidR="00295AB6" w:rsidRPr="00183F12">
        <w:rPr>
          <w:color w:val="000000"/>
          <w:lang w:val="uk-UA"/>
        </w:rPr>
        <w:t xml:space="preserve"> за межами с. Мин</w:t>
      </w:r>
      <w:r w:rsidR="00514234" w:rsidRPr="00183F12">
        <w:rPr>
          <w:color w:val="000000"/>
          <w:lang w:val="uk-UA"/>
        </w:rPr>
        <w:t>ь</w:t>
      </w:r>
      <w:r w:rsidR="00295AB6" w:rsidRPr="00183F12">
        <w:rPr>
          <w:color w:val="000000"/>
          <w:lang w:val="uk-UA"/>
        </w:rPr>
        <w:t>ківці</w:t>
      </w:r>
    </w:p>
    <w:p w:rsidR="00887CDF" w:rsidRPr="00183F12" w:rsidRDefault="00887CDF" w:rsidP="00887CDF">
      <w:pPr>
        <w:pStyle w:val="a9"/>
        <w:shd w:val="clear" w:color="auto" w:fill="FFFFFF"/>
        <w:spacing w:before="0" w:beforeAutospacing="0" w:after="0" w:afterAutospacing="0"/>
        <w:jc w:val="both"/>
        <w:rPr>
          <w:color w:val="000000"/>
          <w:lang w:val="uk-UA"/>
        </w:rPr>
      </w:pPr>
    </w:p>
    <w:p w:rsidR="00887CDF" w:rsidRPr="00183F12" w:rsidRDefault="00FE5695" w:rsidP="00887CDF">
      <w:pPr>
        <w:pStyle w:val="1"/>
        <w:spacing w:before="0" w:line="240" w:lineRule="auto"/>
        <w:ind w:firstLine="720"/>
        <w:jc w:val="both"/>
        <w:rPr>
          <w:rFonts w:ascii="Times New Roman" w:hAnsi="Times New Roman" w:cs="Times New Roman"/>
          <w:b w:val="0"/>
          <w:color w:val="auto"/>
          <w:sz w:val="24"/>
          <w:szCs w:val="24"/>
          <w:lang w:val="uk-UA"/>
        </w:rPr>
      </w:pPr>
      <w:r w:rsidRPr="00183F12">
        <w:rPr>
          <w:rFonts w:ascii="Times New Roman" w:hAnsi="Times New Roman" w:cs="Times New Roman"/>
          <w:b w:val="0"/>
          <w:color w:val="auto"/>
          <w:sz w:val="24"/>
          <w:szCs w:val="24"/>
          <w:lang w:val="uk-UA"/>
        </w:rPr>
        <w:t>Розглянувши клопотання ТОВ «</w:t>
      </w:r>
      <w:r w:rsidR="00887CDF" w:rsidRPr="00183F12">
        <w:rPr>
          <w:rFonts w:ascii="Times New Roman" w:hAnsi="Times New Roman" w:cs="Times New Roman"/>
          <w:b w:val="0"/>
          <w:color w:val="auto"/>
          <w:sz w:val="24"/>
          <w:szCs w:val="24"/>
          <w:lang w:val="uk-UA"/>
        </w:rPr>
        <w:t>Ситний двір</w:t>
      </w:r>
      <w:r w:rsidRPr="00183F12">
        <w:rPr>
          <w:rFonts w:ascii="Times New Roman" w:hAnsi="Times New Roman" w:cs="Times New Roman"/>
          <w:b w:val="0"/>
          <w:color w:val="auto"/>
          <w:sz w:val="24"/>
          <w:szCs w:val="24"/>
          <w:lang w:val="uk-UA"/>
        </w:rPr>
        <w:t>»</w:t>
      </w:r>
      <w:r w:rsidR="00887CDF" w:rsidRPr="00183F12">
        <w:rPr>
          <w:rFonts w:ascii="Times New Roman" w:hAnsi="Times New Roman" w:cs="Times New Roman"/>
          <w:b w:val="0"/>
          <w:color w:val="auto"/>
          <w:sz w:val="24"/>
          <w:szCs w:val="24"/>
          <w:lang w:val="uk-UA"/>
        </w:rPr>
        <w:t xml:space="preserve"> про надання дозволу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w:t>
      </w:r>
      <w:r w:rsidR="00887CDF" w:rsidRPr="00183F12">
        <w:rPr>
          <w:rFonts w:ascii="Times New Roman" w:eastAsia="Times New Roman" w:hAnsi="Times New Roman" w:cs="Times New Roman"/>
          <w:b w:val="0"/>
          <w:color w:val="auto"/>
          <w:sz w:val="24"/>
          <w:szCs w:val="24"/>
          <w:lang w:val="uk-UA"/>
        </w:rPr>
        <w:t>п.21 Перехідних положень</w:t>
      </w:r>
      <w:r w:rsidR="00887CDF" w:rsidRPr="00183F12">
        <w:rPr>
          <w:rFonts w:ascii="Times New Roman" w:hAnsi="Times New Roman" w:cs="Times New Roman"/>
          <w:b w:val="0"/>
          <w:color w:val="auto"/>
          <w:sz w:val="24"/>
          <w:szCs w:val="24"/>
          <w:lang w:val="uk-UA"/>
        </w:rPr>
        <w:t xml:space="preserve"> Земельного кодексу України, статтями 50, 55 Закону України «Про землеустрій», ст.3, 5, 13 Закону України «Про порядок виділення в натурі (на місцевості) земельних ділянок вл</w:t>
      </w:r>
      <w:r w:rsidR="00183F12">
        <w:rPr>
          <w:rFonts w:ascii="Times New Roman" w:hAnsi="Times New Roman" w:cs="Times New Roman"/>
          <w:b w:val="0"/>
          <w:color w:val="auto"/>
          <w:sz w:val="24"/>
          <w:szCs w:val="24"/>
          <w:lang w:val="uk-UA"/>
        </w:rPr>
        <w:t>асникам земельних часток (паїв)»</w:t>
      </w:r>
      <w:r w:rsidR="00887CDF" w:rsidRPr="00183F12">
        <w:rPr>
          <w:rFonts w:ascii="Times New Roman" w:hAnsi="Times New Roman" w:cs="Times New Roman"/>
          <w:b w:val="0"/>
          <w:color w:val="auto"/>
          <w:sz w:val="24"/>
          <w:szCs w:val="24"/>
          <w:lang w:val="uk-UA"/>
        </w:rPr>
        <w:t xml:space="preserve">,  </w:t>
      </w:r>
      <w:r w:rsidR="005F262C" w:rsidRPr="00183F12">
        <w:rPr>
          <w:rFonts w:ascii="Times New Roman" w:hAnsi="Times New Roman" w:cs="Times New Roman"/>
          <w:b w:val="0"/>
          <w:color w:val="auto"/>
          <w:sz w:val="24"/>
          <w:szCs w:val="24"/>
          <w:lang w:val="uk-UA"/>
        </w:rPr>
        <w:t>враховуючи пропозиції спільних засідань постійних комісій від 19.06.2019 р. та 20.06.2019 р., міська рада</w:t>
      </w:r>
    </w:p>
    <w:p w:rsidR="00887CDF" w:rsidRPr="00183F12" w:rsidRDefault="00887CDF" w:rsidP="00887CDF">
      <w:pPr>
        <w:pStyle w:val="110"/>
        <w:spacing w:after="0" w:line="240" w:lineRule="auto"/>
        <w:ind w:left="0"/>
        <w:jc w:val="center"/>
        <w:rPr>
          <w:rFonts w:ascii="Times New Roman" w:hAnsi="Times New Roman" w:cs="Times New Roman"/>
          <w:b/>
          <w:bCs/>
          <w:color w:val="000000"/>
          <w:sz w:val="24"/>
          <w:szCs w:val="24"/>
          <w:lang w:val="uk-UA"/>
        </w:rPr>
      </w:pPr>
      <w:r w:rsidRPr="00183F12">
        <w:rPr>
          <w:rFonts w:ascii="Times New Roman" w:hAnsi="Times New Roman" w:cs="Times New Roman"/>
          <w:b/>
          <w:bCs/>
          <w:color w:val="000000"/>
          <w:sz w:val="24"/>
          <w:szCs w:val="24"/>
          <w:lang w:val="uk-UA"/>
        </w:rPr>
        <w:t>ВИРІШИЛА:</w:t>
      </w:r>
    </w:p>
    <w:p w:rsidR="00887CDF" w:rsidRPr="00887CDF" w:rsidRDefault="00887CDF" w:rsidP="00887CDF">
      <w:pPr>
        <w:tabs>
          <w:tab w:val="left" w:pos="720"/>
        </w:tabs>
        <w:spacing w:after="0" w:line="240" w:lineRule="auto"/>
        <w:ind w:firstLine="720"/>
        <w:jc w:val="both"/>
        <w:rPr>
          <w:rFonts w:ascii="Times New Roman" w:hAnsi="Times New Roman"/>
          <w:sz w:val="24"/>
          <w:szCs w:val="24"/>
          <w:lang w:val="uk-UA"/>
        </w:rPr>
      </w:pPr>
      <w:r w:rsidRPr="00183F12">
        <w:rPr>
          <w:rFonts w:ascii="Times New Roman" w:hAnsi="Times New Roman"/>
          <w:color w:val="000000"/>
          <w:sz w:val="24"/>
          <w:szCs w:val="24"/>
          <w:lang w:val="uk-UA"/>
        </w:rPr>
        <w:t>1. </w:t>
      </w:r>
      <w:r w:rsidR="00FE5695" w:rsidRPr="00183F12">
        <w:rPr>
          <w:rFonts w:ascii="Times New Roman" w:hAnsi="Times New Roman"/>
          <w:sz w:val="24"/>
          <w:szCs w:val="24"/>
          <w:lang w:val="uk-UA"/>
        </w:rPr>
        <w:t>Надати ТОВ «Ситний двір»</w:t>
      </w:r>
      <w:r w:rsidRPr="00183F12">
        <w:rPr>
          <w:rFonts w:ascii="Times New Roman" w:hAnsi="Times New Roman"/>
          <w:sz w:val="24"/>
          <w:szCs w:val="24"/>
          <w:lang w:val="uk-UA"/>
        </w:rPr>
        <w:t xml:space="preserve"> дозвіл на розроблення технічних документацій із землеустрою щодо встановлення (відновлення ) меж земельних ділянок в натурі (на місцевості) для ведення товарного сільськогосподарського виробництва на території Дунаєвецької міської ради за межами с.Миньківці з метою передачі в оренду, а саме:</w:t>
      </w:r>
    </w:p>
    <w:p w:rsidR="00887CDF" w:rsidRDefault="00887CDF" w:rsidP="00FB2643">
      <w:pPr>
        <w:tabs>
          <w:tab w:val="left" w:pos="720"/>
        </w:tabs>
        <w:spacing w:after="0" w:line="240" w:lineRule="auto"/>
        <w:jc w:val="both"/>
        <w:rPr>
          <w:rFonts w:ascii="Times New Roman" w:hAnsi="Times New Roman"/>
          <w:color w:val="000000"/>
          <w:sz w:val="24"/>
          <w:szCs w:val="24"/>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B2643" w:rsidTr="00FB2643">
        <w:tc>
          <w:tcPr>
            <w:tcW w:w="4785" w:type="dxa"/>
          </w:tcPr>
          <w:p w:rsidR="00FB2643" w:rsidRPr="00FB2643" w:rsidRDefault="00FB2643" w:rsidP="00FB2643">
            <w:pPr>
              <w:widowControl w:val="0"/>
              <w:shd w:val="clear" w:color="auto" w:fill="FFFFFF"/>
              <w:tabs>
                <w:tab w:val="left" w:pos="2340"/>
              </w:tabs>
              <w:autoSpaceDE w:val="0"/>
              <w:autoSpaceDN w:val="0"/>
              <w:adjustRightInd w:val="0"/>
              <w:rPr>
                <w:rFonts w:ascii="Times New Roman" w:hAnsi="Times New Roman"/>
                <w:spacing w:val="-23"/>
                <w:sz w:val="24"/>
                <w:szCs w:val="24"/>
                <w:lang w:val="uk-UA"/>
              </w:rPr>
            </w:pPr>
            <w:r w:rsidRPr="00FB2643">
              <w:rPr>
                <w:rFonts w:ascii="Times New Roman" w:hAnsi="Times New Roman"/>
                <w:sz w:val="24"/>
                <w:szCs w:val="24"/>
                <w:lang w:val="uk-UA"/>
              </w:rPr>
              <w:t>№ 394 - площею</w:t>
            </w:r>
            <w:r w:rsidRPr="00FB2643">
              <w:rPr>
                <w:rFonts w:ascii="Times New Roman" w:hAnsi="Times New Roman"/>
                <w:sz w:val="24"/>
                <w:szCs w:val="24"/>
                <w:lang w:val="uk-UA"/>
              </w:rPr>
              <w:tab/>
              <w:t>1,03 га;</w:t>
            </w:r>
          </w:p>
          <w:p w:rsidR="00FB2643" w:rsidRPr="00FB2643" w:rsidRDefault="00FB2643" w:rsidP="00FB2643">
            <w:pPr>
              <w:widowControl w:val="0"/>
              <w:shd w:val="clear" w:color="auto" w:fill="FFFFFF"/>
              <w:tabs>
                <w:tab w:val="left" w:pos="2340"/>
              </w:tabs>
              <w:autoSpaceDE w:val="0"/>
              <w:autoSpaceDN w:val="0"/>
              <w:adjustRightInd w:val="0"/>
              <w:rPr>
                <w:rFonts w:ascii="Times New Roman" w:hAnsi="Times New Roman"/>
                <w:spacing w:val="-15"/>
                <w:sz w:val="24"/>
                <w:szCs w:val="24"/>
                <w:lang w:val="uk-UA"/>
              </w:rPr>
            </w:pPr>
            <w:r w:rsidRPr="00FB2643">
              <w:rPr>
                <w:rFonts w:ascii="Times New Roman" w:hAnsi="Times New Roman"/>
                <w:sz w:val="24"/>
                <w:szCs w:val="24"/>
                <w:lang w:val="uk-UA"/>
              </w:rPr>
              <w:t>№ 395 - площею</w:t>
            </w:r>
            <w:r w:rsidRPr="00FB2643">
              <w:rPr>
                <w:rFonts w:ascii="Times New Roman" w:hAnsi="Times New Roman"/>
                <w:sz w:val="24"/>
                <w:szCs w:val="24"/>
                <w:lang w:val="uk-UA"/>
              </w:rPr>
              <w:tab/>
              <w:t>1,03 га;</w:t>
            </w:r>
          </w:p>
          <w:p w:rsidR="00FB2643" w:rsidRPr="00FB2643" w:rsidRDefault="00FB2643" w:rsidP="00FB2643">
            <w:pPr>
              <w:widowControl w:val="0"/>
              <w:shd w:val="clear" w:color="auto" w:fill="FFFFFF"/>
              <w:tabs>
                <w:tab w:val="left" w:pos="2340"/>
              </w:tabs>
              <w:autoSpaceDE w:val="0"/>
              <w:autoSpaceDN w:val="0"/>
              <w:adjustRightInd w:val="0"/>
              <w:rPr>
                <w:rFonts w:ascii="Times New Roman" w:hAnsi="Times New Roman"/>
                <w:spacing w:val="-12"/>
                <w:sz w:val="24"/>
                <w:szCs w:val="24"/>
                <w:lang w:val="uk-UA"/>
              </w:rPr>
            </w:pPr>
            <w:r w:rsidRPr="00FB2643">
              <w:rPr>
                <w:rFonts w:ascii="Times New Roman" w:hAnsi="Times New Roman"/>
                <w:sz w:val="24"/>
                <w:szCs w:val="24"/>
                <w:lang w:val="uk-UA"/>
              </w:rPr>
              <w:t>№ 396 - площею</w:t>
            </w:r>
            <w:r w:rsidRPr="00FB2643">
              <w:rPr>
                <w:rFonts w:ascii="Times New Roman" w:hAnsi="Times New Roman"/>
                <w:sz w:val="24"/>
                <w:szCs w:val="24"/>
                <w:lang w:val="uk-UA"/>
              </w:rPr>
              <w:tab/>
              <w:t>1,03 га;</w:t>
            </w:r>
          </w:p>
          <w:p w:rsidR="00FB2643" w:rsidRPr="00FB2643" w:rsidRDefault="00FB2643" w:rsidP="00FB2643">
            <w:pPr>
              <w:widowControl w:val="0"/>
              <w:shd w:val="clear" w:color="auto" w:fill="FFFFFF"/>
              <w:tabs>
                <w:tab w:val="left" w:pos="2340"/>
              </w:tabs>
              <w:autoSpaceDE w:val="0"/>
              <w:autoSpaceDN w:val="0"/>
              <w:adjustRightInd w:val="0"/>
              <w:rPr>
                <w:rFonts w:ascii="Times New Roman" w:hAnsi="Times New Roman"/>
                <w:spacing w:val="-12"/>
                <w:sz w:val="24"/>
                <w:szCs w:val="24"/>
                <w:lang w:val="uk-UA"/>
              </w:rPr>
            </w:pPr>
            <w:r w:rsidRPr="00FB2643">
              <w:rPr>
                <w:rFonts w:ascii="Times New Roman" w:hAnsi="Times New Roman"/>
                <w:sz w:val="24"/>
                <w:szCs w:val="24"/>
                <w:lang w:val="uk-UA"/>
              </w:rPr>
              <w:t>№ 397 - площею</w:t>
            </w:r>
            <w:r w:rsidRPr="00FB2643">
              <w:rPr>
                <w:rFonts w:ascii="Times New Roman" w:hAnsi="Times New Roman"/>
                <w:sz w:val="24"/>
                <w:szCs w:val="24"/>
                <w:lang w:val="uk-UA"/>
              </w:rPr>
              <w:tab/>
              <w:t>1,03 га;</w:t>
            </w:r>
          </w:p>
          <w:p w:rsidR="00FB2643" w:rsidRPr="00FB2643" w:rsidRDefault="00FB2643" w:rsidP="00FB2643">
            <w:pPr>
              <w:widowControl w:val="0"/>
              <w:shd w:val="clear" w:color="auto" w:fill="FFFFFF"/>
              <w:tabs>
                <w:tab w:val="left" w:pos="2340"/>
              </w:tabs>
              <w:autoSpaceDE w:val="0"/>
              <w:autoSpaceDN w:val="0"/>
              <w:adjustRightInd w:val="0"/>
              <w:rPr>
                <w:rFonts w:ascii="Times New Roman" w:hAnsi="Times New Roman"/>
                <w:spacing w:val="-16"/>
                <w:sz w:val="24"/>
                <w:szCs w:val="24"/>
                <w:lang w:val="uk-UA"/>
              </w:rPr>
            </w:pPr>
            <w:r w:rsidRPr="00FB2643">
              <w:rPr>
                <w:rFonts w:ascii="Times New Roman" w:hAnsi="Times New Roman"/>
                <w:sz w:val="24"/>
                <w:szCs w:val="24"/>
                <w:lang w:val="uk-UA"/>
              </w:rPr>
              <w:t>№ 399 - площею</w:t>
            </w:r>
            <w:r w:rsidRPr="00FB2643">
              <w:rPr>
                <w:rFonts w:ascii="Times New Roman" w:hAnsi="Times New Roman"/>
                <w:sz w:val="24"/>
                <w:szCs w:val="24"/>
                <w:lang w:val="uk-UA"/>
              </w:rPr>
              <w:tab/>
              <w:t>1,03 га;</w:t>
            </w:r>
          </w:p>
          <w:p w:rsidR="00FB2643" w:rsidRPr="00FB2643" w:rsidRDefault="00FB2643" w:rsidP="00FB2643">
            <w:pPr>
              <w:widowControl w:val="0"/>
              <w:shd w:val="clear" w:color="auto" w:fill="FFFFFF"/>
              <w:tabs>
                <w:tab w:val="left" w:pos="2340"/>
              </w:tabs>
              <w:autoSpaceDE w:val="0"/>
              <w:autoSpaceDN w:val="0"/>
              <w:adjustRightInd w:val="0"/>
              <w:rPr>
                <w:rFonts w:ascii="Times New Roman" w:hAnsi="Times New Roman"/>
                <w:spacing w:val="-15"/>
                <w:sz w:val="24"/>
                <w:szCs w:val="24"/>
                <w:lang w:val="uk-UA"/>
              </w:rPr>
            </w:pPr>
            <w:r w:rsidRPr="00FB2643">
              <w:rPr>
                <w:rFonts w:ascii="Times New Roman" w:hAnsi="Times New Roman"/>
                <w:sz w:val="24"/>
                <w:szCs w:val="24"/>
                <w:lang w:val="uk-UA"/>
              </w:rPr>
              <w:t>№ 400 - площею</w:t>
            </w:r>
            <w:r w:rsidRPr="00FB2643">
              <w:rPr>
                <w:rFonts w:ascii="Times New Roman" w:hAnsi="Times New Roman"/>
                <w:sz w:val="24"/>
                <w:szCs w:val="24"/>
                <w:lang w:val="uk-UA"/>
              </w:rPr>
              <w:tab/>
              <w:t>1,03 га;</w:t>
            </w:r>
          </w:p>
          <w:p w:rsidR="00FB2643" w:rsidRDefault="00FB2643" w:rsidP="00FB2643">
            <w:pPr>
              <w:tabs>
                <w:tab w:val="left" w:pos="720"/>
              </w:tabs>
              <w:jc w:val="both"/>
              <w:rPr>
                <w:rFonts w:ascii="Times New Roman" w:hAnsi="Times New Roman"/>
                <w:sz w:val="24"/>
                <w:szCs w:val="24"/>
                <w:lang w:val="uk-UA"/>
              </w:rPr>
            </w:pPr>
            <w:r w:rsidRPr="00FB2643">
              <w:rPr>
                <w:rFonts w:ascii="Times New Roman" w:hAnsi="Times New Roman"/>
                <w:sz w:val="24"/>
                <w:szCs w:val="24"/>
                <w:lang w:val="uk-UA"/>
              </w:rPr>
              <w:t>№ 401 - площею</w:t>
            </w:r>
            <w:r w:rsidRPr="00FB2643">
              <w:rPr>
                <w:rFonts w:ascii="Times New Roman" w:hAnsi="Times New Roman"/>
                <w:sz w:val="24"/>
                <w:szCs w:val="24"/>
                <w:lang w:val="uk-UA"/>
              </w:rPr>
              <w:tab/>
            </w:r>
            <w:r w:rsidR="00A23C54">
              <w:rPr>
                <w:rFonts w:ascii="Times New Roman" w:hAnsi="Times New Roman"/>
                <w:sz w:val="24"/>
                <w:szCs w:val="24"/>
                <w:lang w:val="uk-UA"/>
              </w:rPr>
              <w:t xml:space="preserve">   </w:t>
            </w:r>
            <w:r w:rsidRPr="00FB2643">
              <w:rPr>
                <w:rFonts w:ascii="Times New Roman" w:hAnsi="Times New Roman"/>
                <w:sz w:val="24"/>
                <w:szCs w:val="24"/>
                <w:lang w:val="uk-UA"/>
              </w:rPr>
              <w:t>1,03 га;</w:t>
            </w:r>
          </w:p>
          <w:p w:rsidR="00FB2643" w:rsidRPr="00FB2643" w:rsidRDefault="00FB2643" w:rsidP="00FB2643">
            <w:pPr>
              <w:tabs>
                <w:tab w:val="left" w:pos="720"/>
              </w:tabs>
              <w:jc w:val="both"/>
              <w:rPr>
                <w:rFonts w:ascii="Times New Roman" w:hAnsi="Times New Roman"/>
                <w:color w:val="000000"/>
                <w:sz w:val="24"/>
                <w:szCs w:val="24"/>
                <w:lang w:val="uk-UA"/>
              </w:rPr>
            </w:pPr>
          </w:p>
        </w:tc>
        <w:tc>
          <w:tcPr>
            <w:tcW w:w="4786" w:type="dxa"/>
          </w:tcPr>
          <w:p w:rsidR="00FB2643" w:rsidRPr="00FB2643" w:rsidRDefault="00FB2643" w:rsidP="00FB2643">
            <w:pPr>
              <w:widowControl w:val="0"/>
              <w:shd w:val="clear" w:color="auto" w:fill="FFFFFF"/>
              <w:tabs>
                <w:tab w:val="left" w:pos="2340"/>
              </w:tabs>
              <w:autoSpaceDE w:val="0"/>
              <w:autoSpaceDN w:val="0"/>
              <w:adjustRightInd w:val="0"/>
              <w:rPr>
                <w:rFonts w:ascii="Times New Roman" w:hAnsi="Times New Roman"/>
                <w:spacing w:val="-14"/>
                <w:sz w:val="24"/>
                <w:szCs w:val="24"/>
                <w:lang w:val="uk-UA"/>
              </w:rPr>
            </w:pPr>
            <w:r w:rsidRPr="00FB2643">
              <w:rPr>
                <w:rFonts w:ascii="Times New Roman" w:hAnsi="Times New Roman"/>
                <w:sz w:val="24"/>
                <w:szCs w:val="24"/>
                <w:lang w:val="uk-UA"/>
              </w:rPr>
              <w:t>№ 402 - площею</w:t>
            </w:r>
            <w:r w:rsidRPr="00FB2643">
              <w:rPr>
                <w:rFonts w:ascii="Times New Roman" w:hAnsi="Times New Roman"/>
                <w:sz w:val="24"/>
                <w:szCs w:val="24"/>
                <w:lang w:val="uk-UA"/>
              </w:rPr>
              <w:tab/>
              <w:t>1,03 га;</w:t>
            </w:r>
          </w:p>
          <w:p w:rsidR="00FB2643" w:rsidRPr="00FB2643" w:rsidRDefault="00FB2643" w:rsidP="00FB2643">
            <w:pPr>
              <w:widowControl w:val="0"/>
              <w:shd w:val="clear" w:color="auto" w:fill="FFFFFF"/>
              <w:tabs>
                <w:tab w:val="left" w:pos="2340"/>
              </w:tabs>
              <w:autoSpaceDE w:val="0"/>
              <w:autoSpaceDN w:val="0"/>
              <w:adjustRightInd w:val="0"/>
              <w:rPr>
                <w:rFonts w:ascii="Times New Roman" w:hAnsi="Times New Roman"/>
                <w:spacing w:val="-14"/>
                <w:sz w:val="24"/>
                <w:szCs w:val="24"/>
                <w:lang w:val="uk-UA"/>
              </w:rPr>
            </w:pPr>
            <w:r w:rsidRPr="00FB2643">
              <w:rPr>
                <w:rFonts w:ascii="Times New Roman" w:hAnsi="Times New Roman"/>
                <w:sz w:val="24"/>
                <w:szCs w:val="24"/>
                <w:lang w:val="uk-UA"/>
              </w:rPr>
              <w:t>№ 406 - площею</w:t>
            </w:r>
            <w:r w:rsidRPr="00FB2643">
              <w:rPr>
                <w:rFonts w:ascii="Times New Roman" w:hAnsi="Times New Roman"/>
                <w:sz w:val="24"/>
                <w:szCs w:val="24"/>
                <w:lang w:val="uk-UA"/>
              </w:rPr>
              <w:tab/>
              <w:t>1,03 га;</w:t>
            </w:r>
          </w:p>
          <w:p w:rsidR="00FB2643" w:rsidRPr="00FB2643" w:rsidRDefault="00FB2643" w:rsidP="00FB2643">
            <w:pPr>
              <w:widowControl w:val="0"/>
              <w:shd w:val="clear" w:color="auto" w:fill="FFFFFF"/>
              <w:tabs>
                <w:tab w:val="left" w:pos="2340"/>
              </w:tabs>
              <w:autoSpaceDE w:val="0"/>
              <w:autoSpaceDN w:val="0"/>
              <w:adjustRightInd w:val="0"/>
              <w:rPr>
                <w:rFonts w:ascii="Times New Roman" w:hAnsi="Times New Roman"/>
                <w:spacing w:val="-14"/>
                <w:sz w:val="24"/>
                <w:szCs w:val="24"/>
                <w:lang w:val="uk-UA"/>
              </w:rPr>
            </w:pPr>
            <w:r w:rsidRPr="00FB2643">
              <w:rPr>
                <w:rFonts w:ascii="Times New Roman" w:hAnsi="Times New Roman"/>
                <w:sz w:val="24"/>
                <w:szCs w:val="24"/>
                <w:lang w:val="uk-UA"/>
              </w:rPr>
              <w:t>№ 407 - площею</w:t>
            </w:r>
            <w:r w:rsidRPr="00FB2643">
              <w:rPr>
                <w:rFonts w:ascii="Times New Roman" w:hAnsi="Times New Roman"/>
                <w:sz w:val="24"/>
                <w:szCs w:val="24"/>
                <w:lang w:val="uk-UA"/>
              </w:rPr>
              <w:tab/>
              <w:t>1,03 га;</w:t>
            </w:r>
          </w:p>
          <w:p w:rsidR="00FB2643" w:rsidRPr="00FB2643" w:rsidRDefault="00FB2643" w:rsidP="00FB2643">
            <w:pPr>
              <w:widowControl w:val="0"/>
              <w:shd w:val="clear" w:color="auto" w:fill="FFFFFF"/>
              <w:tabs>
                <w:tab w:val="left" w:pos="710"/>
                <w:tab w:val="left" w:pos="2340"/>
              </w:tabs>
              <w:autoSpaceDE w:val="0"/>
              <w:autoSpaceDN w:val="0"/>
              <w:adjustRightInd w:val="0"/>
              <w:rPr>
                <w:rFonts w:ascii="Times New Roman" w:hAnsi="Times New Roman"/>
                <w:spacing w:val="-14"/>
                <w:sz w:val="24"/>
                <w:szCs w:val="24"/>
                <w:lang w:val="uk-UA"/>
              </w:rPr>
            </w:pPr>
            <w:r w:rsidRPr="00FB2643">
              <w:rPr>
                <w:rFonts w:ascii="Times New Roman" w:hAnsi="Times New Roman"/>
                <w:sz w:val="24"/>
                <w:szCs w:val="24"/>
                <w:lang w:val="uk-UA"/>
              </w:rPr>
              <w:t>№ 408 - площею</w:t>
            </w:r>
            <w:r w:rsidRPr="00FB2643">
              <w:rPr>
                <w:rFonts w:ascii="Times New Roman" w:hAnsi="Times New Roman"/>
                <w:sz w:val="24"/>
                <w:szCs w:val="24"/>
                <w:lang w:val="uk-UA"/>
              </w:rPr>
              <w:tab/>
              <w:t>1,03 га;</w:t>
            </w:r>
          </w:p>
          <w:p w:rsidR="00FB2643" w:rsidRPr="00FB2643" w:rsidRDefault="00FB2643" w:rsidP="00FB2643">
            <w:pPr>
              <w:widowControl w:val="0"/>
              <w:shd w:val="clear" w:color="auto" w:fill="FFFFFF"/>
              <w:tabs>
                <w:tab w:val="left" w:pos="782"/>
                <w:tab w:val="left" w:pos="2340"/>
                <w:tab w:val="left" w:pos="3706"/>
              </w:tabs>
              <w:autoSpaceDE w:val="0"/>
              <w:autoSpaceDN w:val="0"/>
              <w:adjustRightInd w:val="0"/>
              <w:rPr>
                <w:rFonts w:ascii="Times New Roman" w:hAnsi="Times New Roman"/>
                <w:spacing w:val="-16"/>
                <w:sz w:val="24"/>
                <w:szCs w:val="24"/>
                <w:lang w:val="uk-UA"/>
              </w:rPr>
            </w:pPr>
            <w:r w:rsidRPr="00FB2643">
              <w:rPr>
                <w:rFonts w:ascii="Times New Roman" w:hAnsi="Times New Roman"/>
                <w:sz w:val="24"/>
                <w:szCs w:val="24"/>
                <w:lang w:val="uk-UA"/>
              </w:rPr>
              <w:t>№ 410 - площею</w:t>
            </w:r>
            <w:r w:rsidRPr="00FB2643">
              <w:rPr>
                <w:rFonts w:ascii="Times New Roman" w:hAnsi="Times New Roman"/>
                <w:sz w:val="24"/>
                <w:szCs w:val="24"/>
                <w:lang w:val="uk-UA"/>
              </w:rPr>
              <w:tab/>
              <w:t xml:space="preserve">1,03 </w:t>
            </w:r>
            <w:r w:rsidRPr="00FB2643">
              <w:rPr>
                <w:rFonts w:ascii="Times New Roman" w:hAnsi="Times New Roman"/>
                <w:spacing w:val="-8"/>
                <w:sz w:val="24"/>
                <w:szCs w:val="24"/>
                <w:lang w:val="uk-UA"/>
              </w:rPr>
              <w:t>га;</w:t>
            </w:r>
          </w:p>
          <w:p w:rsidR="00FB2643" w:rsidRPr="00FB2643" w:rsidRDefault="00FB2643" w:rsidP="00FB2643">
            <w:pPr>
              <w:widowControl w:val="0"/>
              <w:shd w:val="clear" w:color="auto" w:fill="FFFFFF"/>
              <w:tabs>
                <w:tab w:val="left" w:pos="2340"/>
                <w:tab w:val="left" w:pos="3960"/>
              </w:tabs>
              <w:autoSpaceDE w:val="0"/>
              <w:autoSpaceDN w:val="0"/>
              <w:adjustRightInd w:val="0"/>
              <w:rPr>
                <w:rFonts w:ascii="Times New Roman" w:hAnsi="Times New Roman"/>
                <w:spacing w:val="-16"/>
                <w:sz w:val="24"/>
                <w:szCs w:val="24"/>
                <w:lang w:val="uk-UA"/>
              </w:rPr>
            </w:pPr>
            <w:r w:rsidRPr="00FB2643">
              <w:rPr>
                <w:rFonts w:ascii="Times New Roman" w:hAnsi="Times New Roman"/>
                <w:sz w:val="24"/>
                <w:szCs w:val="24"/>
                <w:lang w:val="uk-UA"/>
              </w:rPr>
              <w:t xml:space="preserve"> № 411 - площею</w:t>
            </w:r>
            <w:r w:rsidRPr="00FB2643">
              <w:rPr>
                <w:rFonts w:ascii="Times New Roman" w:hAnsi="Times New Roman"/>
                <w:sz w:val="24"/>
                <w:szCs w:val="24"/>
                <w:lang w:val="uk-UA"/>
              </w:rPr>
              <w:tab/>
              <w:t xml:space="preserve">1,03 </w:t>
            </w:r>
            <w:r w:rsidRPr="00FB2643">
              <w:rPr>
                <w:rFonts w:ascii="Times New Roman" w:hAnsi="Times New Roman"/>
                <w:spacing w:val="-8"/>
                <w:sz w:val="24"/>
                <w:szCs w:val="24"/>
                <w:lang w:val="uk-UA"/>
              </w:rPr>
              <w:t>га;</w:t>
            </w:r>
          </w:p>
          <w:p w:rsidR="00FB2643" w:rsidRPr="00FB2643" w:rsidRDefault="00FB2643" w:rsidP="00FB2643">
            <w:pPr>
              <w:widowControl w:val="0"/>
              <w:shd w:val="clear" w:color="auto" w:fill="FFFFFF"/>
              <w:tabs>
                <w:tab w:val="left" w:pos="782"/>
                <w:tab w:val="left" w:pos="2340"/>
                <w:tab w:val="left" w:pos="3544"/>
              </w:tabs>
              <w:autoSpaceDE w:val="0"/>
              <w:autoSpaceDN w:val="0"/>
              <w:adjustRightInd w:val="0"/>
              <w:rPr>
                <w:rFonts w:ascii="Times New Roman" w:hAnsi="Times New Roman"/>
                <w:spacing w:val="-16"/>
                <w:sz w:val="24"/>
                <w:szCs w:val="24"/>
                <w:lang w:val="uk-UA"/>
              </w:rPr>
            </w:pPr>
            <w:r w:rsidRPr="00FB2643">
              <w:rPr>
                <w:rFonts w:ascii="Times New Roman" w:hAnsi="Times New Roman"/>
                <w:sz w:val="24"/>
                <w:szCs w:val="24"/>
                <w:lang w:val="uk-UA"/>
              </w:rPr>
              <w:t xml:space="preserve"> № 412 - площею</w:t>
            </w:r>
            <w:r w:rsidRPr="00FB2643">
              <w:rPr>
                <w:rFonts w:ascii="Times New Roman" w:hAnsi="Times New Roman"/>
                <w:sz w:val="24"/>
                <w:szCs w:val="24"/>
                <w:lang w:val="uk-UA"/>
              </w:rPr>
              <w:tab/>
              <w:t xml:space="preserve">1,03 </w:t>
            </w:r>
            <w:r w:rsidRPr="00FB2643">
              <w:rPr>
                <w:rFonts w:ascii="Times New Roman" w:hAnsi="Times New Roman"/>
                <w:spacing w:val="-8"/>
                <w:sz w:val="24"/>
                <w:szCs w:val="24"/>
                <w:lang w:val="uk-UA"/>
              </w:rPr>
              <w:t>га;</w:t>
            </w:r>
          </w:p>
        </w:tc>
      </w:tr>
      <w:tr w:rsidR="00FB2643" w:rsidTr="00FB2643">
        <w:tc>
          <w:tcPr>
            <w:tcW w:w="4785" w:type="dxa"/>
          </w:tcPr>
          <w:p w:rsidR="00FB2643" w:rsidRPr="00FB2643" w:rsidRDefault="00FB2643" w:rsidP="00FB2643">
            <w:pPr>
              <w:widowControl w:val="0"/>
              <w:shd w:val="clear" w:color="auto" w:fill="FFFFFF"/>
              <w:tabs>
                <w:tab w:val="left" w:pos="2340"/>
              </w:tabs>
              <w:autoSpaceDE w:val="0"/>
              <w:autoSpaceDN w:val="0"/>
              <w:adjustRightInd w:val="0"/>
              <w:rPr>
                <w:rFonts w:ascii="Times New Roman" w:hAnsi="Times New Roman"/>
                <w:spacing w:val="-23"/>
                <w:sz w:val="24"/>
                <w:szCs w:val="24"/>
                <w:lang w:val="uk-UA"/>
              </w:rPr>
            </w:pPr>
            <w:r w:rsidRPr="00FB2643">
              <w:rPr>
                <w:rFonts w:ascii="Times New Roman" w:hAnsi="Times New Roman"/>
                <w:sz w:val="24"/>
                <w:szCs w:val="24"/>
                <w:lang w:val="uk-UA"/>
              </w:rPr>
              <w:t>№ 414 - площею</w:t>
            </w:r>
            <w:r w:rsidRPr="00FB2643">
              <w:rPr>
                <w:rFonts w:ascii="Times New Roman" w:hAnsi="Times New Roman"/>
                <w:sz w:val="24"/>
                <w:szCs w:val="24"/>
                <w:lang w:val="uk-UA"/>
              </w:rPr>
              <w:tab/>
              <w:t>1,03 га;</w:t>
            </w:r>
          </w:p>
          <w:p w:rsidR="00FB2643" w:rsidRPr="00FB2643" w:rsidRDefault="00FB2643" w:rsidP="00FB2643">
            <w:pPr>
              <w:widowControl w:val="0"/>
              <w:shd w:val="clear" w:color="auto" w:fill="FFFFFF"/>
              <w:tabs>
                <w:tab w:val="left" w:pos="2340"/>
              </w:tabs>
              <w:autoSpaceDE w:val="0"/>
              <w:autoSpaceDN w:val="0"/>
              <w:adjustRightInd w:val="0"/>
              <w:rPr>
                <w:rFonts w:ascii="Times New Roman" w:hAnsi="Times New Roman"/>
                <w:spacing w:val="-15"/>
                <w:sz w:val="24"/>
                <w:szCs w:val="24"/>
                <w:lang w:val="uk-UA"/>
              </w:rPr>
            </w:pPr>
            <w:r w:rsidRPr="00FB2643">
              <w:rPr>
                <w:rFonts w:ascii="Times New Roman" w:hAnsi="Times New Roman"/>
                <w:sz w:val="24"/>
                <w:szCs w:val="24"/>
                <w:lang w:val="uk-UA"/>
              </w:rPr>
              <w:t>№ 415 - площею</w:t>
            </w:r>
            <w:r w:rsidRPr="00FB2643">
              <w:rPr>
                <w:rFonts w:ascii="Times New Roman" w:hAnsi="Times New Roman"/>
                <w:sz w:val="24"/>
                <w:szCs w:val="24"/>
                <w:lang w:val="uk-UA"/>
              </w:rPr>
              <w:tab/>
              <w:t>1,03 га;</w:t>
            </w:r>
          </w:p>
          <w:p w:rsidR="00FB2643" w:rsidRPr="00FB2643" w:rsidRDefault="00FB2643" w:rsidP="00FB2643">
            <w:pPr>
              <w:widowControl w:val="0"/>
              <w:shd w:val="clear" w:color="auto" w:fill="FFFFFF"/>
              <w:tabs>
                <w:tab w:val="left" w:pos="2340"/>
              </w:tabs>
              <w:autoSpaceDE w:val="0"/>
              <w:autoSpaceDN w:val="0"/>
              <w:adjustRightInd w:val="0"/>
              <w:rPr>
                <w:rFonts w:ascii="Times New Roman" w:hAnsi="Times New Roman"/>
                <w:spacing w:val="-12"/>
                <w:sz w:val="24"/>
                <w:szCs w:val="24"/>
                <w:lang w:val="uk-UA"/>
              </w:rPr>
            </w:pPr>
            <w:r w:rsidRPr="00FB2643">
              <w:rPr>
                <w:rFonts w:ascii="Times New Roman" w:hAnsi="Times New Roman"/>
                <w:sz w:val="24"/>
                <w:szCs w:val="24"/>
                <w:lang w:val="uk-UA"/>
              </w:rPr>
              <w:t>№ 416 - площею</w:t>
            </w:r>
            <w:r w:rsidRPr="00FB2643">
              <w:rPr>
                <w:rFonts w:ascii="Times New Roman" w:hAnsi="Times New Roman"/>
                <w:sz w:val="24"/>
                <w:szCs w:val="24"/>
                <w:lang w:val="uk-UA"/>
              </w:rPr>
              <w:tab/>
              <w:t>1,03 га;</w:t>
            </w:r>
          </w:p>
          <w:p w:rsidR="00FB2643" w:rsidRPr="00FB2643" w:rsidRDefault="00FB2643" w:rsidP="00FB2643">
            <w:pPr>
              <w:widowControl w:val="0"/>
              <w:shd w:val="clear" w:color="auto" w:fill="FFFFFF"/>
              <w:tabs>
                <w:tab w:val="left" w:pos="2340"/>
              </w:tabs>
              <w:autoSpaceDE w:val="0"/>
              <w:autoSpaceDN w:val="0"/>
              <w:adjustRightInd w:val="0"/>
              <w:rPr>
                <w:rFonts w:ascii="Times New Roman" w:hAnsi="Times New Roman"/>
                <w:spacing w:val="-12"/>
                <w:sz w:val="24"/>
                <w:szCs w:val="24"/>
                <w:lang w:val="uk-UA"/>
              </w:rPr>
            </w:pPr>
            <w:r w:rsidRPr="00FB2643">
              <w:rPr>
                <w:rFonts w:ascii="Times New Roman" w:hAnsi="Times New Roman"/>
                <w:sz w:val="24"/>
                <w:szCs w:val="24"/>
                <w:lang w:val="uk-UA"/>
              </w:rPr>
              <w:t>№ 417- площею</w:t>
            </w:r>
            <w:r w:rsidRPr="00FB2643">
              <w:rPr>
                <w:rFonts w:ascii="Times New Roman" w:hAnsi="Times New Roman"/>
                <w:sz w:val="24"/>
                <w:szCs w:val="24"/>
                <w:lang w:val="uk-UA"/>
              </w:rPr>
              <w:tab/>
              <w:t>1,03 га;</w:t>
            </w:r>
          </w:p>
          <w:p w:rsidR="00FB2643" w:rsidRPr="00FB2643" w:rsidRDefault="00FB2643" w:rsidP="00FB2643">
            <w:pPr>
              <w:widowControl w:val="0"/>
              <w:shd w:val="clear" w:color="auto" w:fill="FFFFFF"/>
              <w:tabs>
                <w:tab w:val="left" w:pos="2340"/>
              </w:tabs>
              <w:autoSpaceDE w:val="0"/>
              <w:autoSpaceDN w:val="0"/>
              <w:adjustRightInd w:val="0"/>
              <w:rPr>
                <w:rFonts w:ascii="Times New Roman" w:hAnsi="Times New Roman"/>
                <w:spacing w:val="-16"/>
                <w:sz w:val="24"/>
                <w:szCs w:val="24"/>
                <w:lang w:val="uk-UA"/>
              </w:rPr>
            </w:pPr>
            <w:r w:rsidRPr="00FB2643">
              <w:rPr>
                <w:rFonts w:ascii="Times New Roman" w:hAnsi="Times New Roman"/>
                <w:sz w:val="24"/>
                <w:szCs w:val="24"/>
                <w:lang w:val="uk-UA"/>
              </w:rPr>
              <w:t>№ 418 - площею</w:t>
            </w:r>
            <w:r w:rsidRPr="00FB2643">
              <w:rPr>
                <w:rFonts w:ascii="Times New Roman" w:hAnsi="Times New Roman"/>
                <w:sz w:val="24"/>
                <w:szCs w:val="24"/>
                <w:lang w:val="uk-UA"/>
              </w:rPr>
              <w:tab/>
              <w:t>1,03 га;</w:t>
            </w:r>
          </w:p>
          <w:p w:rsidR="00FB2643" w:rsidRPr="00FB2643" w:rsidRDefault="00FB2643" w:rsidP="00FB2643">
            <w:pPr>
              <w:widowControl w:val="0"/>
              <w:shd w:val="clear" w:color="auto" w:fill="FFFFFF"/>
              <w:tabs>
                <w:tab w:val="left" w:pos="2340"/>
              </w:tabs>
              <w:autoSpaceDE w:val="0"/>
              <w:autoSpaceDN w:val="0"/>
              <w:adjustRightInd w:val="0"/>
              <w:rPr>
                <w:rFonts w:ascii="Times New Roman" w:hAnsi="Times New Roman"/>
                <w:spacing w:val="-15"/>
                <w:sz w:val="24"/>
                <w:szCs w:val="24"/>
                <w:lang w:val="uk-UA"/>
              </w:rPr>
            </w:pPr>
            <w:r w:rsidRPr="00FB2643">
              <w:rPr>
                <w:rFonts w:ascii="Times New Roman" w:hAnsi="Times New Roman"/>
                <w:sz w:val="24"/>
                <w:szCs w:val="24"/>
                <w:lang w:val="uk-UA"/>
              </w:rPr>
              <w:t>№ 419 - площею</w:t>
            </w:r>
            <w:r w:rsidRPr="00FB2643">
              <w:rPr>
                <w:rFonts w:ascii="Times New Roman" w:hAnsi="Times New Roman"/>
                <w:sz w:val="24"/>
                <w:szCs w:val="24"/>
                <w:lang w:val="uk-UA"/>
              </w:rPr>
              <w:tab/>
              <w:t>1,03 га;</w:t>
            </w:r>
          </w:p>
          <w:p w:rsidR="00FB2643" w:rsidRPr="00FB2643" w:rsidRDefault="00FB2643" w:rsidP="00FB2643">
            <w:pPr>
              <w:widowControl w:val="0"/>
              <w:shd w:val="clear" w:color="auto" w:fill="FFFFFF"/>
              <w:tabs>
                <w:tab w:val="left" w:pos="2340"/>
              </w:tabs>
              <w:autoSpaceDE w:val="0"/>
              <w:autoSpaceDN w:val="0"/>
              <w:adjustRightInd w:val="0"/>
              <w:rPr>
                <w:rFonts w:ascii="Times New Roman" w:hAnsi="Times New Roman"/>
                <w:spacing w:val="-16"/>
                <w:sz w:val="24"/>
                <w:szCs w:val="24"/>
                <w:lang w:val="uk-UA"/>
              </w:rPr>
            </w:pPr>
            <w:r w:rsidRPr="00FB2643">
              <w:rPr>
                <w:rFonts w:ascii="Times New Roman" w:hAnsi="Times New Roman"/>
                <w:sz w:val="24"/>
                <w:szCs w:val="24"/>
                <w:lang w:val="uk-UA"/>
              </w:rPr>
              <w:t>№ 420 - площею</w:t>
            </w:r>
            <w:r w:rsidRPr="00FB2643">
              <w:rPr>
                <w:rFonts w:ascii="Times New Roman" w:hAnsi="Times New Roman"/>
                <w:sz w:val="24"/>
                <w:szCs w:val="24"/>
                <w:lang w:val="uk-UA"/>
              </w:rPr>
              <w:tab/>
              <w:t>1,03 га;</w:t>
            </w:r>
          </w:p>
          <w:p w:rsidR="00FB2643" w:rsidRPr="00FB2643" w:rsidRDefault="00FB2643" w:rsidP="00FB2643">
            <w:pPr>
              <w:widowControl w:val="0"/>
              <w:shd w:val="clear" w:color="auto" w:fill="FFFFFF"/>
              <w:tabs>
                <w:tab w:val="left" w:pos="2340"/>
              </w:tabs>
              <w:autoSpaceDE w:val="0"/>
              <w:autoSpaceDN w:val="0"/>
              <w:adjustRightInd w:val="0"/>
              <w:rPr>
                <w:rFonts w:ascii="Times New Roman" w:hAnsi="Times New Roman"/>
                <w:spacing w:val="-14"/>
                <w:sz w:val="24"/>
                <w:szCs w:val="24"/>
                <w:lang w:val="uk-UA"/>
              </w:rPr>
            </w:pPr>
            <w:r w:rsidRPr="00FB2643">
              <w:rPr>
                <w:rFonts w:ascii="Times New Roman" w:hAnsi="Times New Roman"/>
                <w:sz w:val="24"/>
                <w:szCs w:val="24"/>
                <w:lang w:val="uk-UA"/>
              </w:rPr>
              <w:t>№ 421 - площею</w:t>
            </w:r>
            <w:r w:rsidRPr="00FB2643">
              <w:rPr>
                <w:rFonts w:ascii="Times New Roman" w:hAnsi="Times New Roman"/>
                <w:sz w:val="24"/>
                <w:szCs w:val="24"/>
                <w:lang w:val="uk-UA"/>
              </w:rPr>
              <w:tab/>
              <w:t>1,03 га;</w:t>
            </w:r>
          </w:p>
          <w:p w:rsidR="00FB2643" w:rsidRPr="00FB2643" w:rsidRDefault="00FB2643" w:rsidP="00FB2643">
            <w:pPr>
              <w:widowControl w:val="0"/>
              <w:shd w:val="clear" w:color="auto" w:fill="FFFFFF"/>
              <w:tabs>
                <w:tab w:val="left" w:pos="2340"/>
              </w:tabs>
              <w:autoSpaceDE w:val="0"/>
              <w:autoSpaceDN w:val="0"/>
              <w:adjustRightInd w:val="0"/>
              <w:rPr>
                <w:rFonts w:ascii="Times New Roman" w:hAnsi="Times New Roman"/>
                <w:sz w:val="24"/>
                <w:szCs w:val="24"/>
                <w:lang w:val="uk-UA"/>
              </w:rPr>
            </w:pPr>
          </w:p>
        </w:tc>
        <w:tc>
          <w:tcPr>
            <w:tcW w:w="4786" w:type="dxa"/>
          </w:tcPr>
          <w:p w:rsidR="00FB2643" w:rsidRPr="00FB2643" w:rsidRDefault="00FB2643" w:rsidP="00FB2643">
            <w:pPr>
              <w:widowControl w:val="0"/>
              <w:shd w:val="clear" w:color="auto" w:fill="FFFFFF"/>
              <w:tabs>
                <w:tab w:val="left" w:pos="2340"/>
              </w:tabs>
              <w:autoSpaceDE w:val="0"/>
              <w:autoSpaceDN w:val="0"/>
              <w:adjustRightInd w:val="0"/>
              <w:rPr>
                <w:rFonts w:ascii="Times New Roman" w:hAnsi="Times New Roman"/>
                <w:spacing w:val="-14"/>
                <w:sz w:val="24"/>
                <w:szCs w:val="24"/>
                <w:lang w:val="uk-UA"/>
              </w:rPr>
            </w:pPr>
            <w:r w:rsidRPr="00FB2643">
              <w:rPr>
                <w:rFonts w:ascii="Times New Roman" w:hAnsi="Times New Roman"/>
                <w:sz w:val="24"/>
                <w:szCs w:val="24"/>
                <w:lang w:val="uk-UA"/>
              </w:rPr>
              <w:t>№ 423 - площею</w:t>
            </w:r>
            <w:r w:rsidRPr="00FB2643">
              <w:rPr>
                <w:rFonts w:ascii="Times New Roman" w:hAnsi="Times New Roman"/>
                <w:sz w:val="24"/>
                <w:szCs w:val="24"/>
                <w:lang w:val="uk-UA"/>
              </w:rPr>
              <w:tab/>
              <w:t>1,03 га;</w:t>
            </w:r>
          </w:p>
          <w:p w:rsidR="00FB2643" w:rsidRPr="00FB2643" w:rsidRDefault="00FB2643" w:rsidP="00FB2643">
            <w:pPr>
              <w:widowControl w:val="0"/>
              <w:shd w:val="clear" w:color="auto" w:fill="FFFFFF"/>
              <w:tabs>
                <w:tab w:val="left" w:pos="2340"/>
              </w:tabs>
              <w:autoSpaceDE w:val="0"/>
              <w:autoSpaceDN w:val="0"/>
              <w:adjustRightInd w:val="0"/>
              <w:rPr>
                <w:rFonts w:ascii="Times New Roman" w:hAnsi="Times New Roman"/>
                <w:spacing w:val="-14"/>
                <w:sz w:val="24"/>
                <w:szCs w:val="24"/>
                <w:lang w:val="uk-UA"/>
              </w:rPr>
            </w:pPr>
            <w:r w:rsidRPr="00FB2643">
              <w:rPr>
                <w:rFonts w:ascii="Times New Roman" w:hAnsi="Times New Roman"/>
                <w:sz w:val="24"/>
                <w:szCs w:val="24"/>
                <w:lang w:val="uk-UA"/>
              </w:rPr>
              <w:t>№ 424 - площею</w:t>
            </w:r>
            <w:r w:rsidRPr="00FB2643">
              <w:rPr>
                <w:rFonts w:ascii="Times New Roman" w:hAnsi="Times New Roman"/>
                <w:sz w:val="24"/>
                <w:szCs w:val="24"/>
                <w:lang w:val="uk-UA"/>
              </w:rPr>
              <w:tab/>
              <w:t>1,03 га;</w:t>
            </w:r>
          </w:p>
          <w:p w:rsidR="00FB2643" w:rsidRPr="00FB2643" w:rsidRDefault="00FB2643" w:rsidP="00FB2643">
            <w:pPr>
              <w:widowControl w:val="0"/>
              <w:shd w:val="clear" w:color="auto" w:fill="FFFFFF"/>
              <w:tabs>
                <w:tab w:val="left" w:pos="710"/>
                <w:tab w:val="left" w:pos="2340"/>
              </w:tabs>
              <w:autoSpaceDE w:val="0"/>
              <w:autoSpaceDN w:val="0"/>
              <w:adjustRightInd w:val="0"/>
              <w:rPr>
                <w:rFonts w:ascii="Times New Roman" w:hAnsi="Times New Roman"/>
                <w:spacing w:val="-14"/>
                <w:sz w:val="24"/>
                <w:szCs w:val="24"/>
                <w:lang w:val="uk-UA"/>
              </w:rPr>
            </w:pPr>
            <w:r w:rsidRPr="00FB2643">
              <w:rPr>
                <w:rFonts w:ascii="Times New Roman" w:hAnsi="Times New Roman"/>
                <w:sz w:val="24"/>
                <w:szCs w:val="24"/>
                <w:lang w:val="uk-UA"/>
              </w:rPr>
              <w:t>№ 425 - площею</w:t>
            </w:r>
            <w:r w:rsidRPr="00FB2643">
              <w:rPr>
                <w:rFonts w:ascii="Times New Roman" w:hAnsi="Times New Roman"/>
                <w:sz w:val="24"/>
                <w:szCs w:val="24"/>
                <w:lang w:val="uk-UA"/>
              </w:rPr>
              <w:tab/>
              <w:t>1,03 га;</w:t>
            </w:r>
          </w:p>
          <w:p w:rsidR="00FB2643" w:rsidRPr="00FB2643" w:rsidRDefault="00FB2643" w:rsidP="00FB2643">
            <w:pPr>
              <w:widowControl w:val="0"/>
              <w:shd w:val="clear" w:color="auto" w:fill="FFFFFF"/>
              <w:tabs>
                <w:tab w:val="left" w:pos="782"/>
                <w:tab w:val="left" w:pos="2340"/>
                <w:tab w:val="left" w:pos="3706"/>
              </w:tabs>
              <w:autoSpaceDE w:val="0"/>
              <w:autoSpaceDN w:val="0"/>
              <w:adjustRightInd w:val="0"/>
              <w:rPr>
                <w:rFonts w:ascii="Times New Roman" w:hAnsi="Times New Roman"/>
                <w:spacing w:val="-16"/>
                <w:sz w:val="24"/>
                <w:szCs w:val="24"/>
                <w:lang w:val="uk-UA"/>
              </w:rPr>
            </w:pPr>
            <w:r w:rsidRPr="00FB2643">
              <w:rPr>
                <w:rFonts w:ascii="Times New Roman" w:hAnsi="Times New Roman"/>
                <w:sz w:val="24"/>
                <w:szCs w:val="24"/>
                <w:lang w:val="uk-UA"/>
              </w:rPr>
              <w:t>№ 426 - площею</w:t>
            </w:r>
            <w:r w:rsidRPr="00FB2643">
              <w:rPr>
                <w:rFonts w:ascii="Times New Roman" w:hAnsi="Times New Roman"/>
                <w:sz w:val="24"/>
                <w:szCs w:val="24"/>
                <w:lang w:val="uk-UA"/>
              </w:rPr>
              <w:tab/>
              <w:t xml:space="preserve">1,03 </w:t>
            </w:r>
            <w:r w:rsidRPr="00FB2643">
              <w:rPr>
                <w:rFonts w:ascii="Times New Roman" w:hAnsi="Times New Roman"/>
                <w:spacing w:val="-8"/>
                <w:sz w:val="24"/>
                <w:szCs w:val="24"/>
                <w:lang w:val="uk-UA"/>
              </w:rPr>
              <w:t>га;</w:t>
            </w:r>
          </w:p>
          <w:p w:rsidR="00FB2643" w:rsidRPr="00FB2643" w:rsidRDefault="00FB2643" w:rsidP="00FB2643">
            <w:pPr>
              <w:widowControl w:val="0"/>
              <w:shd w:val="clear" w:color="auto" w:fill="FFFFFF"/>
              <w:tabs>
                <w:tab w:val="left" w:pos="782"/>
                <w:tab w:val="left" w:pos="2340"/>
                <w:tab w:val="left" w:pos="3706"/>
              </w:tabs>
              <w:autoSpaceDE w:val="0"/>
              <w:autoSpaceDN w:val="0"/>
              <w:adjustRightInd w:val="0"/>
              <w:rPr>
                <w:rFonts w:ascii="Times New Roman" w:hAnsi="Times New Roman"/>
                <w:spacing w:val="-16"/>
                <w:sz w:val="24"/>
                <w:szCs w:val="24"/>
                <w:lang w:val="uk-UA"/>
              </w:rPr>
            </w:pPr>
            <w:r w:rsidRPr="00FB2643">
              <w:rPr>
                <w:rFonts w:ascii="Times New Roman" w:hAnsi="Times New Roman"/>
                <w:sz w:val="24"/>
                <w:szCs w:val="24"/>
                <w:lang w:val="uk-UA"/>
              </w:rPr>
              <w:t>№ 427 - площею</w:t>
            </w:r>
            <w:r w:rsidRPr="00FB2643">
              <w:rPr>
                <w:rFonts w:ascii="Times New Roman" w:hAnsi="Times New Roman"/>
                <w:sz w:val="24"/>
                <w:szCs w:val="24"/>
                <w:lang w:val="uk-UA"/>
              </w:rPr>
              <w:tab/>
              <w:t xml:space="preserve">1,03 </w:t>
            </w:r>
            <w:r w:rsidRPr="00FB2643">
              <w:rPr>
                <w:rFonts w:ascii="Times New Roman" w:hAnsi="Times New Roman"/>
                <w:spacing w:val="-8"/>
                <w:sz w:val="24"/>
                <w:szCs w:val="24"/>
                <w:lang w:val="uk-UA"/>
              </w:rPr>
              <w:t>га;</w:t>
            </w:r>
          </w:p>
          <w:p w:rsidR="00FB2643" w:rsidRPr="00FB2643" w:rsidRDefault="00FB2643" w:rsidP="00FB2643">
            <w:pPr>
              <w:widowControl w:val="0"/>
              <w:shd w:val="clear" w:color="auto" w:fill="FFFFFF"/>
              <w:tabs>
                <w:tab w:val="left" w:pos="782"/>
                <w:tab w:val="left" w:pos="2340"/>
                <w:tab w:val="left" w:pos="3544"/>
              </w:tabs>
              <w:autoSpaceDE w:val="0"/>
              <w:autoSpaceDN w:val="0"/>
              <w:adjustRightInd w:val="0"/>
              <w:rPr>
                <w:rFonts w:ascii="Times New Roman" w:hAnsi="Times New Roman"/>
                <w:spacing w:val="-16"/>
                <w:sz w:val="24"/>
                <w:szCs w:val="24"/>
                <w:lang w:val="uk-UA"/>
              </w:rPr>
            </w:pPr>
            <w:r w:rsidRPr="00FB2643">
              <w:rPr>
                <w:rFonts w:ascii="Times New Roman" w:hAnsi="Times New Roman"/>
                <w:sz w:val="24"/>
                <w:szCs w:val="24"/>
                <w:lang w:val="uk-UA"/>
              </w:rPr>
              <w:t>№ 428 - площею</w:t>
            </w:r>
            <w:r w:rsidRPr="00FB2643">
              <w:rPr>
                <w:rFonts w:ascii="Times New Roman" w:hAnsi="Times New Roman"/>
                <w:sz w:val="24"/>
                <w:szCs w:val="24"/>
                <w:lang w:val="uk-UA"/>
              </w:rPr>
              <w:tab/>
              <w:t xml:space="preserve">1,03 </w:t>
            </w:r>
            <w:r w:rsidRPr="00FB2643">
              <w:rPr>
                <w:rFonts w:ascii="Times New Roman" w:hAnsi="Times New Roman"/>
                <w:spacing w:val="-8"/>
                <w:sz w:val="24"/>
                <w:szCs w:val="24"/>
                <w:lang w:val="uk-UA"/>
              </w:rPr>
              <w:t>га;</w:t>
            </w:r>
          </w:p>
          <w:p w:rsidR="00FB2643" w:rsidRPr="00FB2643" w:rsidRDefault="00FB2643" w:rsidP="00FB2643">
            <w:pPr>
              <w:widowControl w:val="0"/>
              <w:shd w:val="clear" w:color="auto" w:fill="FFFFFF"/>
              <w:tabs>
                <w:tab w:val="left" w:pos="782"/>
                <w:tab w:val="left" w:pos="2340"/>
                <w:tab w:val="left" w:pos="3544"/>
              </w:tabs>
              <w:autoSpaceDE w:val="0"/>
              <w:autoSpaceDN w:val="0"/>
              <w:adjustRightInd w:val="0"/>
              <w:rPr>
                <w:rFonts w:ascii="Times New Roman" w:hAnsi="Times New Roman"/>
                <w:spacing w:val="-16"/>
                <w:sz w:val="24"/>
                <w:szCs w:val="24"/>
                <w:lang w:val="uk-UA"/>
              </w:rPr>
            </w:pPr>
            <w:r w:rsidRPr="00FB2643">
              <w:rPr>
                <w:rFonts w:ascii="Times New Roman" w:hAnsi="Times New Roman"/>
                <w:spacing w:val="-8"/>
                <w:sz w:val="24"/>
                <w:szCs w:val="24"/>
                <w:lang w:val="uk-UA"/>
              </w:rPr>
              <w:t xml:space="preserve">№ 429 -  площею   </w:t>
            </w:r>
            <w:r w:rsidR="00FE5695">
              <w:rPr>
                <w:rFonts w:ascii="Times New Roman" w:hAnsi="Times New Roman"/>
                <w:spacing w:val="-8"/>
                <w:sz w:val="24"/>
                <w:szCs w:val="24"/>
                <w:lang w:val="uk-UA"/>
              </w:rPr>
              <w:t xml:space="preserve">          </w:t>
            </w:r>
            <w:r w:rsidRPr="00FB2643">
              <w:rPr>
                <w:rFonts w:ascii="Times New Roman" w:hAnsi="Times New Roman"/>
                <w:spacing w:val="-8"/>
                <w:sz w:val="24"/>
                <w:szCs w:val="24"/>
                <w:lang w:val="uk-UA"/>
              </w:rPr>
              <w:t>1,03 га.</w:t>
            </w:r>
          </w:p>
        </w:tc>
      </w:tr>
    </w:tbl>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2. Контроль за виконанням рішення покласти на заступника міського голови</w:t>
      </w:r>
      <w:r w:rsidR="00183F12">
        <w:rPr>
          <w:rFonts w:ascii="Times New Roman" w:hAnsi="Times New Roman"/>
          <w:color w:val="000000"/>
          <w:sz w:val="24"/>
          <w:szCs w:val="24"/>
          <w:lang w:val="uk-UA"/>
        </w:rPr>
        <w:t xml:space="preserve"> </w:t>
      </w:r>
      <w:r w:rsidR="00183F12" w:rsidRPr="00A5443F">
        <w:rPr>
          <w:rFonts w:ascii="Times New Roman" w:hAnsi="Times New Roman"/>
          <w:sz w:val="24"/>
          <w:szCs w:val="24"/>
          <w:lang w:val="uk-UA" w:eastAsia="uk-UA"/>
        </w:rPr>
        <w:t>з питань діяльності виконавчих органів р</w:t>
      </w:r>
      <w:r w:rsidR="00183F12">
        <w:rPr>
          <w:rFonts w:ascii="Times New Roman" w:hAnsi="Times New Roman"/>
          <w:sz w:val="24"/>
          <w:szCs w:val="24"/>
          <w:lang w:val="uk-UA" w:eastAsia="uk-UA"/>
        </w:rPr>
        <w:t>ади</w:t>
      </w:r>
      <w:r w:rsidRPr="00887CDF">
        <w:rPr>
          <w:rFonts w:ascii="Times New Roman" w:hAnsi="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Міський голова</w:t>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t>В.Заяць</w:t>
      </w:r>
    </w:p>
    <w:p w:rsidR="009627F4" w:rsidRPr="00887CDF" w:rsidRDefault="009627F4" w:rsidP="00961251">
      <w:pPr>
        <w:jc w:val="center"/>
        <w:rPr>
          <w:rFonts w:ascii="Times New Roman" w:hAnsi="Times New Roman"/>
          <w:sz w:val="24"/>
          <w:szCs w:val="24"/>
        </w:rPr>
      </w:pPr>
      <w:r>
        <w:rPr>
          <w:rFonts w:ascii="Times New Roman" w:hAnsi="Times New Roman"/>
          <w:sz w:val="24"/>
          <w:szCs w:val="24"/>
          <w:lang w:val="uk-UA"/>
        </w:rPr>
        <w:br w:type="page"/>
      </w:r>
      <w:r w:rsidRPr="00887CDF">
        <w:rPr>
          <w:rFonts w:ascii="Times New Roman" w:hAnsi="Times New Roman"/>
          <w:b/>
          <w:noProof/>
          <w:sz w:val="24"/>
          <w:szCs w:val="24"/>
        </w:rPr>
        <w:lastRenderedPageBreak/>
        <w:drawing>
          <wp:inline distT="0" distB="0" distL="0" distR="0">
            <wp:extent cx="428625" cy="609600"/>
            <wp:effectExtent l="0" t="0" r="9525"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9627F4" w:rsidRPr="00887CDF" w:rsidRDefault="009627F4" w:rsidP="009627F4">
      <w:pPr>
        <w:spacing w:after="0" w:line="240" w:lineRule="auto"/>
        <w:jc w:val="center"/>
        <w:rPr>
          <w:rFonts w:ascii="Times New Roman" w:hAnsi="Times New Roman"/>
          <w:b/>
          <w:sz w:val="24"/>
          <w:szCs w:val="24"/>
        </w:rPr>
      </w:pPr>
    </w:p>
    <w:p w:rsidR="009627F4" w:rsidRPr="00887CDF" w:rsidRDefault="009627F4" w:rsidP="009627F4">
      <w:pPr>
        <w:spacing w:after="0" w:line="240" w:lineRule="auto"/>
        <w:jc w:val="center"/>
        <w:rPr>
          <w:rFonts w:ascii="Times New Roman" w:hAnsi="Times New Roman"/>
          <w:b/>
          <w:sz w:val="24"/>
          <w:szCs w:val="24"/>
        </w:rPr>
      </w:pPr>
      <w:r w:rsidRPr="00887CDF">
        <w:rPr>
          <w:rFonts w:ascii="Times New Roman" w:hAnsi="Times New Roman"/>
          <w:b/>
          <w:sz w:val="24"/>
          <w:szCs w:val="24"/>
        </w:rPr>
        <w:t>ДУНАЄВЕЦЬКА МІСЬКА РАДА</w:t>
      </w:r>
    </w:p>
    <w:p w:rsidR="009627F4" w:rsidRPr="00887CDF" w:rsidRDefault="009627F4" w:rsidP="009627F4">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9627F4" w:rsidRPr="00887CDF" w:rsidRDefault="009627F4" w:rsidP="009627F4">
      <w:pPr>
        <w:spacing w:after="0" w:line="240" w:lineRule="auto"/>
        <w:jc w:val="center"/>
        <w:rPr>
          <w:rFonts w:ascii="Times New Roman" w:hAnsi="Times New Roman"/>
          <w:sz w:val="24"/>
          <w:szCs w:val="24"/>
        </w:rPr>
      </w:pPr>
    </w:p>
    <w:p w:rsidR="00FE5695" w:rsidRPr="007C741F" w:rsidRDefault="00FE5695" w:rsidP="00FE5695">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FE5695" w:rsidRPr="007C741F" w:rsidRDefault="00FE5695" w:rsidP="00FE5695">
      <w:pPr>
        <w:pStyle w:val="3"/>
        <w:ind w:firstLine="709"/>
        <w:rPr>
          <w:rFonts w:ascii="Times New Roman" w:hAnsi="Times New Roman"/>
          <w:sz w:val="24"/>
          <w:szCs w:val="24"/>
          <w:u w:val="none"/>
        </w:rPr>
      </w:pPr>
    </w:p>
    <w:p w:rsidR="00FE5695" w:rsidRPr="007C741F" w:rsidRDefault="00FE5695" w:rsidP="00FE5695">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9627F4" w:rsidRPr="00887CDF" w:rsidRDefault="009627F4" w:rsidP="009627F4">
      <w:pPr>
        <w:spacing w:after="0" w:line="240" w:lineRule="auto"/>
        <w:jc w:val="center"/>
        <w:rPr>
          <w:rFonts w:ascii="Times New Roman" w:hAnsi="Times New Roman"/>
          <w:w w:val="150"/>
          <w:sz w:val="24"/>
          <w:szCs w:val="24"/>
          <w:lang w:val="uk-UA"/>
        </w:rPr>
      </w:pPr>
    </w:p>
    <w:p w:rsidR="009627F4" w:rsidRPr="00887CDF" w:rsidRDefault="009627F4" w:rsidP="009627F4">
      <w:pPr>
        <w:spacing w:after="0" w:line="240" w:lineRule="auto"/>
        <w:rPr>
          <w:rFonts w:ascii="Times New Roman" w:hAnsi="Times New Roman"/>
          <w:sz w:val="24"/>
          <w:szCs w:val="24"/>
          <w:lang w:val="uk-UA"/>
        </w:rPr>
      </w:pPr>
      <w:r w:rsidRPr="00183F12">
        <w:rPr>
          <w:rFonts w:ascii="Times New Roman" w:hAnsi="Times New Roman"/>
          <w:sz w:val="24"/>
          <w:szCs w:val="24"/>
          <w:lang w:val="uk-UA"/>
        </w:rPr>
        <w:t>21 червня</w:t>
      </w:r>
      <w:r w:rsidRPr="00B05C6A">
        <w:rPr>
          <w:rFonts w:ascii="Times New Roman" w:hAnsi="Times New Roman"/>
          <w:sz w:val="24"/>
          <w:szCs w:val="24"/>
          <w:lang w:val="uk-UA"/>
        </w:rPr>
        <w:t xml:space="preserve"> 2019 р.</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Дунаївці </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w:t>
      </w:r>
      <w:r w:rsidR="00C93CCB">
        <w:rPr>
          <w:rFonts w:ascii="Times New Roman" w:hAnsi="Times New Roman"/>
          <w:sz w:val="24"/>
          <w:szCs w:val="24"/>
          <w:lang w:val="uk-UA"/>
        </w:rPr>
        <w:t>№54</w:t>
      </w:r>
      <w:r w:rsidR="00703D07">
        <w:rPr>
          <w:rFonts w:ascii="Times New Roman" w:hAnsi="Times New Roman"/>
          <w:sz w:val="24"/>
          <w:szCs w:val="24"/>
          <w:lang w:val="uk-UA"/>
        </w:rPr>
        <w:t xml:space="preserve">-55/2019                                   </w:t>
      </w:r>
    </w:p>
    <w:p w:rsidR="009627F4" w:rsidRPr="00887CDF" w:rsidRDefault="009627F4" w:rsidP="009627F4">
      <w:pPr>
        <w:spacing w:after="0" w:line="240" w:lineRule="auto"/>
        <w:jc w:val="center"/>
        <w:rPr>
          <w:rFonts w:ascii="Times New Roman" w:hAnsi="Times New Roman"/>
          <w:sz w:val="24"/>
          <w:szCs w:val="24"/>
          <w:lang w:val="uk-UA"/>
        </w:rPr>
      </w:pPr>
    </w:p>
    <w:p w:rsidR="009627F4" w:rsidRPr="00E80582" w:rsidRDefault="009627F4" w:rsidP="009627F4">
      <w:pPr>
        <w:spacing w:after="0" w:line="240" w:lineRule="auto"/>
        <w:ind w:right="5386"/>
        <w:jc w:val="both"/>
        <w:rPr>
          <w:rFonts w:ascii="Times New Roman" w:hAnsi="Times New Roman"/>
          <w:sz w:val="24"/>
          <w:szCs w:val="24"/>
          <w:lang w:val="uk-UA"/>
        </w:rPr>
      </w:pPr>
      <w:r w:rsidRPr="00E80582">
        <w:rPr>
          <w:rFonts w:ascii="Times New Roman" w:hAnsi="Times New Roman"/>
          <w:sz w:val="24"/>
          <w:szCs w:val="24"/>
          <w:lang w:val="uk-UA"/>
        </w:rPr>
        <w:t>Про надання дозволу на розроблення проектів землеустрою щодо відведення земельних ділянок членам фермерського господарства «</w:t>
      </w:r>
      <w:r>
        <w:rPr>
          <w:rFonts w:ascii="Times New Roman" w:hAnsi="Times New Roman"/>
          <w:sz w:val="24"/>
          <w:szCs w:val="24"/>
          <w:lang w:val="uk-UA"/>
        </w:rPr>
        <w:t>Перспектива Плюс</w:t>
      </w:r>
      <w:r w:rsidRPr="00E80582">
        <w:rPr>
          <w:rFonts w:ascii="Times New Roman" w:hAnsi="Times New Roman"/>
          <w:sz w:val="24"/>
          <w:szCs w:val="24"/>
          <w:lang w:val="uk-UA"/>
        </w:rPr>
        <w:t>»</w:t>
      </w:r>
    </w:p>
    <w:p w:rsidR="009627F4" w:rsidRPr="00E80582" w:rsidRDefault="009627F4" w:rsidP="009627F4">
      <w:pPr>
        <w:spacing w:after="0" w:line="240" w:lineRule="auto"/>
        <w:rPr>
          <w:rFonts w:ascii="Times New Roman" w:hAnsi="Times New Roman"/>
          <w:b/>
          <w:bCs/>
          <w:sz w:val="24"/>
          <w:szCs w:val="24"/>
          <w:lang w:val="uk-UA"/>
        </w:rPr>
      </w:pPr>
    </w:p>
    <w:p w:rsidR="009B07F5" w:rsidRPr="00887CDF" w:rsidRDefault="009627F4" w:rsidP="009B07F5">
      <w:pPr>
        <w:pStyle w:val="ab"/>
        <w:tabs>
          <w:tab w:val="center" w:pos="4677"/>
          <w:tab w:val="right" w:pos="9355"/>
        </w:tabs>
        <w:ind w:firstLine="708"/>
        <w:jc w:val="both"/>
        <w:rPr>
          <w:rFonts w:ascii="Times New Roman" w:hAnsi="Times New Roman"/>
          <w:color w:val="000000"/>
          <w:sz w:val="24"/>
          <w:szCs w:val="24"/>
        </w:rPr>
      </w:pPr>
      <w:r w:rsidRPr="00E80582">
        <w:rPr>
          <w:rFonts w:ascii="Times New Roman" w:hAnsi="Times New Roman"/>
          <w:color w:val="000000"/>
          <w:sz w:val="24"/>
          <w:szCs w:val="24"/>
        </w:rPr>
        <w:t xml:space="preserve">Розглянувши заяви </w:t>
      </w:r>
      <w:r w:rsidRPr="00E80582">
        <w:rPr>
          <w:rFonts w:ascii="Times New Roman" w:hAnsi="Times New Roman"/>
          <w:sz w:val="24"/>
          <w:szCs w:val="24"/>
        </w:rPr>
        <w:t>чл</w:t>
      </w:r>
      <w:r w:rsidR="00B23CAE">
        <w:rPr>
          <w:rFonts w:ascii="Times New Roman" w:hAnsi="Times New Roman"/>
          <w:sz w:val="24"/>
          <w:szCs w:val="24"/>
        </w:rPr>
        <w:t>енів фермерського господарства «</w:t>
      </w:r>
      <w:r>
        <w:rPr>
          <w:rFonts w:ascii="Times New Roman" w:hAnsi="Times New Roman"/>
          <w:sz w:val="24"/>
          <w:szCs w:val="24"/>
        </w:rPr>
        <w:t>Перспектива Плюс</w:t>
      </w:r>
      <w:r w:rsidR="00B23CAE">
        <w:rPr>
          <w:rFonts w:ascii="Times New Roman" w:hAnsi="Times New Roman"/>
          <w:sz w:val="24"/>
          <w:szCs w:val="24"/>
        </w:rPr>
        <w:t>»</w:t>
      </w:r>
      <w:r w:rsidRPr="00E80582">
        <w:rPr>
          <w:rFonts w:ascii="Times New Roman" w:hAnsi="Times New Roman"/>
          <w:sz w:val="24"/>
          <w:szCs w:val="24"/>
        </w:rPr>
        <w:t xml:space="preserve"> </w:t>
      </w:r>
      <w:r w:rsidRPr="00E80582">
        <w:rPr>
          <w:rFonts w:ascii="Times New Roman" w:hAnsi="Times New Roman"/>
          <w:color w:val="000000"/>
          <w:sz w:val="24"/>
          <w:szCs w:val="24"/>
        </w:rPr>
        <w:t>про надання дозволів на розроблення проектів землеустрою щодо відведення земельних ділянок, керуючись пунктом 34 частини 1 статті 26 Закону України «Про місцеве самоврядування в Україні», статтями 15-1, 31, 32, 116, 118, 122 Земельного кодексу України, статтями 50, 55 Закону України «Про землеустрій»,статтями</w:t>
      </w:r>
      <w:r w:rsidR="00B23CAE">
        <w:rPr>
          <w:rFonts w:ascii="Times New Roman" w:hAnsi="Times New Roman"/>
          <w:color w:val="000000"/>
          <w:sz w:val="24"/>
          <w:szCs w:val="24"/>
        </w:rPr>
        <w:t xml:space="preserve"> 12, 13 Закону України «Про фермерське господарство»</w:t>
      </w:r>
      <w:r>
        <w:rPr>
          <w:rFonts w:ascii="Times New Roman" w:hAnsi="Times New Roman"/>
          <w:color w:val="000000"/>
          <w:sz w:val="24"/>
          <w:szCs w:val="24"/>
        </w:rPr>
        <w:t>,</w:t>
      </w:r>
      <w:r w:rsidR="00B23CAE">
        <w:rPr>
          <w:rFonts w:ascii="Times New Roman" w:hAnsi="Times New Roman"/>
          <w:color w:val="000000"/>
          <w:sz w:val="24"/>
          <w:szCs w:val="24"/>
        </w:rPr>
        <w:t xml:space="preserve"> </w:t>
      </w:r>
      <w:r w:rsidR="009B07F5">
        <w:rPr>
          <w:rFonts w:ascii="Times New Roman" w:hAnsi="Times New Roman"/>
          <w:color w:val="000000"/>
          <w:sz w:val="24"/>
          <w:szCs w:val="24"/>
        </w:rPr>
        <w:t>враховуючи пропозиції спільних засідань постійних комісій від 19.06.2019 р. та 20.06.2019 р., міська рада</w:t>
      </w:r>
    </w:p>
    <w:p w:rsidR="009627F4" w:rsidRPr="00E80582" w:rsidRDefault="009627F4" w:rsidP="009B07F5">
      <w:pPr>
        <w:spacing w:after="0" w:line="240" w:lineRule="auto"/>
        <w:ind w:firstLine="720"/>
        <w:jc w:val="center"/>
        <w:rPr>
          <w:rFonts w:ascii="Times New Roman" w:hAnsi="Times New Roman"/>
          <w:b/>
          <w:bCs/>
          <w:color w:val="000000"/>
          <w:sz w:val="24"/>
          <w:szCs w:val="24"/>
          <w:lang w:val="uk-UA"/>
        </w:rPr>
      </w:pPr>
      <w:r w:rsidRPr="00E80582">
        <w:rPr>
          <w:rFonts w:ascii="Times New Roman" w:hAnsi="Times New Roman"/>
          <w:b/>
          <w:bCs/>
          <w:color w:val="000000"/>
          <w:sz w:val="24"/>
          <w:szCs w:val="24"/>
          <w:lang w:val="uk-UA"/>
        </w:rPr>
        <w:t>ВИРІШИЛА:</w:t>
      </w:r>
    </w:p>
    <w:p w:rsidR="009627F4" w:rsidRPr="00E80582" w:rsidRDefault="009627F4" w:rsidP="009627F4">
      <w:pPr>
        <w:spacing w:after="0" w:line="240" w:lineRule="auto"/>
        <w:ind w:firstLine="720"/>
        <w:jc w:val="both"/>
        <w:rPr>
          <w:rFonts w:ascii="Times New Roman" w:hAnsi="Times New Roman"/>
          <w:sz w:val="24"/>
          <w:szCs w:val="24"/>
          <w:lang w:val="uk-UA"/>
        </w:rPr>
      </w:pPr>
    </w:p>
    <w:p w:rsidR="009627F4" w:rsidRPr="00E80582" w:rsidRDefault="009627F4" w:rsidP="009627F4">
      <w:pPr>
        <w:numPr>
          <w:ilvl w:val="0"/>
          <w:numId w:val="30"/>
        </w:numPr>
        <w:tabs>
          <w:tab w:val="clear" w:pos="1653"/>
          <w:tab w:val="num" w:pos="0"/>
        </w:tabs>
        <w:spacing w:after="0" w:line="240" w:lineRule="auto"/>
        <w:ind w:left="0" w:firstLine="709"/>
        <w:jc w:val="both"/>
        <w:rPr>
          <w:rFonts w:ascii="Times New Roman" w:hAnsi="Times New Roman"/>
          <w:color w:val="000000"/>
          <w:sz w:val="24"/>
          <w:szCs w:val="24"/>
          <w:lang w:val="uk-UA"/>
        </w:rPr>
      </w:pPr>
      <w:r w:rsidRPr="00E80582">
        <w:rPr>
          <w:rFonts w:ascii="Times New Roman" w:hAnsi="Times New Roman"/>
          <w:color w:val="000000"/>
          <w:sz w:val="24"/>
          <w:szCs w:val="24"/>
          <w:lang w:val="uk-UA"/>
        </w:rPr>
        <w:t xml:space="preserve">Надати дозвіл </w:t>
      </w:r>
      <w:r>
        <w:rPr>
          <w:rFonts w:ascii="Times New Roman" w:hAnsi="Times New Roman"/>
          <w:color w:val="000000"/>
          <w:sz w:val="24"/>
          <w:szCs w:val="24"/>
          <w:lang w:val="uk-UA"/>
        </w:rPr>
        <w:t>Браташ Людмилі Вікторовні</w:t>
      </w:r>
      <w:r w:rsidRPr="00E80582">
        <w:rPr>
          <w:rFonts w:ascii="Times New Roman" w:hAnsi="Times New Roman"/>
          <w:color w:val="000000"/>
          <w:sz w:val="24"/>
          <w:szCs w:val="24"/>
          <w:lang w:val="uk-UA"/>
        </w:rPr>
        <w:t xml:space="preserve"> (прож. </w:t>
      </w:r>
      <w:r w:rsidR="00CC4990" w:rsidRPr="009B3C51">
        <w:rPr>
          <w:rFonts w:ascii="Times New Roman" w:hAnsi="Times New Roman"/>
          <w:i/>
          <w:sz w:val="24"/>
          <w:szCs w:val="24"/>
          <w:lang w:val="uk-UA"/>
        </w:rPr>
        <w:t>конф. інф.</w:t>
      </w:r>
      <w:r w:rsidRPr="00E80582">
        <w:rPr>
          <w:rFonts w:ascii="Times New Roman" w:hAnsi="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w:t>
      </w:r>
      <w:r>
        <w:rPr>
          <w:rFonts w:ascii="Times New Roman" w:hAnsi="Times New Roman"/>
          <w:color w:val="000000"/>
          <w:sz w:val="24"/>
          <w:szCs w:val="24"/>
          <w:lang w:val="uk-UA"/>
        </w:rPr>
        <w:t xml:space="preserve"> площею 1,3000 га, що відповідає розміру земельної частки (паю) чле</w:t>
      </w:r>
      <w:r w:rsidR="00B23CAE">
        <w:rPr>
          <w:rFonts w:ascii="Times New Roman" w:hAnsi="Times New Roman"/>
          <w:color w:val="000000"/>
          <w:sz w:val="24"/>
          <w:szCs w:val="24"/>
          <w:lang w:val="uk-UA"/>
        </w:rPr>
        <w:t>на фермерського господарства «</w:t>
      </w:r>
      <w:r>
        <w:rPr>
          <w:rFonts w:ascii="Times New Roman" w:hAnsi="Times New Roman"/>
          <w:color w:val="000000"/>
          <w:sz w:val="24"/>
          <w:szCs w:val="24"/>
          <w:lang w:val="uk-UA"/>
        </w:rPr>
        <w:t>Перспектива Плюс</w:t>
      </w:r>
      <w:r w:rsidR="00B23CAE">
        <w:rPr>
          <w:rFonts w:ascii="Times New Roman" w:hAnsi="Times New Roman"/>
          <w:color w:val="000000"/>
          <w:sz w:val="24"/>
          <w:szCs w:val="24"/>
          <w:lang w:val="uk-UA"/>
        </w:rPr>
        <w:t>»</w:t>
      </w:r>
      <w:r>
        <w:rPr>
          <w:rFonts w:ascii="Times New Roman" w:hAnsi="Times New Roman"/>
          <w:color w:val="000000"/>
          <w:sz w:val="24"/>
          <w:szCs w:val="24"/>
          <w:lang w:val="uk-UA"/>
        </w:rPr>
        <w:t xml:space="preserve"> за межами населеного пункту с.Іванківці зі зміною цільового </w:t>
      </w:r>
      <w:r w:rsidRPr="00F40E67">
        <w:rPr>
          <w:rFonts w:ascii="Times New Roman" w:hAnsi="Times New Roman"/>
          <w:color w:val="000000"/>
          <w:sz w:val="24"/>
          <w:szCs w:val="24"/>
          <w:lang w:val="uk-UA"/>
        </w:rPr>
        <w:t>призначення  земельної ділянки із земель для ведення товарного сільськогосподарського виробництва в землі для ведення фермерського господарства,</w:t>
      </w:r>
      <w:r>
        <w:rPr>
          <w:rFonts w:ascii="Times New Roman" w:hAnsi="Times New Roman"/>
          <w:color w:val="000000"/>
          <w:sz w:val="24"/>
          <w:szCs w:val="24"/>
          <w:lang w:val="uk-UA"/>
        </w:rPr>
        <w:t xml:space="preserve"> за рахунок земель</w:t>
      </w:r>
      <w:r w:rsidRPr="00F40E67">
        <w:rPr>
          <w:rFonts w:ascii="Times New Roman" w:hAnsi="Times New Roman"/>
          <w:color w:val="000000"/>
          <w:sz w:val="24"/>
          <w:szCs w:val="24"/>
          <w:lang w:val="uk-UA"/>
        </w:rPr>
        <w:t xml:space="preserve">, що знаходяться в оренді фермерського господарства </w:t>
      </w:r>
      <w:r w:rsidR="00B23CAE">
        <w:rPr>
          <w:rFonts w:ascii="Times New Roman" w:hAnsi="Times New Roman"/>
          <w:sz w:val="24"/>
          <w:szCs w:val="24"/>
          <w:lang w:val="uk-UA"/>
        </w:rPr>
        <w:t>«</w:t>
      </w:r>
      <w:r w:rsidRPr="00F40E67">
        <w:rPr>
          <w:rFonts w:ascii="Times New Roman" w:hAnsi="Times New Roman"/>
          <w:sz w:val="24"/>
          <w:szCs w:val="24"/>
          <w:lang w:val="uk-UA"/>
        </w:rPr>
        <w:t>Перспектива Плюс</w:t>
      </w:r>
      <w:r w:rsidR="00B23CAE">
        <w:rPr>
          <w:rFonts w:ascii="Times New Roman" w:hAnsi="Times New Roman"/>
          <w:sz w:val="24"/>
          <w:szCs w:val="24"/>
          <w:lang w:val="uk-UA"/>
        </w:rPr>
        <w:t>»</w:t>
      </w:r>
      <w:r w:rsidRPr="00F40E67">
        <w:rPr>
          <w:rFonts w:ascii="Times New Roman" w:hAnsi="Times New Roman"/>
          <w:sz w:val="24"/>
          <w:szCs w:val="24"/>
          <w:lang w:val="uk-UA"/>
        </w:rPr>
        <w:t xml:space="preserve"> </w:t>
      </w:r>
      <w:r w:rsidRPr="00F40E67">
        <w:rPr>
          <w:rFonts w:ascii="Times New Roman" w:hAnsi="Times New Roman"/>
          <w:color w:val="000000"/>
          <w:sz w:val="24"/>
          <w:szCs w:val="24"/>
          <w:lang w:val="uk-UA"/>
        </w:rPr>
        <w:t>для ведення товарного сільськогосподарського виробництва за межами населеного пункту с.Іванківці площею 50,00 га (кадастровий</w:t>
      </w:r>
      <w:r w:rsidRPr="00E80582">
        <w:rPr>
          <w:rFonts w:ascii="Times New Roman" w:hAnsi="Times New Roman"/>
          <w:color w:val="000000"/>
          <w:sz w:val="24"/>
          <w:szCs w:val="24"/>
          <w:lang w:val="uk-UA"/>
        </w:rPr>
        <w:t xml:space="preserve"> номер 682188</w:t>
      </w:r>
      <w:r>
        <w:rPr>
          <w:rFonts w:ascii="Times New Roman" w:hAnsi="Times New Roman"/>
          <w:color w:val="000000"/>
          <w:sz w:val="24"/>
          <w:szCs w:val="24"/>
          <w:lang w:val="uk-UA"/>
        </w:rPr>
        <w:t>33</w:t>
      </w:r>
      <w:r w:rsidRPr="00E80582">
        <w:rPr>
          <w:rFonts w:ascii="Times New Roman" w:hAnsi="Times New Roman"/>
          <w:color w:val="000000"/>
          <w:sz w:val="24"/>
          <w:szCs w:val="24"/>
          <w:lang w:val="uk-UA"/>
        </w:rPr>
        <w:t>00:0</w:t>
      </w:r>
      <w:r>
        <w:rPr>
          <w:rFonts w:ascii="Times New Roman" w:hAnsi="Times New Roman"/>
          <w:color w:val="000000"/>
          <w:sz w:val="24"/>
          <w:szCs w:val="24"/>
          <w:lang w:val="uk-UA"/>
        </w:rPr>
        <w:t>5</w:t>
      </w:r>
      <w:r w:rsidRPr="00E80582">
        <w:rPr>
          <w:rFonts w:ascii="Times New Roman" w:hAnsi="Times New Roman"/>
          <w:color w:val="000000"/>
          <w:sz w:val="24"/>
          <w:szCs w:val="24"/>
          <w:lang w:val="uk-UA"/>
        </w:rPr>
        <w:t>:00</w:t>
      </w:r>
      <w:r>
        <w:rPr>
          <w:rFonts w:ascii="Times New Roman" w:hAnsi="Times New Roman"/>
          <w:color w:val="000000"/>
          <w:sz w:val="24"/>
          <w:szCs w:val="24"/>
          <w:lang w:val="uk-UA"/>
        </w:rPr>
        <w:t>1</w:t>
      </w:r>
      <w:r w:rsidRPr="00E80582">
        <w:rPr>
          <w:rFonts w:ascii="Times New Roman" w:hAnsi="Times New Roman"/>
          <w:color w:val="000000"/>
          <w:sz w:val="24"/>
          <w:szCs w:val="24"/>
          <w:lang w:val="uk-UA"/>
        </w:rPr>
        <w:t>:00</w:t>
      </w:r>
      <w:r>
        <w:rPr>
          <w:rFonts w:ascii="Times New Roman" w:hAnsi="Times New Roman"/>
          <w:color w:val="000000"/>
          <w:sz w:val="24"/>
          <w:szCs w:val="24"/>
          <w:lang w:val="uk-UA"/>
        </w:rPr>
        <w:t>63</w:t>
      </w:r>
      <w:r w:rsidRPr="00E80582">
        <w:rPr>
          <w:rFonts w:ascii="Times New Roman" w:hAnsi="Times New Roman"/>
          <w:color w:val="000000"/>
          <w:sz w:val="24"/>
          <w:szCs w:val="24"/>
          <w:lang w:val="uk-UA"/>
        </w:rPr>
        <w:t>) з метою подальшої передачі у власність.</w:t>
      </w:r>
    </w:p>
    <w:p w:rsidR="009627F4" w:rsidRPr="00E80582" w:rsidRDefault="009627F4" w:rsidP="009627F4">
      <w:pPr>
        <w:numPr>
          <w:ilvl w:val="0"/>
          <w:numId w:val="30"/>
        </w:numPr>
        <w:tabs>
          <w:tab w:val="clear" w:pos="1653"/>
          <w:tab w:val="num" w:pos="0"/>
        </w:tabs>
        <w:spacing w:after="0" w:line="240" w:lineRule="auto"/>
        <w:ind w:left="0" w:firstLine="709"/>
        <w:jc w:val="both"/>
        <w:rPr>
          <w:rFonts w:ascii="Times New Roman" w:hAnsi="Times New Roman"/>
          <w:color w:val="000000"/>
          <w:sz w:val="24"/>
          <w:szCs w:val="24"/>
          <w:lang w:val="uk-UA"/>
        </w:rPr>
      </w:pPr>
      <w:r w:rsidRPr="00A95277">
        <w:rPr>
          <w:rFonts w:ascii="Times New Roman" w:hAnsi="Times New Roman"/>
          <w:color w:val="000000"/>
          <w:sz w:val="24"/>
          <w:szCs w:val="24"/>
          <w:lang w:val="uk-UA"/>
        </w:rPr>
        <w:t xml:space="preserve">Надати дозвіл Браташу Руслану Романовичу (прож. </w:t>
      </w:r>
      <w:r w:rsidR="00CC4990" w:rsidRPr="009B3C51">
        <w:rPr>
          <w:rFonts w:ascii="Times New Roman" w:hAnsi="Times New Roman"/>
          <w:i/>
          <w:sz w:val="24"/>
          <w:szCs w:val="24"/>
          <w:lang w:val="uk-UA"/>
        </w:rPr>
        <w:t>конф. інф.</w:t>
      </w:r>
      <w:r w:rsidRPr="00A95277">
        <w:rPr>
          <w:rFonts w:ascii="Times New Roman" w:hAnsi="Times New Roman"/>
          <w:color w:val="000000"/>
          <w:sz w:val="24"/>
          <w:szCs w:val="24"/>
          <w:lang w:val="uk-UA"/>
        </w:rPr>
        <w:t xml:space="preserve">) </w:t>
      </w:r>
      <w:r w:rsidRPr="00E80582">
        <w:rPr>
          <w:rFonts w:ascii="Times New Roman" w:hAnsi="Times New Roman"/>
          <w:color w:val="000000"/>
          <w:sz w:val="24"/>
          <w:szCs w:val="24"/>
          <w:lang w:val="uk-UA"/>
        </w:rPr>
        <w:t>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w:t>
      </w:r>
      <w:r>
        <w:rPr>
          <w:rFonts w:ascii="Times New Roman" w:hAnsi="Times New Roman"/>
          <w:color w:val="000000"/>
          <w:sz w:val="24"/>
          <w:szCs w:val="24"/>
          <w:lang w:val="uk-UA"/>
        </w:rPr>
        <w:t xml:space="preserve"> площею 1,3000 га, що відповідає розміру земельної частки (паю) ч</w:t>
      </w:r>
      <w:r w:rsidR="00FE5695">
        <w:rPr>
          <w:rFonts w:ascii="Times New Roman" w:hAnsi="Times New Roman"/>
          <w:color w:val="000000"/>
          <w:sz w:val="24"/>
          <w:szCs w:val="24"/>
          <w:lang w:val="uk-UA"/>
        </w:rPr>
        <w:t>лена фермерського господарства «Перспектива Плюс»</w:t>
      </w:r>
      <w:r>
        <w:rPr>
          <w:rFonts w:ascii="Times New Roman" w:hAnsi="Times New Roman"/>
          <w:color w:val="000000"/>
          <w:sz w:val="24"/>
          <w:szCs w:val="24"/>
          <w:lang w:val="uk-UA"/>
        </w:rPr>
        <w:t xml:space="preserve"> за межами населеного пункту с.Іванківці зі зміною цільового </w:t>
      </w:r>
      <w:r w:rsidRPr="00F40E67">
        <w:rPr>
          <w:rFonts w:ascii="Times New Roman" w:hAnsi="Times New Roman"/>
          <w:color w:val="000000"/>
          <w:sz w:val="24"/>
          <w:szCs w:val="24"/>
          <w:lang w:val="uk-UA"/>
        </w:rPr>
        <w:t>призначення  земельної ділянки із земель для ведення товарного сільськогосподарського виробництва в землі для ведення фермерського господарства,</w:t>
      </w:r>
      <w:r>
        <w:rPr>
          <w:rFonts w:ascii="Times New Roman" w:hAnsi="Times New Roman"/>
          <w:color w:val="000000"/>
          <w:sz w:val="24"/>
          <w:szCs w:val="24"/>
          <w:lang w:val="uk-UA"/>
        </w:rPr>
        <w:t xml:space="preserve"> за рахунок земель</w:t>
      </w:r>
      <w:r w:rsidRPr="00F40E67">
        <w:rPr>
          <w:rFonts w:ascii="Times New Roman" w:hAnsi="Times New Roman"/>
          <w:color w:val="000000"/>
          <w:sz w:val="24"/>
          <w:szCs w:val="24"/>
          <w:lang w:val="uk-UA"/>
        </w:rPr>
        <w:t xml:space="preserve">, що знаходяться в оренді фермерського господарства </w:t>
      </w:r>
      <w:r w:rsidR="00183F12">
        <w:rPr>
          <w:rFonts w:ascii="Times New Roman" w:hAnsi="Times New Roman"/>
          <w:sz w:val="24"/>
          <w:szCs w:val="24"/>
          <w:lang w:val="uk-UA"/>
        </w:rPr>
        <w:t xml:space="preserve">«Перспектива Плюс» </w:t>
      </w:r>
      <w:r w:rsidRPr="00F40E67">
        <w:rPr>
          <w:rFonts w:ascii="Times New Roman" w:hAnsi="Times New Roman"/>
          <w:color w:val="000000"/>
          <w:sz w:val="24"/>
          <w:szCs w:val="24"/>
          <w:lang w:val="uk-UA"/>
        </w:rPr>
        <w:t>для ведення товарного сільськогосподарського виробництва за межами населеного пункту с.Іванківці площею 50,00 га (кадастровий</w:t>
      </w:r>
      <w:r w:rsidRPr="00E80582">
        <w:rPr>
          <w:rFonts w:ascii="Times New Roman" w:hAnsi="Times New Roman"/>
          <w:color w:val="000000"/>
          <w:sz w:val="24"/>
          <w:szCs w:val="24"/>
          <w:lang w:val="uk-UA"/>
        </w:rPr>
        <w:t xml:space="preserve"> номер 682188</w:t>
      </w:r>
      <w:r>
        <w:rPr>
          <w:rFonts w:ascii="Times New Roman" w:hAnsi="Times New Roman"/>
          <w:color w:val="000000"/>
          <w:sz w:val="24"/>
          <w:szCs w:val="24"/>
          <w:lang w:val="uk-UA"/>
        </w:rPr>
        <w:t>33</w:t>
      </w:r>
      <w:r w:rsidRPr="00E80582">
        <w:rPr>
          <w:rFonts w:ascii="Times New Roman" w:hAnsi="Times New Roman"/>
          <w:color w:val="000000"/>
          <w:sz w:val="24"/>
          <w:szCs w:val="24"/>
          <w:lang w:val="uk-UA"/>
        </w:rPr>
        <w:t>00:0</w:t>
      </w:r>
      <w:r>
        <w:rPr>
          <w:rFonts w:ascii="Times New Roman" w:hAnsi="Times New Roman"/>
          <w:color w:val="000000"/>
          <w:sz w:val="24"/>
          <w:szCs w:val="24"/>
          <w:lang w:val="uk-UA"/>
        </w:rPr>
        <w:t>5</w:t>
      </w:r>
      <w:r w:rsidRPr="00E80582">
        <w:rPr>
          <w:rFonts w:ascii="Times New Roman" w:hAnsi="Times New Roman"/>
          <w:color w:val="000000"/>
          <w:sz w:val="24"/>
          <w:szCs w:val="24"/>
          <w:lang w:val="uk-UA"/>
        </w:rPr>
        <w:t>:00</w:t>
      </w:r>
      <w:r>
        <w:rPr>
          <w:rFonts w:ascii="Times New Roman" w:hAnsi="Times New Roman"/>
          <w:color w:val="000000"/>
          <w:sz w:val="24"/>
          <w:szCs w:val="24"/>
          <w:lang w:val="uk-UA"/>
        </w:rPr>
        <w:t>1</w:t>
      </w:r>
      <w:r w:rsidRPr="00E80582">
        <w:rPr>
          <w:rFonts w:ascii="Times New Roman" w:hAnsi="Times New Roman"/>
          <w:color w:val="000000"/>
          <w:sz w:val="24"/>
          <w:szCs w:val="24"/>
          <w:lang w:val="uk-UA"/>
        </w:rPr>
        <w:t>:00</w:t>
      </w:r>
      <w:r>
        <w:rPr>
          <w:rFonts w:ascii="Times New Roman" w:hAnsi="Times New Roman"/>
          <w:color w:val="000000"/>
          <w:sz w:val="24"/>
          <w:szCs w:val="24"/>
          <w:lang w:val="uk-UA"/>
        </w:rPr>
        <w:t>63</w:t>
      </w:r>
      <w:r w:rsidRPr="00E80582">
        <w:rPr>
          <w:rFonts w:ascii="Times New Roman" w:hAnsi="Times New Roman"/>
          <w:color w:val="000000"/>
          <w:sz w:val="24"/>
          <w:szCs w:val="24"/>
          <w:lang w:val="uk-UA"/>
        </w:rPr>
        <w:t>) з метою подальшої передачі у власність.</w:t>
      </w:r>
    </w:p>
    <w:p w:rsidR="009627F4" w:rsidRDefault="009627F4" w:rsidP="009627F4">
      <w:pPr>
        <w:numPr>
          <w:ilvl w:val="0"/>
          <w:numId w:val="30"/>
        </w:numPr>
        <w:tabs>
          <w:tab w:val="clear" w:pos="1653"/>
          <w:tab w:val="num" w:pos="0"/>
        </w:tabs>
        <w:spacing w:after="0" w:line="240" w:lineRule="auto"/>
        <w:ind w:left="0" w:firstLine="709"/>
        <w:jc w:val="both"/>
        <w:rPr>
          <w:rFonts w:ascii="Times New Roman" w:hAnsi="Times New Roman"/>
          <w:color w:val="000000"/>
          <w:sz w:val="24"/>
          <w:szCs w:val="24"/>
          <w:lang w:val="uk-UA"/>
        </w:rPr>
      </w:pPr>
      <w:r w:rsidRPr="00A95277">
        <w:rPr>
          <w:rFonts w:ascii="Times New Roman" w:hAnsi="Times New Roman"/>
          <w:color w:val="000000"/>
          <w:sz w:val="24"/>
          <w:szCs w:val="24"/>
          <w:lang w:val="uk-UA"/>
        </w:rPr>
        <w:t xml:space="preserve">Надати дозвіл Браташу Назару Руслановичу (прож. </w:t>
      </w:r>
      <w:r w:rsidR="00CC4990" w:rsidRPr="009B3C51">
        <w:rPr>
          <w:rFonts w:ascii="Times New Roman" w:hAnsi="Times New Roman"/>
          <w:i/>
          <w:sz w:val="24"/>
          <w:szCs w:val="24"/>
          <w:lang w:val="uk-UA"/>
        </w:rPr>
        <w:t>конф. інф.</w:t>
      </w:r>
      <w:r w:rsidRPr="00A95277">
        <w:rPr>
          <w:rFonts w:ascii="Times New Roman" w:hAnsi="Times New Roman"/>
          <w:color w:val="000000"/>
          <w:sz w:val="24"/>
          <w:szCs w:val="24"/>
          <w:lang w:val="uk-UA"/>
        </w:rPr>
        <w:t xml:space="preserve">) на </w:t>
      </w:r>
      <w:r w:rsidRPr="00E80582">
        <w:rPr>
          <w:rFonts w:ascii="Times New Roman" w:hAnsi="Times New Roman"/>
          <w:color w:val="000000"/>
          <w:sz w:val="24"/>
          <w:szCs w:val="24"/>
          <w:lang w:val="uk-UA"/>
        </w:rPr>
        <w:t xml:space="preserve">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w:t>
      </w:r>
      <w:r w:rsidRPr="00E80582">
        <w:rPr>
          <w:rFonts w:ascii="Times New Roman" w:hAnsi="Times New Roman"/>
          <w:color w:val="000000"/>
          <w:sz w:val="24"/>
          <w:szCs w:val="24"/>
          <w:lang w:val="uk-UA"/>
        </w:rPr>
        <w:lastRenderedPageBreak/>
        <w:t>(паю)</w:t>
      </w:r>
      <w:r>
        <w:rPr>
          <w:rFonts w:ascii="Times New Roman" w:hAnsi="Times New Roman"/>
          <w:color w:val="000000"/>
          <w:sz w:val="24"/>
          <w:szCs w:val="24"/>
          <w:lang w:val="uk-UA"/>
        </w:rPr>
        <w:t xml:space="preserve"> площею 1,3000 га, що відповідає розміру земельної частки (паю) ч</w:t>
      </w:r>
      <w:r w:rsidR="00FE5695">
        <w:rPr>
          <w:rFonts w:ascii="Times New Roman" w:hAnsi="Times New Roman"/>
          <w:color w:val="000000"/>
          <w:sz w:val="24"/>
          <w:szCs w:val="24"/>
          <w:lang w:val="uk-UA"/>
        </w:rPr>
        <w:t>лена фермерського господарства «Перспектива Плюс»</w:t>
      </w:r>
      <w:r>
        <w:rPr>
          <w:rFonts w:ascii="Times New Roman" w:hAnsi="Times New Roman"/>
          <w:color w:val="000000"/>
          <w:sz w:val="24"/>
          <w:szCs w:val="24"/>
          <w:lang w:val="uk-UA"/>
        </w:rPr>
        <w:t xml:space="preserve"> за межами населеного пункту с.Іванківці зі зміною цільового </w:t>
      </w:r>
      <w:r w:rsidRPr="00F40E67">
        <w:rPr>
          <w:rFonts w:ascii="Times New Roman" w:hAnsi="Times New Roman"/>
          <w:color w:val="000000"/>
          <w:sz w:val="24"/>
          <w:szCs w:val="24"/>
          <w:lang w:val="uk-UA"/>
        </w:rPr>
        <w:t>призначення  земельної ділянки із земель для ведення товарного сільськогосподарського виробництва в землі для ведення фермерського господарства,</w:t>
      </w:r>
      <w:r>
        <w:rPr>
          <w:rFonts w:ascii="Times New Roman" w:hAnsi="Times New Roman"/>
          <w:color w:val="000000"/>
          <w:sz w:val="24"/>
          <w:szCs w:val="24"/>
          <w:lang w:val="uk-UA"/>
        </w:rPr>
        <w:t xml:space="preserve"> за рахунок земель</w:t>
      </w:r>
      <w:r w:rsidRPr="00F40E67">
        <w:rPr>
          <w:rFonts w:ascii="Times New Roman" w:hAnsi="Times New Roman"/>
          <w:color w:val="000000"/>
          <w:sz w:val="24"/>
          <w:szCs w:val="24"/>
          <w:lang w:val="uk-UA"/>
        </w:rPr>
        <w:t xml:space="preserve">, що знаходяться в оренді фермерського господарства </w:t>
      </w:r>
      <w:r w:rsidR="00FE5695">
        <w:rPr>
          <w:rFonts w:ascii="Times New Roman" w:hAnsi="Times New Roman"/>
          <w:sz w:val="24"/>
          <w:szCs w:val="24"/>
          <w:lang w:val="uk-UA"/>
        </w:rPr>
        <w:t>«Перспектива Плюс»</w:t>
      </w:r>
      <w:r w:rsidRPr="00F40E67">
        <w:rPr>
          <w:rFonts w:ascii="Times New Roman" w:hAnsi="Times New Roman"/>
          <w:sz w:val="24"/>
          <w:szCs w:val="24"/>
          <w:lang w:val="uk-UA"/>
        </w:rPr>
        <w:t xml:space="preserve"> </w:t>
      </w:r>
      <w:r w:rsidRPr="00F40E67">
        <w:rPr>
          <w:rFonts w:ascii="Times New Roman" w:hAnsi="Times New Roman"/>
          <w:color w:val="000000"/>
          <w:sz w:val="24"/>
          <w:szCs w:val="24"/>
          <w:lang w:val="uk-UA"/>
        </w:rPr>
        <w:t>для ведення товарного сільськогосподарського виробництва за межами населеного пункту с.Іванківці площею 50,00 га (кадастровий</w:t>
      </w:r>
      <w:r w:rsidRPr="00E80582">
        <w:rPr>
          <w:rFonts w:ascii="Times New Roman" w:hAnsi="Times New Roman"/>
          <w:color w:val="000000"/>
          <w:sz w:val="24"/>
          <w:szCs w:val="24"/>
          <w:lang w:val="uk-UA"/>
        </w:rPr>
        <w:t xml:space="preserve"> номер 682188</w:t>
      </w:r>
      <w:r>
        <w:rPr>
          <w:rFonts w:ascii="Times New Roman" w:hAnsi="Times New Roman"/>
          <w:color w:val="000000"/>
          <w:sz w:val="24"/>
          <w:szCs w:val="24"/>
          <w:lang w:val="uk-UA"/>
        </w:rPr>
        <w:t>33</w:t>
      </w:r>
      <w:r w:rsidRPr="00E80582">
        <w:rPr>
          <w:rFonts w:ascii="Times New Roman" w:hAnsi="Times New Roman"/>
          <w:color w:val="000000"/>
          <w:sz w:val="24"/>
          <w:szCs w:val="24"/>
          <w:lang w:val="uk-UA"/>
        </w:rPr>
        <w:t>00:0</w:t>
      </w:r>
      <w:r>
        <w:rPr>
          <w:rFonts w:ascii="Times New Roman" w:hAnsi="Times New Roman"/>
          <w:color w:val="000000"/>
          <w:sz w:val="24"/>
          <w:szCs w:val="24"/>
          <w:lang w:val="uk-UA"/>
        </w:rPr>
        <w:t>5</w:t>
      </w:r>
      <w:r w:rsidRPr="00E80582">
        <w:rPr>
          <w:rFonts w:ascii="Times New Roman" w:hAnsi="Times New Roman"/>
          <w:color w:val="000000"/>
          <w:sz w:val="24"/>
          <w:szCs w:val="24"/>
          <w:lang w:val="uk-UA"/>
        </w:rPr>
        <w:t>:00</w:t>
      </w:r>
      <w:r>
        <w:rPr>
          <w:rFonts w:ascii="Times New Roman" w:hAnsi="Times New Roman"/>
          <w:color w:val="000000"/>
          <w:sz w:val="24"/>
          <w:szCs w:val="24"/>
          <w:lang w:val="uk-UA"/>
        </w:rPr>
        <w:t>1</w:t>
      </w:r>
      <w:r w:rsidRPr="00E80582">
        <w:rPr>
          <w:rFonts w:ascii="Times New Roman" w:hAnsi="Times New Roman"/>
          <w:color w:val="000000"/>
          <w:sz w:val="24"/>
          <w:szCs w:val="24"/>
          <w:lang w:val="uk-UA"/>
        </w:rPr>
        <w:t>:00</w:t>
      </w:r>
      <w:r>
        <w:rPr>
          <w:rFonts w:ascii="Times New Roman" w:hAnsi="Times New Roman"/>
          <w:color w:val="000000"/>
          <w:sz w:val="24"/>
          <w:szCs w:val="24"/>
          <w:lang w:val="uk-UA"/>
        </w:rPr>
        <w:t>63</w:t>
      </w:r>
      <w:r w:rsidRPr="00E80582">
        <w:rPr>
          <w:rFonts w:ascii="Times New Roman" w:hAnsi="Times New Roman"/>
          <w:color w:val="000000"/>
          <w:sz w:val="24"/>
          <w:szCs w:val="24"/>
          <w:lang w:val="uk-UA"/>
        </w:rPr>
        <w:t>) з метою подальшої передачі у власність.</w:t>
      </w:r>
    </w:p>
    <w:p w:rsidR="009627F4" w:rsidRPr="00A95277" w:rsidRDefault="009627F4" w:rsidP="009627F4">
      <w:pPr>
        <w:numPr>
          <w:ilvl w:val="0"/>
          <w:numId w:val="30"/>
        </w:numPr>
        <w:tabs>
          <w:tab w:val="clear" w:pos="1653"/>
          <w:tab w:val="num" w:pos="0"/>
        </w:tabs>
        <w:spacing w:after="0" w:line="240" w:lineRule="auto"/>
        <w:ind w:left="0" w:firstLine="709"/>
        <w:jc w:val="both"/>
        <w:rPr>
          <w:rFonts w:ascii="Times New Roman" w:hAnsi="Times New Roman"/>
          <w:color w:val="000000"/>
          <w:sz w:val="24"/>
          <w:szCs w:val="24"/>
          <w:lang w:val="uk-UA"/>
        </w:rPr>
      </w:pPr>
      <w:r w:rsidRPr="00A95277">
        <w:rPr>
          <w:rFonts w:ascii="Times New Roman" w:hAnsi="Times New Roman"/>
          <w:color w:val="000000"/>
          <w:sz w:val="24"/>
          <w:szCs w:val="24"/>
          <w:lang w:val="uk-UA"/>
        </w:rPr>
        <w:t xml:space="preserve">Надати дозвіл Браташу Ігорю Руслановичу (прож. </w:t>
      </w:r>
      <w:r w:rsidR="00CC4990" w:rsidRPr="009B3C51">
        <w:rPr>
          <w:rFonts w:ascii="Times New Roman" w:hAnsi="Times New Roman"/>
          <w:i/>
          <w:sz w:val="24"/>
          <w:szCs w:val="24"/>
          <w:lang w:val="uk-UA"/>
        </w:rPr>
        <w:t>конф. інф.</w:t>
      </w:r>
      <w:r w:rsidRPr="00A95277">
        <w:rPr>
          <w:rFonts w:ascii="Times New Roman" w:hAnsi="Times New Roman"/>
          <w:color w:val="000000"/>
          <w:sz w:val="24"/>
          <w:szCs w:val="24"/>
          <w:lang w:val="uk-UA"/>
        </w:rPr>
        <w:t xml:space="preserve">)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оренді фермерського господарства </w:t>
      </w:r>
      <w:r w:rsidR="00FE5695">
        <w:rPr>
          <w:rFonts w:ascii="Times New Roman" w:hAnsi="Times New Roman"/>
          <w:sz w:val="24"/>
          <w:szCs w:val="24"/>
          <w:lang w:val="uk-UA"/>
        </w:rPr>
        <w:t>«Перспектива Плюс»</w:t>
      </w:r>
      <w:r w:rsidRPr="00A95277">
        <w:rPr>
          <w:rFonts w:ascii="Times New Roman" w:hAnsi="Times New Roman"/>
          <w:sz w:val="24"/>
          <w:szCs w:val="24"/>
          <w:lang w:val="uk-UA"/>
        </w:rPr>
        <w:t xml:space="preserve"> </w:t>
      </w:r>
      <w:r w:rsidRPr="00A95277">
        <w:rPr>
          <w:rFonts w:ascii="Times New Roman" w:hAnsi="Times New Roman"/>
          <w:color w:val="000000"/>
          <w:sz w:val="24"/>
          <w:szCs w:val="24"/>
          <w:lang w:val="uk-UA"/>
        </w:rPr>
        <w:t>для ведення товарного сільськогосподарського виробництва за межами населеного пункту с.Іванківці площею 50,00 га (кадастровий номер 6821883300:05:001:0063) з метою подальшої передачі у власність.</w:t>
      </w:r>
    </w:p>
    <w:p w:rsidR="009627F4" w:rsidRPr="00A95277" w:rsidRDefault="009627F4" w:rsidP="009627F4">
      <w:pPr>
        <w:numPr>
          <w:ilvl w:val="0"/>
          <w:numId w:val="30"/>
        </w:numPr>
        <w:tabs>
          <w:tab w:val="clear" w:pos="1653"/>
          <w:tab w:val="num" w:pos="0"/>
        </w:tabs>
        <w:spacing w:after="0" w:line="240" w:lineRule="auto"/>
        <w:ind w:left="0" w:firstLine="709"/>
        <w:jc w:val="both"/>
        <w:rPr>
          <w:rFonts w:ascii="Times New Roman" w:hAnsi="Times New Roman"/>
          <w:color w:val="000000"/>
          <w:sz w:val="24"/>
          <w:szCs w:val="24"/>
          <w:lang w:val="uk-UA"/>
        </w:rPr>
      </w:pPr>
      <w:r w:rsidRPr="00A95277">
        <w:rPr>
          <w:rFonts w:ascii="Times New Roman" w:hAnsi="Times New Roman"/>
          <w:color w:val="000000"/>
          <w:sz w:val="24"/>
          <w:szCs w:val="24"/>
          <w:lang w:val="uk-UA"/>
        </w:rPr>
        <w:t xml:space="preserve">Надати дозвіл Браташ Людмилі Григорівні (прож. </w:t>
      </w:r>
      <w:r w:rsidR="00CC4990" w:rsidRPr="009B3C51">
        <w:rPr>
          <w:rFonts w:ascii="Times New Roman" w:hAnsi="Times New Roman"/>
          <w:i/>
          <w:sz w:val="24"/>
          <w:szCs w:val="24"/>
          <w:lang w:val="uk-UA"/>
        </w:rPr>
        <w:t>конф. інф.</w:t>
      </w:r>
      <w:r w:rsidRPr="00A95277">
        <w:rPr>
          <w:rFonts w:ascii="Times New Roman" w:hAnsi="Times New Roman"/>
          <w:color w:val="000000"/>
          <w:sz w:val="24"/>
          <w:szCs w:val="24"/>
          <w:lang w:val="uk-UA"/>
        </w:rPr>
        <w:t xml:space="preserve">) на </w:t>
      </w:r>
      <w:r w:rsidRPr="00E80582">
        <w:rPr>
          <w:rFonts w:ascii="Times New Roman" w:hAnsi="Times New Roman"/>
          <w:color w:val="000000"/>
          <w:sz w:val="24"/>
          <w:szCs w:val="24"/>
          <w:lang w:val="uk-UA"/>
        </w:rPr>
        <w:t>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w:t>
      </w:r>
      <w:r>
        <w:rPr>
          <w:rFonts w:ascii="Times New Roman" w:hAnsi="Times New Roman"/>
          <w:color w:val="000000"/>
          <w:sz w:val="24"/>
          <w:szCs w:val="24"/>
          <w:lang w:val="uk-UA"/>
        </w:rPr>
        <w:t xml:space="preserve"> площею 1,3000 га, що відповідає розміру земельної частки (паю) члена фермерського</w:t>
      </w:r>
      <w:r w:rsidR="00FE5695">
        <w:rPr>
          <w:rFonts w:ascii="Times New Roman" w:hAnsi="Times New Roman"/>
          <w:color w:val="000000"/>
          <w:sz w:val="24"/>
          <w:szCs w:val="24"/>
          <w:lang w:val="uk-UA"/>
        </w:rPr>
        <w:t xml:space="preserve"> господарства «Перспектива Плюс»</w:t>
      </w:r>
      <w:r>
        <w:rPr>
          <w:rFonts w:ascii="Times New Roman" w:hAnsi="Times New Roman"/>
          <w:color w:val="000000"/>
          <w:sz w:val="24"/>
          <w:szCs w:val="24"/>
          <w:lang w:val="uk-UA"/>
        </w:rPr>
        <w:t xml:space="preserve"> за межами населеного пункту с.Іванківці зі зміною цільового </w:t>
      </w:r>
      <w:r w:rsidRPr="00F40E67">
        <w:rPr>
          <w:rFonts w:ascii="Times New Roman" w:hAnsi="Times New Roman"/>
          <w:color w:val="000000"/>
          <w:sz w:val="24"/>
          <w:szCs w:val="24"/>
          <w:lang w:val="uk-UA"/>
        </w:rPr>
        <w:t>призначення  земельної ділянки із земель для ведення товарного сільськогосподарського виробництва в землі для ведення фермерського господарства,</w:t>
      </w:r>
      <w:r>
        <w:rPr>
          <w:rFonts w:ascii="Times New Roman" w:hAnsi="Times New Roman"/>
          <w:color w:val="000000"/>
          <w:sz w:val="24"/>
          <w:szCs w:val="24"/>
          <w:lang w:val="uk-UA"/>
        </w:rPr>
        <w:t xml:space="preserve"> за рахунок земель</w:t>
      </w:r>
      <w:r w:rsidRPr="00F40E67">
        <w:rPr>
          <w:rFonts w:ascii="Times New Roman" w:hAnsi="Times New Roman"/>
          <w:color w:val="000000"/>
          <w:sz w:val="24"/>
          <w:szCs w:val="24"/>
          <w:lang w:val="uk-UA"/>
        </w:rPr>
        <w:t xml:space="preserve">, що знаходяться в оренді фермерського господарства </w:t>
      </w:r>
      <w:r w:rsidR="00183F12">
        <w:rPr>
          <w:rFonts w:ascii="Times New Roman" w:hAnsi="Times New Roman"/>
          <w:sz w:val="24"/>
          <w:szCs w:val="24"/>
          <w:lang w:val="uk-UA"/>
        </w:rPr>
        <w:t>«Перспектива Плюс»</w:t>
      </w:r>
      <w:r w:rsidRPr="00F40E67">
        <w:rPr>
          <w:rFonts w:ascii="Times New Roman" w:hAnsi="Times New Roman"/>
          <w:sz w:val="24"/>
          <w:szCs w:val="24"/>
          <w:lang w:val="uk-UA"/>
        </w:rPr>
        <w:t xml:space="preserve"> </w:t>
      </w:r>
      <w:r w:rsidRPr="00F40E67">
        <w:rPr>
          <w:rFonts w:ascii="Times New Roman" w:hAnsi="Times New Roman"/>
          <w:color w:val="000000"/>
          <w:sz w:val="24"/>
          <w:szCs w:val="24"/>
          <w:lang w:val="uk-UA"/>
        </w:rPr>
        <w:t>для ведення товарного сільськогосподарського виробництва за межами населеного пункту с.Іванківці площею 50,00 га (кадастровий</w:t>
      </w:r>
      <w:r w:rsidRPr="00E80582">
        <w:rPr>
          <w:rFonts w:ascii="Times New Roman" w:hAnsi="Times New Roman"/>
          <w:color w:val="000000"/>
          <w:sz w:val="24"/>
          <w:szCs w:val="24"/>
          <w:lang w:val="uk-UA"/>
        </w:rPr>
        <w:t xml:space="preserve"> номер 682188</w:t>
      </w:r>
      <w:r>
        <w:rPr>
          <w:rFonts w:ascii="Times New Roman" w:hAnsi="Times New Roman"/>
          <w:color w:val="000000"/>
          <w:sz w:val="24"/>
          <w:szCs w:val="24"/>
          <w:lang w:val="uk-UA"/>
        </w:rPr>
        <w:t>33</w:t>
      </w:r>
      <w:r w:rsidRPr="00E80582">
        <w:rPr>
          <w:rFonts w:ascii="Times New Roman" w:hAnsi="Times New Roman"/>
          <w:color w:val="000000"/>
          <w:sz w:val="24"/>
          <w:szCs w:val="24"/>
          <w:lang w:val="uk-UA"/>
        </w:rPr>
        <w:t>00:0</w:t>
      </w:r>
      <w:r>
        <w:rPr>
          <w:rFonts w:ascii="Times New Roman" w:hAnsi="Times New Roman"/>
          <w:color w:val="000000"/>
          <w:sz w:val="24"/>
          <w:szCs w:val="24"/>
          <w:lang w:val="uk-UA"/>
        </w:rPr>
        <w:t>5</w:t>
      </w:r>
      <w:r w:rsidRPr="00E80582">
        <w:rPr>
          <w:rFonts w:ascii="Times New Roman" w:hAnsi="Times New Roman"/>
          <w:color w:val="000000"/>
          <w:sz w:val="24"/>
          <w:szCs w:val="24"/>
          <w:lang w:val="uk-UA"/>
        </w:rPr>
        <w:t>:00</w:t>
      </w:r>
      <w:r>
        <w:rPr>
          <w:rFonts w:ascii="Times New Roman" w:hAnsi="Times New Roman"/>
          <w:color w:val="000000"/>
          <w:sz w:val="24"/>
          <w:szCs w:val="24"/>
          <w:lang w:val="uk-UA"/>
        </w:rPr>
        <w:t>1</w:t>
      </w:r>
      <w:r w:rsidRPr="00E80582">
        <w:rPr>
          <w:rFonts w:ascii="Times New Roman" w:hAnsi="Times New Roman"/>
          <w:color w:val="000000"/>
          <w:sz w:val="24"/>
          <w:szCs w:val="24"/>
          <w:lang w:val="uk-UA"/>
        </w:rPr>
        <w:t>:00</w:t>
      </w:r>
      <w:r>
        <w:rPr>
          <w:rFonts w:ascii="Times New Roman" w:hAnsi="Times New Roman"/>
          <w:color w:val="000000"/>
          <w:sz w:val="24"/>
          <w:szCs w:val="24"/>
          <w:lang w:val="uk-UA"/>
        </w:rPr>
        <w:t>63</w:t>
      </w:r>
      <w:r w:rsidRPr="00E80582">
        <w:rPr>
          <w:rFonts w:ascii="Times New Roman" w:hAnsi="Times New Roman"/>
          <w:color w:val="000000"/>
          <w:sz w:val="24"/>
          <w:szCs w:val="24"/>
          <w:lang w:val="uk-UA"/>
        </w:rPr>
        <w:t>) з метою подальшої передачі у власність.</w:t>
      </w:r>
    </w:p>
    <w:p w:rsidR="009627F4" w:rsidRPr="00A95277" w:rsidRDefault="009627F4" w:rsidP="009627F4">
      <w:pPr>
        <w:numPr>
          <w:ilvl w:val="0"/>
          <w:numId w:val="30"/>
        </w:numPr>
        <w:tabs>
          <w:tab w:val="clear" w:pos="1653"/>
          <w:tab w:val="num" w:pos="0"/>
        </w:tabs>
        <w:spacing w:after="0" w:line="240" w:lineRule="auto"/>
        <w:ind w:left="0" w:firstLine="709"/>
        <w:jc w:val="both"/>
        <w:rPr>
          <w:rFonts w:ascii="Times New Roman" w:hAnsi="Times New Roman"/>
          <w:color w:val="000000"/>
          <w:sz w:val="24"/>
          <w:szCs w:val="24"/>
          <w:lang w:val="uk-UA"/>
        </w:rPr>
      </w:pPr>
      <w:r w:rsidRPr="00A95277">
        <w:rPr>
          <w:rFonts w:ascii="Times New Roman" w:hAnsi="Times New Roman"/>
          <w:color w:val="000000"/>
          <w:sz w:val="24"/>
          <w:szCs w:val="24"/>
          <w:lang w:val="uk-UA"/>
        </w:rPr>
        <w:t xml:space="preserve">Надати дозвіл Браташ Тетяні Тимофіївні (прож. </w:t>
      </w:r>
      <w:r w:rsidR="00CC4990" w:rsidRPr="009B3C51">
        <w:rPr>
          <w:rFonts w:ascii="Times New Roman" w:hAnsi="Times New Roman"/>
          <w:i/>
          <w:sz w:val="24"/>
          <w:szCs w:val="24"/>
          <w:lang w:val="uk-UA"/>
        </w:rPr>
        <w:t>конф. інф.</w:t>
      </w:r>
      <w:r w:rsidRPr="00A95277">
        <w:rPr>
          <w:rFonts w:ascii="Times New Roman" w:hAnsi="Times New Roman"/>
          <w:color w:val="000000"/>
          <w:sz w:val="24"/>
          <w:szCs w:val="24"/>
          <w:lang w:val="uk-UA"/>
        </w:rPr>
        <w:t xml:space="preserve">) на </w:t>
      </w:r>
      <w:r w:rsidRPr="00E80582">
        <w:rPr>
          <w:rFonts w:ascii="Times New Roman" w:hAnsi="Times New Roman"/>
          <w:color w:val="000000"/>
          <w:sz w:val="24"/>
          <w:szCs w:val="24"/>
          <w:lang w:val="uk-UA"/>
        </w:rPr>
        <w:t>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w:t>
      </w:r>
      <w:r>
        <w:rPr>
          <w:rFonts w:ascii="Times New Roman" w:hAnsi="Times New Roman"/>
          <w:color w:val="000000"/>
          <w:sz w:val="24"/>
          <w:szCs w:val="24"/>
          <w:lang w:val="uk-UA"/>
        </w:rPr>
        <w:t xml:space="preserve"> площею 1,3000 га, що відповідає розміру земельної частки (паю) члена фермерського господарства </w:t>
      </w:r>
      <w:r w:rsidR="00521B72">
        <w:rPr>
          <w:rFonts w:ascii="Times New Roman" w:hAnsi="Times New Roman"/>
          <w:color w:val="000000"/>
          <w:sz w:val="24"/>
          <w:szCs w:val="24"/>
          <w:lang w:val="uk-UA"/>
        </w:rPr>
        <w:t>«</w:t>
      </w:r>
      <w:r>
        <w:rPr>
          <w:rFonts w:ascii="Times New Roman" w:hAnsi="Times New Roman"/>
          <w:color w:val="000000"/>
          <w:sz w:val="24"/>
          <w:szCs w:val="24"/>
          <w:lang w:val="uk-UA"/>
        </w:rPr>
        <w:t>Перспектива Плюс</w:t>
      </w:r>
      <w:r w:rsidR="00521B72">
        <w:rPr>
          <w:rFonts w:ascii="Times New Roman" w:hAnsi="Times New Roman"/>
          <w:color w:val="000000"/>
          <w:sz w:val="24"/>
          <w:szCs w:val="24"/>
          <w:lang w:val="uk-UA"/>
        </w:rPr>
        <w:t>»</w:t>
      </w:r>
      <w:r>
        <w:rPr>
          <w:rFonts w:ascii="Times New Roman" w:hAnsi="Times New Roman"/>
          <w:color w:val="000000"/>
          <w:sz w:val="24"/>
          <w:szCs w:val="24"/>
          <w:lang w:val="uk-UA"/>
        </w:rPr>
        <w:t xml:space="preserve"> за межами населеного пункту с.Іванківці зі зміною цільового </w:t>
      </w:r>
      <w:r w:rsidRPr="00F40E67">
        <w:rPr>
          <w:rFonts w:ascii="Times New Roman" w:hAnsi="Times New Roman"/>
          <w:color w:val="000000"/>
          <w:sz w:val="24"/>
          <w:szCs w:val="24"/>
          <w:lang w:val="uk-UA"/>
        </w:rPr>
        <w:t>призначення  земельної ділянки із земель для ведення товарного сільськогосподарського виробництва в землі для ведення фермерського господарства,</w:t>
      </w:r>
      <w:r>
        <w:rPr>
          <w:rFonts w:ascii="Times New Roman" w:hAnsi="Times New Roman"/>
          <w:color w:val="000000"/>
          <w:sz w:val="24"/>
          <w:szCs w:val="24"/>
          <w:lang w:val="uk-UA"/>
        </w:rPr>
        <w:t xml:space="preserve"> за рахунок земель</w:t>
      </w:r>
      <w:r w:rsidRPr="00F40E67">
        <w:rPr>
          <w:rFonts w:ascii="Times New Roman" w:hAnsi="Times New Roman"/>
          <w:color w:val="000000"/>
          <w:sz w:val="24"/>
          <w:szCs w:val="24"/>
          <w:lang w:val="uk-UA"/>
        </w:rPr>
        <w:t xml:space="preserve">, що знаходяться в оренді фермерського господарства </w:t>
      </w:r>
      <w:r w:rsidR="00FE5695">
        <w:rPr>
          <w:rFonts w:ascii="Times New Roman" w:hAnsi="Times New Roman"/>
          <w:sz w:val="24"/>
          <w:szCs w:val="24"/>
          <w:lang w:val="uk-UA"/>
        </w:rPr>
        <w:t>«Перспектива Плюс»</w:t>
      </w:r>
      <w:r w:rsidRPr="00F40E67">
        <w:rPr>
          <w:rFonts w:ascii="Times New Roman" w:hAnsi="Times New Roman"/>
          <w:sz w:val="24"/>
          <w:szCs w:val="24"/>
          <w:lang w:val="uk-UA"/>
        </w:rPr>
        <w:t xml:space="preserve"> </w:t>
      </w:r>
      <w:r w:rsidRPr="00F40E67">
        <w:rPr>
          <w:rFonts w:ascii="Times New Roman" w:hAnsi="Times New Roman"/>
          <w:color w:val="000000"/>
          <w:sz w:val="24"/>
          <w:szCs w:val="24"/>
          <w:lang w:val="uk-UA"/>
        </w:rPr>
        <w:t>для ведення товарного сільськогосподарського виробництва за межами населеного пункту с.Іванківці площею 50,00 га (кадастровий</w:t>
      </w:r>
      <w:r w:rsidRPr="00E80582">
        <w:rPr>
          <w:rFonts w:ascii="Times New Roman" w:hAnsi="Times New Roman"/>
          <w:color w:val="000000"/>
          <w:sz w:val="24"/>
          <w:szCs w:val="24"/>
          <w:lang w:val="uk-UA"/>
        </w:rPr>
        <w:t xml:space="preserve"> номер 682188</w:t>
      </w:r>
      <w:r>
        <w:rPr>
          <w:rFonts w:ascii="Times New Roman" w:hAnsi="Times New Roman"/>
          <w:color w:val="000000"/>
          <w:sz w:val="24"/>
          <w:szCs w:val="24"/>
          <w:lang w:val="uk-UA"/>
        </w:rPr>
        <w:t>33</w:t>
      </w:r>
      <w:r w:rsidRPr="00E80582">
        <w:rPr>
          <w:rFonts w:ascii="Times New Roman" w:hAnsi="Times New Roman"/>
          <w:color w:val="000000"/>
          <w:sz w:val="24"/>
          <w:szCs w:val="24"/>
          <w:lang w:val="uk-UA"/>
        </w:rPr>
        <w:t>00:0</w:t>
      </w:r>
      <w:r>
        <w:rPr>
          <w:rFonts w:ascii="Times New Roman" w:hAnsi="Times New Roman"/>
          <w:color w:val="000000"/>
          <w:sz w:val="24"/>
          <w:szCs w:val="24"/>
          <w:lang w:val="uk-UA"/>
        </w:rPr>
        <w:t>5</w:t>
      </w:r>
      <w:r w:rsidRPr="00E80582">
        <w:rPr>
          <w:rFonts w:ascii="Times New Roman" w:hAnsi="Times New Roman"/>
          <w:color w:val="000000"/>
          <w:sz w:val="24"/>
          <w:szCs w:val="24"/>
          <w:lang w:val="uk-UA"/>
        </w:rPr>
        <w:t>:00</w:t>
      </w:r>
      <w:r>
        <w:rPr>
          <w:rFonts w:ascii="Times New Roman" w:hAnsi="Times New Roman"/>
          <w:color w:val="000000"/>
          <w:sz w:val="24"/>
          <w:szCs w:val="24"/>
          <w:lang w:val="uk-UA"/>
        </w:rPr>
        <w:t>1</w:t>
      </w:r>
      <w:r w:rsidRPr="00E80582">
        <w:rPr>
          <w:rFonts w:ascii="Times New Roman" w:hAnsi="Times New Roman"/>
          <w:color w:val="000000"/>
          <w:sz w:val="24"/>
          <w:szCs w:val="24"/>
          <w:lang w:val="uk-UA"/>
        </w:rPr>
        <w:t>:00</w:t>
      </w:r>
      <w:r>
        <w:rPr>
          <w:rFonts w:ascii="Times New Roman" w:hAnsi="Times New Roman"/>
          <w:color w:val="000000"/>
          <w:sz w:val="24"/>
          <w:szCs w:val="24"/>
          <w:lang w:val="uk-UA"/>
        </w:rPr>
        <w:t>63</w:t>
      </w:r>
      <w:r w:rsidRPr="00E80582">
        <w:rPr>
          <w:rFonts w:ascii="Times New Roman" w:hAnsi="Times New Roman"/>
          <w:color w:val="000000"/>
          <w:sz w:val="24"/>
          <w:szCs w:val="24"/>
          <w:lang w:val="uk-UA"/>
        </w:rPr>
        <w:t>) з метою подальшої передачі у власність.</w:t>
      </w:r>
    </w:p>
    <w:p w:rsidR="009627F4" w:rsidRPr="00A95277" w:rsidRDefault="009627F4" w:rsidP="009627F4">
      <w:pPr>
        <w:numPr>
          <w:ilvl w:val="0"/>
          <w:numId w:val="30"/>
        </w:numPr>
        <w:tabs>
          <w:tab w:val="clear" w:pos="1653"/>
          <w:tab w:val="num" w:pos="0"/>
        </w:tabs>
        <w:spacing w:after="0" w:line="240" w:lineRule="auto"/>
        <w:ind w:left="0" w:firstLine="709"/>
        <w:jc w:val="both"/>
        <w:rPr>
          <w:rFonts w:ascii="Times New Roman" w:hAnsi="Times New Roman"/>
          <w:color w:val="000000"/>
          <w:sz w:val="24"/>
          <w:szCs w:val="24"/>
          <w:lang w:val="uk-UA"/>
        </w:rPr>
      </w:pPr>
      <w:r w:rsidRPr="00A95277">
        <w:rPr>
          <w:rFonts w:ascii="Times New Roman" w:hAnsi="Times New Roman"/>
          <w:color w:val="000000"/>
          <w:sz w:val="24"/>
          <w:szCs w:val="24"/>
          <w:lang w:val="uk-UA"/>
        </w:rPr>
        <w:t xml:space="preserve">Надати дозвіл Браташу Роману Михайловичу Вікторовні (прож. </w:t>
      </w:r>
      <w:r w:rsidR="00CC4990" w:rsidRPr="009B3C51">
        <w:rPr>
          <w:rFonts w:ascii="Times New Roman" w:hAnsi="Times New Roman"/>
          <w:i/>
          <w:sz w:val="24"/>
          <w:szCs w:val="24"/>
          <w:lang w:val="uk-UA"/>
        </w:rPr>
        <w:t>конф. інф.</w:t>
      </w:r>
      <w:r w:rsidRPr="00A95277">
        <w:rPr>
          <w:rFonts w:ascii="Times New Roman" w:hAnsi="Times New Roman"/>
          <w:color w:val="000000"/>
          <w:sz w:val="24"/>
          <w:szCs w:val="24"/>
          <w:lang w:val="uk-UA"/>
        </w:rPr>
        <w:t xml:space="preserve">) на </w:t>
      </w:r>
      <w:r w:rsidRPr="00E80582">
        <w:rPr>
          <w:rFonts w:ascii="Times New Roman" w:hAnsi="Times New Roman"/>
          <w:color w:val="000000"/>
          <w:sz w:val="24"/>
          <w:szCs w:val="24"/>
          <w:lang w:val="uk-UA"/>
        </w:rPr>
        <w:t>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w:t>
      </w:r>
      <w:r>
        <w:rPr>
          <w:rFonts w:ascii="Times New Roman" w:hAnsi="Times New Roman"/>
          <w:color w:val="000000"/>
          <w:sz w:val="24"/>
          <w:szCs w:val="24"/>
          <w:lang w:val="uk-UA"/>
        </w:rPr>
        <w:t xml:space="preserve"> площею 1,3000 га, що відповідає розміру земельної частки (паю) члена фермерського</w:t>
      </w:r>
      <w:r w:rsidR="00FE5695">
        <w:rPr>
          <w:rFonts w:ascii="Times New Roman" w:hAnsi="Times New Roman"/>
          <w:color w:val="000000"/>
          <w:sz w:val="24"/>
          <w:szCs w:val="24"/>
          <w:lang w:val="uk-UA"/>
        </w:rPr>
        <w:t xml:space="preserve"> господарства «Перспектива Плюс»</w:t>
      </w:r>
      <w:r>
        <w:rPr>
          <w:rFonts w:ascii="Times New Roman" w:hAnsi="Times New Roman"/>
          <w:color w:val="000000"/>
          <w:sz w:val="24"/>
          <w:szCs w:val="24"/>
          <w:lang w:val="uk-UA"/>
        </w:rPr>
        <w:t xml:space="preserve"> за межами населеного пункту с.Іванківці зі зміною цільового </w:t>
      </w:r>
      <w:r w:rsidRPr="00F40E67">
        <w:rPr>
          <w:rFonts w:ascii="Times New Roman" w:hAnsi="Times New Roman"/>
          <w:color w:val="000000"/>
          <w:sz w:val="24"/>
          <w:szCs w:val="24"/>
          <w:lang w:val="uk-UA"/>
        </w:rPr>
        <w:t>призначення  земельної ділянки із земель для ведення товарного сільськогосподарського виробництва в землі для ведення фермерського господарства,</w:t>
      </w:r>
      <w:r>
        <w:rPr>
          <w:rFonts w:ascii="Times New Roman" w:hAnsi="Times New Roman"/>
          <w:color w:val="000000"/>
          <w:sz w:val="24"/>
          <w:szCs w:val="24"/>
          <w:lang w:val="uk-UA"/>
        </w:rPr>
        <w:t xml:space="preserve"> за рахунок земель</w:t>
      </w:r>
      <w:r w:rsidRPr="00F40E67">
        <w:rPr>
          <w:rFonts w:ascii="Times New Roman" w:hAnsi="Times New Roman"/>
          <w:color w:val="000000"/>
          <w:sz w:val="24"/>
          <w:szCs w:val="24"/>
          <w:lang w:val="uk-UA"/>
        </w:rPr>
        <w:t xml:space="preserve">, що знаходяться в оренді фермерського господарства </w:t>
      </w:r>
      <w:r w:rsidR="00521B72">
        <w:rPr>
          <w:rFonts w:ascii="Times New Roman" w:hAnsi="Times New Roman"/>
          <w:sz w:val="24"/>
          <w:szCs w:val="24"/>
          <w:lang w:val="uk-UA"/>
        </w:rPr>
        <w:t>«Перспектива Плюс»</w:t>
      </w:r>
      <w:r w:rsidRPr="00F40E67">
        <w:rPr>
          <w:rFonts w:ascii="Times New Roman" w:hAnsi="Times New Roman"/>
          <w:sz w:val="24"/>
          <w:szCs w:val="24"/>
          <w:lang w:val="uk-UA"/>
        </w:rPr>
        <w:t xml:space="preserve"> </w:t>
      </w:r>
      <w:r w:rsidRPr="00F40E67">
        <w:rPr>
          <w:rFonts w:ascii="Times New Roman" w:hAnsi="Times New Roman"/>
          <w:color w:val="000000"/>
          <w:sz w:val="24"/>
          <w:szCs w:val="24"/>
          <w:lang w:val="uk-UA"/>
        </w:rPr>
        <w:t>для ведення товарного сільськогосподарського виробництва за межами населеного пункту с.Іванківці площею 50,00 га (кадастровий</w:t>
      </w:r>
      <w:r w:rsidRPr="00E80582">
        <w:rPr>
          <w:rFonts w:ascii="Times New Roman" w:hAnsi="Times New Roman"/>
          <w:color w:val="000000"/>
          <w:sz w:val="24"/>
          <w:szCs w:val="24"/>
          <w:lang w:val="uk-UA"/>
        </w:rPr>
        <w:t xml:space="preserve"> номер 682188</w:t>
      </w:r>
      <w:r>
        <w:rPr>
          <w:rFonts w:ascii="Times New Roman" w:hAnsi="Times New Roman"/>
          <w:color w:val="000000"/>
          <w:sz w:val="24"/>
          <w:szCs w:val="24"/>
          <w:lang w:val="uk-UA"/>
        </w:rPr>
        <w:t>33</w:t>
      </w:r>
      <w:r w:rsidRPr="00E80582">
        <w:rPr>
          <w:rFonts w:ascii="Times New Roman" w:hAnsi="Times New Roman"/>
          <w:color w:val="000000"/>
          <w:sz w:val="24"/>
          <w:szCs w:val="24"/>
          <w:lang w:val="uk-UA"/>
        </w:rPr>
        <w:t>00:0</w:t>
      </w:r>
      <w:r>
        <w:rPr>
          <w:rFonts w:ascii="Times New Roman" w:hAnsi="Times New Roman"/>
          <w:color w:val="000000"/>
          <w:sz w:val="24"/>
          <w:szCs w:val="24"/>
          <w:lang w:val="uk-UA"/>
        </w:rPr>
        <w:t>5</w:t>
      </w:r>
      <w:r w:rsidRPr="00E80582">
        <w:rPr>
          <w:rFonts w:ascii="Times New Roman" w:hAnsi="Times New Roman"/>
          <w:color w:val="000000"/>
          <w:sz w:val="24"/>
          <w:szCs w:val="24"/>
          <w:lang w:val="uk-UA"/>
        </w:rPr>
        <w:t>:00</w:t>
      </w:r>
      <w:r>
        <w:rPr>
          <w:rFonts w:ascii="Times New Roman" w:hAnsi="Times New Roman"/>
          <w:color w:val="000000"/>
          <w:sz w:val="24"/>
          <w:szCs w:val="24"/>
          <w:lang w:val="uk-UA"/>
        </w:rPr>
        <w:t>1</w:t>
      </w:r>
      <w:r w:rsidRPr="00E80582">
        <w:rPr>
          <w:rFonts w:ascii="Times New Roman" w:hAnsi="Times New Roman"/>
          <w:color w:val="000000"/>
          <w:sz w:val="24"/>
          <w:szCs w:val="24"/>
          <w:lang w:val="uk-UA"/>
        </w:rPr>
        <w:t>:00</w:t>
      </w:r>
      <w:r>
        <w:rPr>
          <w:rFonts w:ascii="Times New Roman" w:hAnsi="Times New Roman"/>
          <w:color w:val="000000"/>
          <w:sz w:val="24"/>
          <w:szCs w:val="24"/>
          <w:lang w:val="uk-UA"/>
        </w:rPr>
        <w:t>63</w:t>
      </w:r>
      <w:r w:rsidRPr="00E80582">
        <w:rPr>
          <w:rFonts w:ascii="Times New Roman" w:hAnsi="Times New Roman"/>
          <w:color w:val="000000"/>
          <w:sz w:val="24"/>
          <w:szCs w:val="24"/>
          <w:lang w:val="uk-UA"/>
        </w:rPr>
        <w:t>) з метою подальшої передачі у власність.</w:t>
      </w:r>
    </w:p>
    <w:p w:rsidR="009627F4" w:rsidRPr="000974F4" w:rsidRDefault="009627F4" w:rsidP="009627F4">
      <w:pPr>
        <w:numPr>
          <w:ilvl w:val="0"/>
          <w:numId w:val="30"/>
        </w:numPr>
        <w:tabs>
          <w:tab w:val="clear" w:pos="1653"/>
          <w:tab w:val="num" w:pos="0"/>
        </w:tabs>
        <w:spacing w:after="0" w:line="240" w:lineRule="auto"/>
        <w:ind w:left="0" w:firstLine="709"/>
        <w:jc w:val="both"/>
        <w:rPr>
          <w:rFonts w:ascii="Times New Roman" w:hAnsi="Times New Roman"/>
          <w:color w:val="000000"/>
          <w:sz w:val="24"/>
          <w:szCs w:val="24"/>
          <w:lang w:val="uk-UA"/>
        </w:rPr>
      </w:pPr>
      <w:r w:rsidRPr="000974F4">
        <w:rPr>
          <w:rFonts w:ascii="Times New Roman" w:hAnsi="Times New Roman"/>
          <w:color w:val="000000"/>
          <w:sz w:val="24"/>
          <w:szCs w:val="24"/>
          <w:lang w:val="uk-UA"/>
        </w:rPr>
        <w:t xml:space="preserve">Надати дозвіл Магері Віктору Петровичу (прож. </w:t>
      </w:r>
      <w:r w:rsidR="00CC4990" w:rsidRPr="009B3C51">
        <w:rPr>
          <w:rFonts w:ascii="Times New Roman" w:hAnsi="Times New Roman"/>
          <w:i/>
          <w:sz w:val="24"/>
          <w:szCs w:val="24"/>
          <w:lang w:val="uk-UA"/>
        </w:rPr>
        <w:t>конф. інф.</w:t>
      </w:r>
      <w:r w:rsidRPr="000974F4">
        <w:rPr>
          <w:rFonts w:ascii="Times New Roman" w:hAnsi="Times New Roman"/>
          <w:color w:val="000000"/>
          <w:sz w:val="24"/>
          <w:szCs w:val="24"/>
          <w:lang w:val="uk-UA"/>
        </w:rPr>
        <w:t xml:space="preserve">) на </w:t>
      </w:r>
      <w:r w:rsidRPr="00E80582">
        <w:rPr>
          <w:rFonts w:ascii="Times New Roman" w:hAnsi="Times New Roman"/>
          <w:color w:val="000000"/>
          <w:sz w:val="24"/>
          <w:szCs w:val="24"/>
          <w:lang w:val="uk-UA"/>
        </w:rPr>
        <w:t>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w:t>
      </w:r>
      <w:r>
        <w:rPr>
          <w:rFonts w:ascii="Times New Roman" w:hAnsi="Times New Roman"/>
          <w:color w:val="000000"/>
          <w:sz w:val="24"/>
          <w:szCs w:val="24"/>
          <w:lang w:val="uk-UA"/>
        </w:rPr>
        <w:t xml:space="preserve"> площею 1,3000 га, що відповідає розміру земельної частки (паю) ч</w:t>
      </w:r>
      <w:r w:rsidR="00FE5695">
        <w:rPr>
          <w:rFonts w:ascii="Times New Roman" w:hAnsi="Times New Roman"/>
          <w:color w:val="000000"/>
          <w:sz w:val="24"/>
          <w:szCs w:val="24"/>
          <w:lang w:val="uk-UA"/>
        </w:rPr>
        <w:t>лена фермерського господарства «Перспектива Плюс»</w:t>
      </w:r>
      <w:r>
        <w:rPr>
          <w:rFonts w:ascii="Times New Roman" w:hAnsi="Times New Roman"/>
          <w:color w:val="000000"/>
          <w:sz w:val="24"/>
          <w:szCs w:val="24"/>
          <w:lang w:val="uk-UA"/>
        </w:rPr>
        <w:t xml:space="preserve"> за межами населеного пункту с.Іванківці зі зміною цільового </w:t>
      </w:r>
      <w:r w:rsidRPr="00F40E67">
        <w:rPr>
          <w:rFonts w:ascii="Times New Roman" w:hAnsi="Times New Roman"/>
          <w:color w:val="000000"/>
          <w:sz w:val="24"/>
          <w:szCs w:val="24"/>
          <w:lang w:val="uk-UA"/>
        </w:rPr>
        <w:t xml:space="preserve">призначення  земельної ділянки із земель для ведення товарного сільськогосподарського </w:t>
      </w:r>
      <w:r w:rsidRPr="00F40E67">
        <w:rPr>
          <w:rFonts w:ascii="Times New Roman" w:hAnsi="Times New Roman"/>
          <w:color w:val="000000"/>
          <w:sz w:val="24"/>
          <w:szCs w:val="24"/>
          <w:lang w:val="uk-UA"/>
        </w:rPr>
        <w:lastRenderedPageBreak/>
        <w:t>виробництва в землі для ведення фермерського господарства,</w:t>
      </w:r>
      <w:r>
        <w:rPr>
          <w:rFonts w:ascii="Times New Roman" w:hAnsi="Times New Roman"/>
          <w:color w:val="000000"/>
          <w:sz w:val="24"/>
          <w:szCs w:val="24"/>
          <w:lang w:val="uk-UA"/>
        </w:rPr>
        <w:t xml:space="preserve"> за рахунок земель</w:t>
      </w:r>
      <w:r w:rsidRPr="00F40E67">
        <w:rPr>
          <w:rFonts w:ascii="Times New Roman" w:hAnsi="Times New Roman"/>
          <w:color w:val="000000"/>
          <w:sz w:val="24"/>
          <w:szCs w:val="24"/>
          <w:lang w:val="uk-UA"/>
        </w:rPr>
        <w:t xml:space="preserve">, що знаходяться в оренді фермерського господарства </w:t>
      </w:r>
      <w:r w:rsidR="00FE5695">
        <w:rPr>
          <w:rFonts w:ascii="Times New Roman" w:hAnsi="Times New Roman"/>
          <w:sz w:val="24"/>
          <w:szCs w:val="24"/>
          <w:lang w:val="uk-UA"/>
        </w:rPr>
        <w:t>«</w:t>
      </w:r>
      <w:r w:rsidRPr="00F40E67">
        <w:rPr>
          <w:rFonts w:ascii="Times New Roman" w:hAnsi="Times New Roman"/>
          <w:sz w:val="24"/>
          <w:szCs w:val="24"/>
          <w:lang w:val="uk-UA"/>
        </w:rPr>
        <w:t>Перспектива</w:t>
      </w:r>
      <w:r w:rsidR="00FE5695">
        <w:rPr>
          <w:rFonts w:ascii="Times New Roman" w:hAnsi="Times New Roman"/>
          <w:sz w:val="24"/>
          <w:szCs w:val="24"/>
          <w:lang w:val="uk-UA"/>
        </w:rPr>
        <w:t xml:space="preserve"> Плюс»</w:t>
      </w:r>
      <w:r w:rsidRPr="00F40E67">
        <w:rPr>
          <w:rFonts w:ascii="Times New Roman" w:hAnsi="Times New Roman"/>
          <w:sz w:val="24"/>
          <w:szCs w:val="24"/>
          <w:lang w:val="uk-UA"/>
        </w:rPr>
        <w:t xml:space="preserve"> </w:t>
      </w:r>
      <w:r w:rsidRPr="00F40E67">
        <w:rPr>
          <w:rFonts w:ascii="Times New Roman" w:hAnsi="Times New Roman"/>
          <w:color w:val="000000"/>
          <w:sz w:val="24"/>
          <w:szCs w:val="24"/>
          <w:lang w:val="uk-UA"/>
        </w:rPr>
        <w:t>для ведення товарного сільськогосподарського виробництва за межами населеного пункту с.Іванківці площею 50,00 га (кадастровий</w:t>
      </w:r>
      <w:r w:rsidRPr="00E80582">
        <w:rPr>
          <w:rFonts w:ascii="Times New Roman" w:hAnsi="Times New Roman"/>
          <w:color w:val="000000"/>
          <w:sz w:val="24"/>
          <w:szCs w:val="24"/>
          <w:lang w:val="uk-UA"/>
        </w:rPr>
        <w:t xml:space="preserve"> номер 682188</w:t>
      </w:r>
      <w:r>
        <w:rPr>
          <w:rFonts w:ascii="Times New Roman" w:hAnsi="Times New Roman"/>
          <w:color w:val="000000"/>
          <w:sz w:val="24"/>
          <w:szCs w:val="24"/>
          <w:lang w:val="uk-UA"/>
        </w:rPr>
        <w:t>33</w:t>
      </w:r>
      <w:r w:rsidRPr="00E80582">
        <w:rPr>
          <w:rFonts w:ascii="Times New Roman" w:hAnsi="Times New Roman"/>
          <w:color w:val="000000"/>
          <w:sz w:val="24"/>
          <w:szCs w:val="24"/>
          <w:lang w:val="uk-UA"/>
        </w:rPr>
        <w:t>00:0</w:t>
      </w:r>
      <w:r>
        <w:rPr>
          <w:rFonts w:ascii="Times New Roman" w:hAnsi="Times New Roman"/>
          <w:color w:val="000000"/>
          <w:sz w:val="24"/>
          <w:szCs w:val="24"/>
          <w:lang w:val="uk-UA"/>
        </w:rPr>
        <w:t>5</w:t>
      </w:r>
      <w:r w:rsidRPr="00E80582">
        <w:rPr>
          <w:rFonts w:ascii="Times New Roman" w:hAnsi="Times New Roman"/>
          <w:color w:val="000000"/>
          <w:sz w:val="24"/>
          <w:szCs w:val="24"/>
          <w:lang w:val="uk-UA"/>
        </w:rPr>
        <w:t>:00</w:t>
      </w:r>
      <w:r>
        <w:rPr>
          <w:rFonts w:ascii="Times New Roman" w:hAnsi="Times New Roman"/>
          <w:color w:val="000000"/>
          <w:sz w:val="24"/>
          <w:szCs w:val="24"/>
          <w:lang w:val="uk-UA"/>
        </w:rPr>
        <w:t>1</w:t>
      </w:r>
      <w:r w:rsidRPr="00E80582">
        <w:rPr>
          <w:rFonts w:ascii="Times New Roman" w:hAnsi="Times New Roman"/>
          <w:color w:val="000000"/>
          <w:sz w:val="24"/>
          <w:szCs w:val="24"/>
          <w:lang w:val="uk-UA"/>
        </w:rPr>
        <w:t>:00</w:t>
      </w:r>
      <w:r>
        <w:rPr>
          <w:rFonts w:ascii="Times New Roman" w:hAnsi="Times New Roman"/>
          <w:color w:val="000000"/>
          <w:sz w:val="24"/>
          <w:szCs w:val="24"/>
          <w:lang w:val="uk-UA"/>
        </w:rPr>
        <w:t>63</w:t>
      </w:r>
      <w:r w:rsidRPr="00E80582">
        <w:rPr>
          <w:rFonts w:ascii="Times New Roman" w:hAnsi="Times New Roman"/>
          <w:color w:val="000000"/>
          <w:sz w:val="24"/>
          <w:szCs w:val="24"/>
          <w:lang w:val="uk-UA"/>
        </w:rPr>
        <w:t>) з метою подальшої передачі у власність.</w:t>
      </w:r>
    </w:p>
    <w:p w:rsidR="009627F4" w:rsidRPr="000974F4" w:rsidRDefault="009627F4" w:rsidP="009627F4">
      <w:pPr>
        <w:numPr>
          <w:ilvl w:val="0"/>
          <w:numId w:val="30"/>
        </w:numPr>
        <w:tabs>
          <w:tab w:val="clear" w:pos="1653"/>
          <w:tab w:val="num" w:pos="0"/>
        </w:tabs>
        <w:spacing w:after="0" w:line="240" w:lineRule="auto"/>
        <w:ind w:left="0" w:firstLine="709"/>
        <w:jc w:val="both"/>
        <w:rPr>
          <w:rFonts w:ascii="Times New Roman" w:hAnsi="Times New Roman"/>
          <w:color w:val="000000"/>
          <w:sz w:val="24"/>
          <w:szCs w:val="24"/>
          <w:lang w:val="uk-UA"/>
        </w:rPr>
      </w:pPr>
      <w:r w:rsidRPr="000974F4">
        <w:rPr>
          <w:rFonts w:ascii="Times New Roman" w:hAnsi="Times New Roman"/>
          <w:color w:val="000000"/>
          <w:sz w:val="24"/>
          <w:szCs w:val="24"/>
          <w:lang w:val="uk-UA"/>
        </w:rPr>
        <w:t xml:space="preserve">Надати дозвіл Браташу Олександру Романовичу (прож. </w:t>
      </w:r>
      <w:r w:rsidR="00CC4990" w:rsidRPr="009B3C51">
        <w:rPr>
          <w:rFonts w:ascii="Times New Roman" w:hAnsi="Times New Roman"/>
          <w:i/>
          <w:sz w:val="24"/>
          <w:szCs w:val="24"/>
          <w:lang w:val="uk-UA"/>
        </w:rPr>
        <w:t>конф. інф.</w:t>
      </w:r>
      <w:r w:rsidRPr="000974F4">
        <w:rPr>
          <w:rFonts w:ascii="Times New Roman" w:hAnsi="Times New Roman"/>
          <w:color w:val="000000"/>
          <w:sz w:val="24"/>
          <w:szCs w:val="24"/>
          <w:lang w:val="uk-UA"/>
        </w:rPr>
        <w:t xml:space="preserve">) на </w:t>
      </w:r>
      <w:r w:rsidRPr="00E80582">
        <w:rPr>
          <w:rFonts w:ascii="Times New Roman" w:hAnsi="Times New Roman"/>
          <w:color w:val="000000"/>
          <w:sz w:val="24"/>
          <w:szCs w:val="24"/>
          <w:lang w:val="uk-UA"/>
        </w:rPr>
        <w:t>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w:t>
      </w:r>
      <w:r>
        <w:rPr>
          <w:rFonts w:ascii="Times New Roman" w:hAnsi="Times New Roman"/>
          <w:color w:val="000000"/>
          <w:sz w:val="24"/>
          <w:szCs w:val="24"/>
          <w:lang w:val="uk-UA"/>
        </w:rPr>
        <w:t xml:space="preserve"> площею 1,3000 га, що відповідає розміру земельної частки (паю) члена фе</w:t>
      </w:r>
      <w:r w:rsidR="00FE5695">
        <w:rPr>
          <w:rFonts w:ascii="Times New Roman" w:hAnsi="Times New Roman"/>
          <w:color w:val="000000"/>
          <w:sz w:val="24"/>
          <w:szCs w:val="24"/>
          <w:lang w:val="uk-UA"/>
        </w:rPr>
        <w:t>рмерського господарства «Перспектива Плюс»</w:t>
      </w:r>
      <w:r>
        <w:rPr>
          <w:rFonts w:ascii="Times New Roman" w:hAnsi="Times New Roman"/>
          <w:color w:val="000000"/>
          <w:sz w:val="24"/>
          <w:szCs w:val="24"/>
          <w:lang w:val="uk-UA"/>
        </w:rPr>
        <w:t xml:space="preserve"> за межами населеного пункту с.Іванківці зі зміною цільового </w:t>
      </w:r>
      <w:r w:rsidRPr="00F40E67">
        <w:rPr>
          <w:rFonts w:ascii="Times New Roman" w:hAnsi="Times New Roman"/>
          <w:color w:val="000000"/>
          <w:sz w:val="24"/>
          <w:szCs w:val="24"/>
          <w:lang w:val="uk-UA"/>
        </w:rPr>
        <w:t>призначення  земельної ділянки із земель для ведення товарного сільськогосподарського виробництва в землі для ведення фермерського господарства,</w:t>
      </w:r>
      <w:r>
        <w:rPr>
          <w:rFonts w:ascii="Times New Roman" w:hAnsi="Times New Roman"/>
          <w:color w:val="000000"/>
          <w:sz w:val="24"/>
          <w:szCs w:val="24"/>
          <w:lang w:val="uk-UA"/>
        </w:rPr>
        <w:t xml:space="preserve"> за рахунок земель</w:t>
      </w:r>
      <w:r w:rsidRPr="00F40E67">
        <w:rPr>
          <w:rFonts w:ascii="Times New Roman" w:hAnsi="Times New Roman"/>
          <w:color w:val="000000"/>
          <w:sz w:val="24"/>
          <w:szCs w:val="24"/>
          <w:lang w:val="uk-UA"/>
        </w:rPr>
        <w:t xml:space="preserve">, що знаходяться в оренді фермерського господарства </w:t>
      </w:r>
      <w:r w:rsidR="00B23CAE">
        <w:rPr>
          <w:rFonts w:ascii="Times New Roman" w:hAnsi="Times New Roman"/>
          <w:sz w:val="24"/>
          <w:szCs w:val="24"/>
          <w:lang w:val="uk-UA"/>
        </w:rPr>
        <w:t>«</w:t>
      </w:r>
      <w:r w:rsidRPr="00F40E67">
        <w:rPr>
          <w:rFonts w:ascii="Times New Roman" w:hAnsi="Times New Roman"/>
          <w:sz w:val="24"/>
          <w:szCs w:val="24"/>
          <w:lang w:val="uk-UA"/>
        </w:rPr>
        <w:t>Перспектива Плюс</w:t>
      </w:r>
      <w:r w:rsidR="00B23CAE">
        <w:rPr>
          <w:rFonts w:ascii="Times New Roman" w:hAnsi="Times New Roman"/>
          <w:sz w:val="24"/>
          <w:szCs w:val="24"/>
          <w:lang w:val="uk-UA"/>
        </w:rPr>
        <w:t>»</w:t>
      </w:r>
      <w:r w:rsidRPr="00F40E67">
        <w:rPr>
          <w:rFonts w:ascii="Times New Roman" w:hAnsi="Times New Roman"/>
          <w:sz w:val="24"/>
          <w:szCs w:val="24"/>
          <w:lang w:val="uk-UA"/>
        </w:rPr>
        <w:t xml:space="preserve"> </w:t>
      </w:r>
      <w:r w:rsidRPr="00F40E67">
        <w:rPr>
          <w:rFonts w:ascii="Times New Roman" w:hAnsi="Times New Roman"/>
          <w:color w:val="000000"/>
          <w:sz w:val="24"/>
          <w:szCs w:val="24"/>
          <w:lang w:val="uk-UA"/>
        </w:rPr>
        <w:t>для ведення товарного сільськогосподарського виробництва за межами населеного пункту с.Іванківці площею 50,00 га (кадастровий</w:t>
      </w:r>
      <w:r w:rsidRPr="00E80582">
        <w:rPr>
          <w:rFonts w:ascii="Times New Roman" w:hAnsi="Times New Roman"/>
          <w:color w:val="000000"/>
          <w:sz w:val="24"/>
          <w:szCs w:val="24"/>
          <w:lang w:val="uk-UA"/>
        </w:rPr>
        <w:t xml:space="preserve"> номер 682188</w:t>
      </w:r>
      <w:r>
        <w:rPr>
          <w:rFonts w:ascii="Times New Roman" w:hAnsi="Times New Roman"/>
          <w:color w:val="000000"/>
          <w:sz w:val="24"/>
          <w:szCs w:val="24"/>
          <w:lang w:val="uk-UA"/>
        </w:rPr>
        <w:t>33</w:t>
      </w:r>
      <w:r w:rsidRPr="00E80582">
        <w:rPr>
          <w:rFonts w:ascii="Times New Roman" w:hAnsi="Times New Roman"/>
          <w:color w:val="000000"/>
          <w:sz w:val="24"/>
          <w:szCs w:val="24"/>
          <w:lang w:val="uk-UA"/>
        </w:rPr>
        <w:t>00:0</w:t>
      </w:r>
      <w:r>
        <w:rPr>
          <w:rFonts w:ascii="Times New Roman" w:hAnsi="Times New Roman"/>
          <w:color w:val="000000"/>
          <w:sz w:val="24"/>
          <w:szCs w:val="24"/>
          <w:lang w:val="uk-UA"/>
        </w:rPr>
        <w:t>5</w:t>
      </w:r>
      <w:r w:rsidRPr="00E80582">
        <w:rPr>
          <w:rFonts w:ascii="Times New Roman" w:hAnsi="Times New Roman"/>
          <w:color w:val="000000"/>
          <w:sz w:val="24"/>
          <w:szCs w:val="24"/>
          <w:lang w:val="uk-UA"/>
        </w:rPr>
        <w:t>:00</w:t>
      </w:r>
      <w:r>
        <w:rPr>
          <w:rFonts w:ascii="Times New Roman" w:hAnsi="Times New Roman"/>
          <w:color w:val="000000"/>
          <w:sz w:val="24"/>
          <w:szCs w:val="24"/>
          <w:lang w:val="uk-UA"/>
        </w:rPr>
        <w:t>1</w:t>
      </w:r>
      <w:r w:rsidRPr="00E80582">
        <w:rPr>
          <w:rFonts w:ascii="Times New Roman" w:hAnsi="Times New Roman"/>
          <w:color w:val="000000"/>
          <w:sz w:val="24"/>
          <w:szCs w:val="24"/>
          <w:lang w:val="uk-UA"/>
        </w:rPr>
        <w:t>:00</w:t>
      </w:r>
      <w:r>
        <w:rPr>
          <w:rFonts w:ascii="Times New Roman" w:hAnsi="Times New Roman"/>
          <w:color w:val="000000"/>
          <w:sz w:val="24"/>
          <w:szCs w:val="24"/>
          <w:lang w:val="uk-UA"/>
        </w:rPr>
        <w:t>63</w:t>
      </w:r>
      <w:r w:rsidRPr="00E80582">
        <w:rPr>
          <w:rFonts w:ascii="Times New Roman" w:hAnsi="Times New Roman"/>
          <w:color w:val="000000"/>
          <w:sz w:val="24"/>
          <w:szCs w:val="24"/>
          <w:lang w:val="uk-UA"/>
        </w:rPr>
        <w:t>) з метою подальшої передачі у власність.</w:t>
      </w:r>
    </w:p>
    <w:p w:rsidR="009627F4" w:rsidRPr="00E80582" w:rsidRDefault="009627F4" w:rsidP="009627F4">
      <w:pPr>
        <w:spacing w:after="0" w:line="240" w:lineRule="auto"/>
        <w:jc w:val="both"/>
        <w:rPr>
          <w:rFonts w:ascii="Times New Roman" w:hAnsi="Times New Roman"/>
          <w:color w:val="000000"/>
          <w:sz w:val="24"/>
          <w:szCs w:val="24"/>
          <w:lang w:val="uk-UA"/>
        </w:rPr>
      </w:pPr>
    </w:p>
    <w:p w:rsidR="009627F4" w:rsidRPr="00E80582" w:rsidRDefault="009627F4" w:rsidP="009627F4">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10</w:t>
      </w:r>
      <w:r w:rsidRPr="00E80582">
        <w:rPr>
          <w:rFonts w:ascii="Times New Roman" w:hAnsi="Times New Roman"/>
          <w:sz w:val="24"/>
          <w:szCs w:val="24"/>
          <w:lang w:val="uk-UA"/>
        </w:rPr>
        <w:t>.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627F4" w:rsidRPr="00E80582" w:rsidRDefault="009627F4" w:rsidP="009627F4">
      <w:pPr>
        <w:spacing w:after="0" w:line="240" w:lineRule="auto"/>
        <w:ind w:firstLine="708"/>
        <w:rPr>
          <w:rFonts w:ascii="Times New Roman" w:hAnsi="Times New Roman"/>
          <w:sz w:val="24"/>
          <w:szCs w:val="24"/>
          <w:lang w:val="uk-UA"/>
        </w:rPr>
      </w:pPr>
    </w:p>
    <w:p w:rsidR="009627F4" w:rsidRPr="00E80582" w:rsidRDefault="009627F4" w:rsidP="009627F4">
      <w:pPr>
        <w:spacing w:after="0" w:line="240" w:lineRule="auto"/>
        <w:ind w:firstLine="708"/>
        <w:rPr>
          <w:rFonts w:ascii="Times New Roman" w:hAnsi="Times New Roman"/>
          <w:sz w:val="24"/>
          <w:szCs w:val="24"/>
          <w:lang w:val="uk-UA"/>
        </w:rPr>
      </w:pPr>
    </w:p>
    <w:p w:rsidR="009627F4" w:rsidRPr="00E80582" w:rsidRDefault="009627F4" w:rsidP="009627F4">
      <w:pPr>
        <w:spacing w:after="0" w:line="240" w:lineRule="auto"/>
        <w:ind w:firstLine="708"/>
        <w:rPr>
          <w:rFonts w:ascii="Times New Roman" w:hAnsi="Times New Roman"/>
          <w:sz w:val="24"/>
          <w:szCs w:val="24"/>
          <w:lang w:val="uk-UA"/>
        </w:rPr>
      </w:pPr>
    </w:p>
    <w:p w:rsidR="009627F4" w:rsidRPr="00E80582" w:rsidRDefault="009627F4" w:rsidP="009627F4">
      <w:pPr>
        <w:spacing w:after="0" w:line="240" w:lineRule="auto"/>
        <w:jc w:val="both"/>
        <w:rPr>
          <w:rFonts w:ascii="Times New Roman" w:hAnsi="Times New Roman"/>
          <w:sz w:val="24"/>
          <w:szCs w:val="24"/>
          <w:lang w:val="uk-UA"/>
        </w:rPr>
      </w:pPr>
      <w:r w:rsidRPr="00E80582">
        <w:rPr>
          <w:rFonts w:ascii="Times New Roman" w:hAnsi="Times New Roman"/>
          <w:sz w:val="24"/>
          <w:szCs w:val="24"/>
          <w:lang w:val="uk-UA"/>
        </w:rPr>
        <w:t>Міський голова</w:t>
      </w:r>
      <w:r w:rsidRPr="00E80582">
        <w:rPr>
          <w:rFonts w:ascii="Times New Roman" w:hAnsi="Times New Roman"/>
          <w:sz w:val="24"/>
          <w:szCs w:val="24"/>
          <w:lang w:val="uk-UA"/>
        </w:rPr>
        <w:tab/>
      </w:r>
      <w:r w:rsidRPr="00E80582">
        <w:rPr>
          <w:rFonts w:ascii="Times New Roman" w:hAnsi="Times New Roman"/>
          <w:sz w:val="24"/>
          <w:szCs w:val="24"/>
          <w:lang w:val="uk-UA"/>
        </w:rPr>
        <w:tab/>
      </w:r>
      <w:r w:rsidRPr="00E80582">
        <w:rPr>
          <w:rFonts w:ascii="Times New Roman" w:hAnsi="Times New Roman"/>
          <w:sz w:val="24"/>
          <w:szCs w:val="24"/>
          <w:lang w:val="uk-UA"/>
        </w:rPr>
        <w:tab/>
      </w:r>
      <w:r w:rsidRPr="00E80582">
        <w:rPr>
          <w:rFonts w:ascii="Times New Roman" w:hAnsi="Times New Roman"/>
          <w:sz w:val="24"/>
          <w:szCs w:val="24"/>
          <w:lang w:val="uk-UA"/>
        </w:rPr>
        <w:tab/>
      </w:r>
      <w:r w:rsidRPr="00E80582">
        <w:rPr>
          <w:rFonts w:ascii="Times New Roman" w:hAnsi="Times New Roman"/>
          <w:sz w:val="24"/>
          <w:szCs w:val="24"/>
          <w:lang w:val="uk-UA"/>
        </w:rPr>
        <w:tab/>
      </w:r>
      <w:r w:rsidRPr="00E80582">
        <w:rPr>
          <w:rFonts w:ascii="Times New Roman" w:hAnsi="Times New Roman"/>
          <w:sz w:val="24"/>
          <w:szCs w:val="24"/>
          <w:lang w:val="uk-UA"/>
        </w:rPr>
        <w:tab/>
      </w:r>
      <w:r w:rsidRPr="00E80582">
        <w:rPr>
          <w:rFonts w:ascii="Times New Roman" w:hAnsi="Times New Roman"/>
          <w:sz w:val="24"/>
          <w:szCs w:val="24"/>
          <w:lang w:val="uk-UA"/>
        </w:rPr>
        <w:tab/>
      </w:r>
      <w:r w:rsidRPr="00E80582">
        <w:rPr>
          <w:rFonts w:ascii="Times New Roman" w:hAnsi="Times New Roman"/>
          <w:sz w:val="24"/>
          <w:szCs w:val="24"/>
          <w:lang w:val="uk-UA"/>
        </w:rPr>
        <w:tab/>
        <w:t>В.Заяць</w:t>
      </w:r>
    </w:p>
    <w:p w:rsidR="009627F4" w:rsidRPr="00702F7D" w:rsidRDefault="009627F4" w:rsidP="009627F4"/>
    <w:p w:rsidR="009627F4" w:rsidRPr="00887CDF" w:rsidRDefault="009627F4" w:rsidP="00887CDF">
      <w:pPr>
        <w:spacing w:after="0" w:line="240" w:lineRule="auto"/>
        <w:jc w:val="both"/>
        <w:rPr>
          <w:rFonts w:ascii="Times New Roman" w:hAnsi="Times New Roman"/>
          <w:sz w:val="24"/>
          <w:szCs w:val="24"/>
          <w:lang w:val="uk-UA"/>
        </w:rPr>
      </w:pP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lang w:val="uk-UA"/>
        </w:rPr>
        <w:br w:type="page"/>
      </w:r>
      <w:r w:rsidRPr="00887CDF">
        <w:rPr>
          <w:rFonts w:ascii="Times New Roman" w:hAnsi="Times New Roman"/>
          <w:b/>
          <w:noProof/>
          <w:sz w:val="24"/>
          <w:szCs w:val="24"/>
        </w:rPr>
        <w:lastRenderedPageBreak/>
        <w:drawing>
          <wp:inline distT="0" distB="0" distL="0" distR="0">
            <wp:extent cx="428625" cy="60960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sz w:val="24"/>
          <w:szCs w:val="24"/>
        </w:rPr>
      </w:pPr>
      <w:r w:rsidRPr="00887CDF">
        <w:rPr>
          <w:rFonts w:ascii="Times New Roman" w:hAnsi="Times New Roman"/>
          <w:b/>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B23CAE" w:rsidRPr="007C741F" w:rsidRDefault="00B23CAE" w:rsidP="00B23CAE">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B23CAE" w:rsidRPr="007C741F" w:rsidRDefault="00B23CAE" w:rsidP="00B23CAE">
      <w:pPr>
        <w:pStyle w:val="3"/>
        <w:ind w:firstLine="709"/>
        <w:rPr>
          <w:rFonts w:ascii="Times New Roman" w:hAnsi="Times New Roman"/>
          <w:sz w:val="24"/>
          <w:szCs w:val="24"/>
          <w:u w:val="none"/>
        </w:rPr>
      </w:pPr>
    </w:p>
    <w:p w:rsidR="00B23CAE" w:rsidRPr="007C741F" w:rsidRDefault="00B23CAE" w:rsidP="00B23CAE">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887CDF" w:rsidRPr="00887CDF" w:rsidRDefault="00887CDF" w:rsidP="00887CDF">
      <w:pPr>
        <w:spacing w:after="0" w:line="240" w:lineRule="auto"/>
        <w:jc w:val="center"/>
        <w:rPr>
          <w:rFonts w:ascii="Times New Roman" w:hAnsi="Times New Roman"/>
          <w:w w:val="150"/>
          <w:sz w:val="24"/>
          <w:szCs w:val="24"/>
          <w:lang w:val="uk-UA"/>
        </w:rPr>
      </w:pPr>
    </w:p>
    <w:p w:rsidR="00887CDF" w:rsidRPr="00887CDF" w:rsidRDefault="00887CDF" w:rsidP="00887CDF">
      <w:pPr>
        <w:spacing w:after="0" w:line="240" w:lineRule="auto"/>
        <w:rPr>
          <w:rFonts w:ascii="Times New Roman" w:hAnsi="Times New Roman"/>
          <w:sz w:val="24"/>
          <w:szCs w:val="24"/>
          <w:lang w:val="uk-UA"/>
        </w:rPr>
      </w:pPr>
      <w:r w:rsidRPr="00521B72">
        <w:rPr>
          <w:rFonts w:ascii="Times New Roman" w:hAnsi="Times New Roman"/>
          <w:sz w:val="24"/>
          <w:szCs w:val="24"/>
          <w:lang w:val="uk-UA"/>
        </w:rPr>
        <w:t>21 червня 2019 р.</w:t>
      </w:r>
      <w:r w:rsidRPr="00521B72">
        <w:rPr>
          <w:rFonts w:ascii="Times New Roman" w:hAnsi="Times New Roman"/>
          <w:sz w:val="24"/>
          <w:szCs w:val="24"/>
          <w:lang w:val="uk-UA"/>
        </w:rPr>
        <w:tab/>
      </w:r>
      <w:r w:rsidRPr="00521B72">
        <w:rPr>
          <w:rFonts w:ascii="Times New Roman" w:hAnsi="Times New Roman"/>
          <w:sz w:val="24"/>
          <w:szCs w:val="24"/>
          <w:lang w:val="uk-UA"/>
        </w:rPr>
        <w:tab/>
        <w:t xml:space="preserve">                        Дунаївці </w:t>
      </w:r>
      <w:r w:rsidRPr="00521B72">
        <w:rPr>
          <w:rFonts w:ascii="Times New Roman" w:hAnsi="Times New Roman"/>
          <w:sz w:val="24"/>
          <w:szCs w:val="24"/>
          <w:lang w:val="uk-UA"/>
        </w:rPr>
        <w:tab/>
      </w:r>
      <w:r w:rsidRPr="00521B72">
        <w:rPr>
          <w:rFonts w:ascii="Times New Roman" w:hAnsi="Times New Roman"/>
          <w:sz w:val="24"/>
          <w:szCs w:val="24"/>
          <w:lang w:val="uk-UA"/>
        </w:rPr>
        <w:tab/>
        <w:t xml:space="preserve">                        </w:t>
      </w:r>
      <w:r w:rsidR="00C93CCB" w:rsidRPr="00521B72">
        <w:rPr>
          <w:rFonts w:ascii="Times New Roman" w:hAnsi="Times New Roman"/>
          <w:sz w:val="24"/>
          <w:szCs w:val="24"/>
          <w:lang w:val="uk-UA"/>
        </w:rPr>
        <w:t>№55</w:t>
      </w:r>
      <w:r w:rsidR="00703D07" w:rsidRPr="00521B72">
        <w:rPr>
          <w:rFonts w:ascii="Times New Roman" w:hAnsi="Times New Roman"/>
          <w:sz w:val="24"/>
          <w:szCs w:val="24"/>
          <w:lang w:val="uk-UA"/>
        </w:rPr>
        <w:t>-55/2019</w:t>
      </w:r>
      <w:r w:rsidR="00703D07">
        <w:rPr>
          <w:rFonts w:ascii="Times New Roman" w:hAnsi="Times New Roman"/>
          <w:sz w:val="24"/>
          <w:szCs w:val="24"/>
          <w:lang w:val="uk-UA"/>
        </w:rPr>
        <w:t xml:space="preserve">                                   </w:t>
      </w:r>
    </w:p>
    <w:p w:rsidR="00887CDF" w:rsidRPr="00887CDF" w:rsidRDefault="00887CDF" w:rsidP="00887CDF">
      <w:pPr>
        <w:spacing w:after="0" w:line="240" w:lineRule="auto"/>
        <w:jc w:val="center"/>
        <w:rPr>
          <w:rFonts w:ascii="Times New Roman" w:hAnsi="Times New Roman"/>
          <w:sz w:val="24"/>
          <w:szCs w:val="24"/>
          <w:lang w:val="uk-UA"/>
        </w:rPr>
      </w:pPr>
    </w:p>
    <w:p w:rsidR="00887CDF" w:rsidRPr="00887CDF" w:rsidRDefault="00887CDF" w:rsidP="00A23C54">
      <w:pPr>
        <w:pStyle w:val="a9"/>
        <w:shd w:val="clear" w:color="auto" w:fill="FFFFFF"/>
        <w:spacing w:before="0" w:beforeAutospacing="0" w:after="0" w:afterAutospacing="0"/>
        <w:ind w:right="5527"/>
        <w:jc w:val="both"/>
        <w:rPr>
          <w:color w:val="000000"/>
          <w:lang w:val="uk-UA"/>
        </w:rPr>
      </w:pPr>
      <w:r w:rsidRPr="00887CDF">
        <w:rPr>
          <w:color w:val="000000"/>
          <w:lang w:val="uk-UA"/>
        </w:rPr>
        <w:t>Про надання дозволів на розроблення документації із землеустрою</w:t>
      </w:r>
    </w:p>
    <w:p w:rsidR="00887CDF" w:rsidRPr="00887CDF" w:rsidRDefault="00887CDF" w:rsidP="00887CDF">
      <w:pPr>
        <w:pStyle w:val="a9"/>
        <w:shd w:val="clear" w:color="auto" w:fill="FFFFFF"/>
        <w:spacing w:before="0" w:beforeAutospacing="0" w:after="0" w:afterAutospacing="0"/>
        <w:jc w:val="both"/>
        <w:rPr>
          <w:color w:val="000000"/>
          <w:lang w:val="uk-UA"/>
        </w:rPr>
      </w:pPr>
    </w:p>
    <w:p w:rsidR="00887CDF" w:rsidRPr="00887CDF" w:rsidRDefault="00887CDF" w:rsidP="00887CDF">
      <w:pPr>
        <w:spacing w:after="0" w:line="240" w:lineRule="auto"/>
        <w:ind w:firstLine="708"/>
        <w:jc w:val="both"/>
        <w:rPr>
          <w:rFonts w:ascii="Times New Roman" w:hAnsi="Times New Roman"/>
          <w:b/>
          <w:bCs/>
          <w:color w:val="000000"/>
          <w:sz w:val="24"/>
          <w:szCs w:val="24"/>
          <w:lang w:val="uk-UA"/>
        </w:rPr>
      </w:pPr>
      <w:r w:rsidRPr="00887CDF">
        <w:rPr>
          <w:rFonts w:ascii="Times New Roman" w:hAnsi="Times New Roman"/>
          <w:color w:val="000000"/>
          <w:sz w:val="24"/>
          <w:szCs w:val="24"/>
          <w:lang w:val="uk-UA"/>
        </w:rPr>
        <w:t xml:space="preserve">Розглянувши заяви громадян 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5F262C">
        <w:rPr>
          <w:rFonts w:ascii="Times New Roman" w:hAnsi="Times New Roman"/>
          <w:color w:val="000000"/>
          <w:sz w:val="24"/>
          <w:szCs w:val="24"/>
          <w:lang w:val="uk-UA"/>
        </w:rPr>
        <w:t>враховуючи пропозиції спільних засідань постійних комісій від 19.06.2019 р. та 20.06.2019 р., міська рада</w:t>
      </w:r>
    </w:p>
    <w:p w:rsidR="00887CDF" w:rsidRPr="00887CDF" w:rsidRDefault="00887CDF" w:rsidP="00887CDF">
      <w:pPr>
        <w:pStyle w:val="110"/>
        <w:spacing w:after="0" w:line="240" w:lineRule="auto"/>
        <w:ind w:left="0"/>
        <w:jc w:val="center"/>
        <w:rPr>
          <w:rFonts w:ascii="Times New Roman" w:hAnsi="Times New Roman" w:cs="Times New Roman"/>
          <w:b/>
          <w:bCs/>
          <w:color w:val="000000"/>
          <w:sz w:val="24"/>
          <w:szCs w:val="24"/>
          <w:lang w:val="uk-UA"/>
        </w:rPr>
      </w:pPr>
    </w:p>
    <w:p w:rsidR="00887CDF" w:rsidRPr="00887CDF" w:rsidRDefault="00887CDF" w:rsidP="00887CDF">
      <w:pPr>
        <w:pStyle w:val="110"/>
        <w:spacing w:after="0" w:line="240" w:lineRule="auto"/>
        <w:ind w:left="0"/>
        <w:jc w:val="center"/>
        <w:rPr>
          <w:rFonts w:ascii="Times New Roman" w:hAnsi="Times New Roman" w:cs="Times New Roman"/>
          <w:b/>
          <w:bCs/>
          <w:color w:val="000000"/>
          <w:sz w:val="24"/>
          <w:szCs w:val="24"/>
          <w:lang w:val="uk-UA"/>
        </w:rPr>
      </w:pPr>
      <w:r w:rsidRPr="00887CDF">
        <w:rPr>
          <w:rFonts w:ascii="Times New Roman" w:hAnsi="Times New Roman" w:cs="Times New Roman"/>
          <w:b/>
          <w:bCs/>
          <w:color w:val="000000"/>
          <w:sz w:val="24"/>
          <w:szCs w:val="24"/>
          <w:lang w:val="uk-UA"/>
        </w:rPr>
        <w:t>ВИРІШИЛА:</w:t>
      </w:r>
    </w:p>
    <w:p w:rsidR="00887CDF" w:rsidRPr="00887CDF" w:rsidRDefault="00887CDF" w:rsidP="00887CDF">
      <w:pPr>
        <w:pStyle w:val="110"/>
        <w:spacing w:after="0" w:line="240" w:lineRule="auto"/>
        <w:ind w:left="0"/>
        <w:jc w:val="center"/>
        <w:rPr>
          <w:rFonts w:ascii="Times New Roman" w:hAnsi="Times New Roman" w:cs="Times New Roman"/>
          <w:b/>
          <w:bCs/>
          <w:color w:val="000000"/>
          <w:sz w:val="24"/>
          <w:szCs w:val="24"/>
          <w:lang w:val="uk-UA"/>
        </w:rPr>
      </w:pP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1. 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 xml:space="preserve">Бабійчук Ганні Андріївні (прож. </w:t>
      </w:r>
      <w:r w:rsidR="00CC4990" w:rsidRPr="009B3C51">
        <w:rPr>
          <w:rFonts w:ascii="Times New Roman" w:hAnsi="Times New Roman"/>
          <w:i/>
          <w:sz w:val="24"/>
          <w:szCs w:val="24"/>
          <w:lang w:val="uk-UA"/>
        </w:rPr>
        <w:t>конф. інф.</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 xml:space="preserve">для передачі у власність орієнтовною площею 0,3700 га для ведення особистого селянського господарства в </w:t>
      </w:r>
      <w:r w:rsidRPr="00887CDF">
        <w:rPr>
          <w:rFonts w:ascii="Times New Roman" w:hAnsi="Times New Roman"/>
          <w:color w:val="000000"/>
          <w:sz w:val="24"/>
          <w:szCs w:val="24"/>
          <w:lang w:val="uk-UA"/>
        </w:rPr>
        <w:t>с.Великий Жванчик.</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2. 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 xml:space="preserve">Бендасу Руслану Дмитровичу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для передачі в оренду орієнтовною площею 0,1477 га для будівництва та обслуговування будівель закладів побутового обслуговування в с.Нестерівці по вул.Центральній, 31</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3. 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 xml:space="preserve">Бойчук Марії Степанівні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для передачі у власність:</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орієнтовною площею 0,2500 га для </w:t>
      </w:r>
      <w:r w:rsidRPr="00887CDF">
        <w:rPr>
          <w:rFonts w:ascii="Times New Roman" w:hAnsi="Times New Roman"/>
          <w:color w:val="000000"/>
          <w:sz w:val="24"/>
          <w:szCs w:val="24"/>
          <w:lang w:val="uk-UA"/>
        </w:rPr>
        <w:t>будівництва та обслуговування жилого будинку, господарських будівель і споруд</w:t>
      </w:r>
      <w:r w:rsidRPr="00887CDF">
        <w:rPr>
          <w:rFonts w:ascii="Times New Roman" w:hAnsi="Times New Roman"/>
          <w:sz w:val="24"/>
          <w:szCs w:val="24"/>
          <w:lang w:val="uk-UA"/>
        </w:rPr>
        <w:t xml:space="preserve"> в </w:t>
      </w:r>
      <w:r w:rsidRPr="00887CDF">
        <w:rPr>
          <w:rFonts w:ascii="Times New Roman" w:hAnsi="Times New Roman"/>
          <w:color w:val="000000"/>
          <w:sz w:val="24"/>
          <w:szCs w:val="24"/>
          <w:lang w:val="uk-UA"/>
        </w:rPr>
        <w:t>с.Гута Блищанівська по вул.Береговій, 12;</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орієнтовною площею 0,1325 га для ведення особистого селянського господарства  с.Гута Блищанівська по вул.Береговій, 12.</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4. 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 xml:space="preserve">Безускоченку Миколі Михайловичу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 xml:space="preserve">для передачі у власність орієнтовною площею 0,2418 га для ведення особистого селянського господарства в </w:t>
      </w:r>
      <w:r w:rsidRPr="00887CDF">
        <w:rPr>
          <w:rFonts w:ascii="Times New Roman" w:hAnsi="Times New Roman"/>
          <w:color w:val="000000"/>
          <w:sz w:val="24"/>
          <w:szCs w:val="24"/>
          <w:lang w:val="uk-UA"/>
        </w:rPr>
        <w:t>с.Мала Кужелівка по вул.Північній, 8-А.</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5. 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 xml:space="preserve">Вишні Галині Андріївні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 xml:space="preserve">для передачі у власність орієнтовною площею 0,2500 га </w:t>
      </w:r>
      <w:r w:rsidRPr="00887CDF">
        <w:rPr>
          <w:rFonts w:ascii="Times New Roman" w:hAnsi="Times New Roman"/>
          <w:color w:val="000000"/>
          <w:sz w:val="24"/>
          <w:szCs w:val="24"/>
          <w:lang w:val="uk-UA"/>
        </w:rPr>
        <w:t>для будівництва та обслуговування жилого будинку, господарських будівель і споруд</w:t>
      </w:r>
      <w:r w:rsidRPr="00887CDF">
        <w:rPr>
          <w:rFonts w:ascii="Times New Roman" w:hAnsi="Times New Roman"/>
          <w:sz w:val="24"/>
          <w:szCs w:val="24"/>
          <w:lang w:val="uk-UA"/>
        </w:rPr>
        <w:t xml:space="preserve"> в </w:t>
      </w:r>
      <w:r w:rsidRPr="00887CDF">
        <w:rPr>
          <w:rFonts w:ascii="Times New Roman" w:hAnsi="Times New Roman"/>
          <w:color w:val="000000"/>
          <w:sz w:val="24"/>
          <w:szCs w:val="24"/>
          <w:lang w:val="uk-UA"/>
        </w:rPr>
        <w:t>с.Великий Жванчик по провул.Декоративному, 2.</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6. 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 xml:space="preserve">Висоброшному Руслану Миколайовичу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для передачі у власність:</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lastRenderedPageBreak/>
        <w:t xml:space="preserve">-  </w:t>
      </w:r>
      <w:r w:rsidRPr="00887CDF">
        <w:rPr>
          <w:rFonts w:ascii="Times New Roman" w:hAnsi="Times New Roman"/>
          <w:sz w:val="24"/>
          <w:szCs w:val="24"/>
          <w:lang w:val="uk-UA"/>
        </w:rPr>
        <w:t xml:space="preserve">орієнтовною площею 0,0600 га для ведення особистого селянського господарства в </w:t>
      </w:r>
      <w:r w:rsidRPr="00887CDF">
        <w:rPr>
          <w:rFonts w:ascii="Times New Roman" w:hAnsi="Times New Roman"/>
          <w:color w:val="000000"/>
          <w:sz w:val="24"/>
          <w:szCs w:val="24"/>
          <w:lang w:val="uk-UA"/>
        </w:rPr>
        <w:t>с.Великий Жванчик по вул.Центральній;</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орієнтовною площею 0,4200 га для ведення особистого селянського господарства  в с.Ліпіни;</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орієнтовною площею 0,1000 га для ведення особистого селянського господарства в </w:t>
      </w:r>
      <w:r w:rsidRPr="00887CDF">
        <w:rPr>
          <w:rFonts w:ascii="Times New Roman" w:hAnsi="Times New Roman"/>
          <w:color w:val="000000"/>
          <w:sz w:val="24"/>
          <w:szCs w:val="24"/>
          <w:lang w:val="uk-UA"/>
        </w:rPr>
        <w:t>с.Великий Жванчик.</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7. 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 xml:space="preserve">Висоброшній Марії Павлівні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 xml:space="preserve">для передачі у власність орієнтовною площею 0,3000 га для ведення особистого селянського господарства в </w:t>
      </w:r>
      <w:r w:rsidRPr="00887CDF">
        <w:rPr>
          <w:rFonts w:ascii="Times New Roman" w:hAnsi="Times New Roman"/>
          <w:color w:val="000000"/>
          <w:sz w:val="24"/>
          <w:szCs w:val="24"/>
          <w:lang w:val="uk-UA"/>
        </w:rPr>
        <w:t>с.Ліпіни.</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8. 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 xml:space="preserve">Візнюку Василю Олексійовичу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для передачі у власність:</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орієнтовною площею 0,2500 га для </w:t>
      </w:r>
      <w:r w:rsidRPr="00887CDF">
        <w:rPr>
          <w:rFonts w:ascii="Times New Roman" w:hAnsi="Times New Roman"/>
          <w:color w:val="000000"/>
          <w:sz w:val="24"/>
          <w:szCs w:val="24"/>
          <w:lang w:val="uk-UA"/>
        </w:rPr>
        <w:t>будівництва та обслуговування жилого будинку, господарських будівель і споруд</w:t>
      </w:r>
      <w:r w:rsidRPr="00887CDF">
        <w:rPr>
          <w:rFonts w:ascii="Times New Roman" w:hAnsi="Times New Roman"/>
          <w:sz w:val="24"/>
          <w:szCs w:val="24"/>
          <w:lang w:val="uk-UA"/>
        </w:rPr>
        <w:t xml:space="preserve"> в </w:t>
      </w:r>
      <w:r w:rsidRPr="00887CDF">
        <w:rPr>
          <w:rFonts w:ascii="Times New Roman" w:hAnsi="Times New Roman"/>
          <w:color w:val="000000"/>
          <w:sz w:val="24"/>
          <w:szCs w:val="24"/>
          <w:lang w:val="uk-UA"/>
        </w:rPr>
        <w:t>с.Ганнівка по вул.Шевченка, 50;</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орієнтовною площею 0,1300 га для ведення особистого селянського господарства  в с. с.Ганнівка, вул.Шевченка, 50;</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9. 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 xml:space="preserve">Горбатюк Тамарі Павлівні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 xml:space="preserve">для передачі у власність орієнтовною площею 0,0600 га для ведення особистого селянського господарства в </w:t>
      </w:r>
      <w:r w:rsidRPr="00887CDF">
        <w:rPr>
          <w:rFonts w:ascii="Times New Roman" w:hAnsi="Times New Roman"/>
          <w:color w:val="000000"/>
          <w:sz w:val="24"/>
          <w:szCs w:val="24"/>
          <w:lang w:val="uk-UA"/>
        </w:rPr>
        <w:t>м.Дунаївці по вул.Польовій, 8.</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10. 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 xml:space="preserve">Горбуновій Валентині Миколаївні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 xml:space="preserve">для передачі у власність орієнтовною площею 0,3539 га для ведення особистого селянського господарства в </w:t>
      </w:r>
      <w:r w:rsidRPr="00887CDF">
        <w:rPr>
          <w:rFonts w:ascii="Times New Roman" w:hAnsi="Times New Roman"/>
          <w:color w:val="000000"/>
          <w:sz w:val="24"/>
          <w:szCs w:val="24"/>
          <w:lang w:val="uk-UA"/>
        </w:rPr>
        <w:t>с.Мала Кужелівка по вул.Б.Хмельницького, 4.</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11. Надати дозвіл Грабовській Олені Михайлівні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xml:space="preserve">) та Грубій Любові Михайлівні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на розроблення проекту землеустрою щодо відведення земельної ділянки площею 0,0916 га в порядку зміни цільового призначення земель для будівництва та обслуговування жилого будинку, господарських будівель і споруд в землі для будівництва та обслуговування будівель торгівлі в межах категорії земель житлової та громадської забудови для за рахунок земель, що знаходяться в їх власності  в м.Дунаївці по вул.Франца Лендера, 36.</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12. 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 xml:space="preserve">Дак Ларисі Михайлівні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 xml:space="preserve">для передачі у власність орієнтовною площею 0,0821 га для ведення особистого селянського господарства в </w:t>
      </w:r>
      <w:r w:rsidRPr="00887CDF">
        <w:rPr>
          <w:rFonts w:ascii="Times New Roman" w:hAnsi="Times New Roman"/>
          <w:color w:val="000000"/>
          <w:sz w:val="24"/>
          <w:szCs w:val="24"/>
          <w:lang w:val="uk-UA"/>
        </w:rPr>
        <w:t>м.Дунаївці по вул.Пилипа Орлика, 5-А.</w:t>
      </w:r>
    </w:p>
    <w:p w:rsidR="00887CDF" w:rsidRPr="00887CDF" w:rsidRDefault="00887CDF" w:rsidP="00887CDF">
      <w:pPr>
        <w:tabs>
          <w:tab w:val="left" w:pos="720"/>
        </w:tabs>
        <w:spacing w:after="0" w:line="240" w:lineRule="auto"/>
        <w:ind w:firstLine="720"/>
        <w:jc w:val="both"/>
        <w:rPr>
          <w:rFonts w:ascii="Times New Roman" w:hAnsi="Times New Roman"/>
          <w:sz w:val="24"/>
          <w:szCs w:val="24"/>
          <w:lang w:val="uk-UA"/>
        </w:rPr>
      </w:pPr>
      <w:r w:rsidRPr="00887CDF">
        <w:rPr>
          <w:rFonts w:ascii="Times New Roman" w:hAnsi="Times New Roman"/>
          <w:color w:val="000000"/>
          <w:sz w:val="24"/>
          <w:szCs w:val="24"/>
          <w:lang w:val="uk-UA"/>
        </w:rPr>
        <w:t>13. 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 xml:space="preserve">Кострибі Аліні Василівні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 xml:space="preserve">для передачі у власність площею 1,1418 га для ведення особистого селянського господарства за межами с. Мала Кужелівка за рахунок земельної ділянки комунальної власності площею 1,1418 га (кадастровий номер </w:t>
      </w:r>
      <w:r w:rsidRPr="00887CDF">
        <w:rPr>
          <w:rStyle w:val="af8"/>
          <w:rFonts w:ascii="Times New Roman" w:hAnsi="Times New Roman"/>
          <w:b w:val="0"/>
          <w:sz w:val="24"/>
          <w:szCs w:val="24"/>
          <w:shd w:val="clear" w:color="auto" w:fill="FFFFFF"/>
          <w:lang w:val="uk-UA"/>
        </w:rPr>
        <w:t>6821885300:06:004:0263</w:t>
      </w:r>
      <w:r w:rsidRPr="00887CDF">
        <w:rPr>
          <w:rFonts w:ascii="Times New Roman" w:hAnsi="Times New Roman"/>
          <w:sz w:val="24"/>
          <w:szCs w:val="24"/>
          <w:lang w:val="uk-UA"/>
        </w:rPr>
        <w:t>).</w:t>
      </w:r>
    </w:p>
    <w:p w:rsidR="00887CDF" w:rsidRPr="00887CDF" w:rsidRDefault="00887CDF" w:rsidP="00887CDF">
      <w:pPr>
        <w:tabs>
          <w:tab w:val="left" w:pos="720"/>
        </w:tabs>
        <w:spacing w:after="0" w:line="240" w:lineRule="auto"/>
        <w:ind w:firstLine="720"/>
        <w:jc w:val="both"/>
        <w:rPr>
          <w:rFonts w:ascii="Times New Roman" w:hAnsi="Times New Roman"/>
          <w:sz w:val="24"/>
          <w:szCs w:val="24"/>
          <w:lang w:val="uk-UA"/>
        </w:rPr>
      </w:pPr>
      <w:r w:rsidRPr="00887CDF">
        <w:rPr>
          <w:rFonts w:ascii="Times New Roman" w:hAnsi="Times New Roman"/>
          <w:color w:val="000000"/>
          <w:sz w:val="24"/>
          <w:szCs w:val="24"/>
          <w:lang w:val="uk-UA"/>
        </w:rPr>
        <w:t>14. 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Ко</w:t>
      </w:r>
      <w:r w:rsidR="00CC4990">
        <w:rPr>
          <w:rFonts w:ascii="Times New Roman" w:hAnsi="Times New Roman"/>
          <w:color w:val="000000"/>
          <w:sz w:val="24"/>
          <w:szCs w:val="24"/>
          <w:lang w:val="uk-UA"/>
        </w:rPr>
        <w:t>валь Ніні Станіславівні (прож.</w:t>
      </w:r>
      <w:r w:rsidR="00CC4990" w:rsidRPr="00CC4990">
        <w:rPr>
          <w:rFonts w:ascii="Times New Roman" w:hAnsi="Times New Roman"/>
          <w:i/>
          <w:sz w:val="24"/>
          <w:szCs w:val="24"/>
          <w:lang w:val="uk-UA"/>
        </w:rPr>
        <w:t xml:space="preserve">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 xml:space="preserve">для передачі у власність площею 0,7997 га для ведення особистого селянського господарства за межами с.Голозубинці за рахунок земельної ділянки комунальної власності площею 0,7997 га (кадастровий номер </w:t>
      </w:r>
      <w:r w:rsidRPr="00887CDF">
        <w:rPr>
          <w:rStyle w:val="af8"/>
          <w:rFonts w:ascii="Times New Roman" w:hAnsi="Times New Roman"/>
          <w:b w:val="0"/>
          <w:sz w:val="24"/>
          <w:szCs w:val="24"/>
          <w:shd w:val="clear" w:color="auto" w:fill="FFFFFF"/>
          <w:lang w:val="uk-UA"/>
        </w:rPr>
        <w:t>6821881800:04:007:2005</w:t>
      </w:r>
      <w:r w:rsidRPr="00887CDF">
        <w:rPr>
          <w:rFonts w:ascii="Times New Roman" w:hAnsi="Times New Roman"/>
          <w:sz w:val="24"/>
          <w:szCs w:val="24"/>
          <w:lang w:val="uk-UA"/>
        </w:rPr>
        <w:t>).</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15. 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Кордонськом</w:t>
      </w:r>
      <w:r w:rsidR="00CC4990">
        <w:rPr>
          <w:rFonts w:ascii="Times New Roman" w:hAnsi="Times New Roman"/>
          <w:color w:val="000000"/>
          <w:sz w:val="24"/>
          <w:szCs w:val="24"/>
          <w:lang w:val="uk-UA"/>
        </w:rPr>
        <w:t xml:space="preserve">у Віктору Анатолійовичу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для передачі у власність:</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lastRenderedPageBreak/>
        <w:t xml:space="preserve">-  </w:t>
      </w:r>
      <w:r w:rsidRPr="00887CDF">
        <w:rPr>
          <w:rFonts w:ascii="Times New Roman" w:hAnsi="Times New Roman"/>
          <w:sz w:val="24"/>
          <w:szCs w:val="24"/>
          <w:lang w:val="uk-UA"/>
        </w:rPr>
        <w:t xml:space="preserve">орієнтовною площею 0,1272 га для ведення особистого селянського господарства в </w:t>
      </w:r>
      <w:r w:rsidRPr="00887CDF">
        <w:rPr>
          <w:rFonts w:ascii="Times New Roman" w:hAnsi="Times New Roman"/>
          <w:color w:val="000000"/>
          <w:sz w:val="24"/>
          <w:szCs w:val="24"/>
          <w:lang w:val="uk-UA"/>
        </w:rPr>
        <w:t>с.Великий Жванчик по вул.Київській, 13;</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орієнтовною площею 0,2116 га для ведення особистого селянського господарства в </w:t>
      </w:r>
      <w:r w:rsidRPr="00887CDF">
        <w:rPr>
          <w:rFonts w:ascii="Times New Roman" w:hAnsi="Times New Roman"/>
          <w:color w:val="000000"/>
          <w:sz w:val="24"/>
          <w:szCs w:val="24"/>
          <w:lang w:val="uk-UA"/>
        </w:rPr>
        <w:t>с.Великий Жванчик по вул.Київській.</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16. 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 xml:space="preserve">Лазаренко Валентині Володимирівні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 xml:space="preserve">для передачі у власність орієнтовною площею 0,2500 га для </w:t>
      </w:r>
      <w:r w:rsidRPr="00887CDF">
        <w:rPr>
          <w:rFonts w:ascii="Times New Roman" w:hAnsi="Times New Roman"/>
          <w:color w:val="000000"/>
          <w:sz w:val="24"/>
          <w:szCs w:val="24"/>
          <w:lang w:val="uk-UA"/>
        </w:rPr>
        <w:t>будівництва та обслуговування жилого будинку, господарських будівель і споруд</w:t>
      </w:r>
      <w:r w:rsidRPr="00887CDF">
        <w:rPr>
          <w:rFonts w:ascii="Times New Roman" w:hAnsi="Times New Roman"/>
          <w:sz w:val="24"/>
          <w:szCs w:val="24"/>
          <w:lang w:val="uk-UA"/>
        </w:rPr>
        <w:t xml:space="preserve"> в </w:t>
      </w:r>
      <w:r w:rsidRPr="00887CDF">
        <w:rPr>
          <w:rFonts w:ascii="Times New Roman" w:hAnsi="Times New Roman"/>
          <w:color w:val="000000"/>
          <w:sz w:val="24"/>
          <w:szCs w:val="24"/>
          <w:lang w:val="uk-UA"/>
        </w:rPr>
        <w:t>с.Січинці по вул.Незалежності, 70;</w:t>
      </w:r>
    </w:p>
    <w:p w:rsidR="00887CDF" w:rsidRPr="00887CDF" w:rsidRDefault="00887CDF" w:rsidP="00887CDF">
      <w:pPr>
        <w:shd w:val="clear" w:color="auto" w:fill="FFFFFF" w:themeFill="background1"/>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17. 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 xml:space="preserve">Лук'янову Олександру Олександровичу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 xml:space="preserve">для передачі у власність орієнтовною площею 0,0717 га для ведення особистого селянського господарства в </w:t>
      </w:r>
      <w:r w:rsidRPr="00887CDF">
        <w:rPr>
          <w:rFonts w:ascii="Times New Roman" w:hAnsi="Times New Roman"/>
          <w:color w:val="000000"/>
          <w:sz w:val="24"/>
          <w:szCs w:val="24"/>
          <w:lang w:val="uk-UA"/>
        </w:rPr>
        <w:t>с.Голозубинці по вул.Б.Хмельницького, 14</w:t>
      </w:r>
      <w:r>
        <w:rPr>
          <w:rFonts w:ascii="Times New Roman" w:hAnsi="Times New Roman"/>
          <w:color w:val="000000"/>
          <w:sz w:val="24"/>
          <w:szCs w:val="24"/>
          <w:lang w:val="uk-UA"/>
        </w:rPr>
        <w:t>.</w:t>
      </w:r>
    </w:p>
    <w:p w:rsidR="00887CDF" w:rsidRPr="00887CDF" w:rsidRDefault="00887CDF" w:rsidP="00887CDF">
      <w:pPr>
        <w:shd w:val="clear" w:color="auto" w:fill="FFFFFF" w:themeFill="background1"/>
        <w:tabs>
          <w:tab w:val="left" w:pos="720"/>
        </w:tabs>
        <w:spacing w:after="0" w:line="240" w:lineRule="auto"/>
        <w:ind w:firstLine="720"/>
        <w:jc w:val="both"/>
        <w:rPr>
          <w:rFonts w:ascii="Times New Roman" w:hAnsi="Times New Roman"/>
          <w:sz w:val="24"/>
          <w:szCs w:val="24"/>
          <w:lang w:val="uk-UA"/>
        </w:rPr>
      </w:pPr>
      <w:r w:rsidRPr="00887CDF">
        <w:rPr>
          <w:rFonts w:ascii="Times New Roman" w:hAnsi="Times New Roman"/>
          <w:color w:val="000000"/>
          <w:sz w:val="24"/>
          <w:szCs w:val="24"/>
          <w:lang w:val="uk-UA"/>
        </w:rPr>
        <w:t>18. 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 xml:space="preserve">Малиш Гелені Петрівні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для передачі у власність:</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sz w:val="24"/>
          <w:szCs w:val="24"/>
          <w:lang w:val="uk-UA"/>
        </w:rPr>
        <w:t xml:space="preserve">-  орієнтовною площею 0,0310 га для ведення особистого селянського господарства в </w:t>
      </w:r>
      <w:r w:rsidRPr="00887CDF">
        <w:rPr>
          <w:rFonts w:ascii="Times New Roman" w:hAnsi="Times New Roman"/>
          <w:color w:val="000000"/>
          <w:sz w:val="24"/>
          <w:szCs w:val="24"/>
          <w:lang w:val="uk-UA"/>
        </w:rPr>
        <w:t>с.Голозубинці по вул.Гагаріна, 2;</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sz w:val="24"/>
          <w:szCs w:val="24"/>
          <w:lang w:val="uk-UA"/>
        </w:rPr>
        <w:t xml:space="preserve">-  орієнтовною площею 0,6890 га для ведення особистого селянського господарства в </w:t>
      </w:r>
      <w:r w:rsidRPr="00887CDF">
        <w:rPr>
          <w:rFonts w:ascii="Times New Roman" w:hAnsi="Times New Roman"/>
          <w:color w:val="000000"/>
          <w:sz w:val="24"/>
          <w:szCs w:val="24"/>
          <w:lang w:val="uk-UA"/>
        </w:rPr>
        <w:t>с.Голозубинці.</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19. 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 xml:space="preserve">Матвієвій Оксані Василівні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для передачі у власність:</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орієнтовною площею 0,2611 га для ведення особистого селянського господарства в </w:t>
      </w:r>
      <w:r w:rsidRPr="00887CDF">
        <w:rPr>
          <w:rFonts w:ascii="Times New Roman" w:hAnsi="Times New Roman"/>
          <w:color w:val="000000"/>
          <w:sz w:val="24"/>
          <w:szCs w:val="24"/>
          <w:lang w:val="uk-UA"/>
        </w:rPr>
        <w:t>с.Велика Ку</w:t>
      </w:r>
      <w:r w:rsidR="00521B72">
        <w:rPr>
          <w:rFonts w:ascii="Times New Roman" w:hAnsi="Times New Roman"/>
          <w:color w:val="000000"/>
          <w:sz w:val="24"/>
          <w:szCs w:val="24"/>
          <w:lang w:val="uk-UA"/>
        </w:rPr>
        <w:t>желева</w:t>
      </w:r>
      <w:r w:rsidRPr="00887CDF">
        <w:rPr>
          <w:rFonts w:ascii="Times New Roman" w:hAnsi="Times New Roman"/>
          <w:color w:val="000000"/>
          <w:sz w:val="24"/>
          <w:szCs w:val="24"/>
          <w:lang w:val="uk-UA"/>
        </w:rPr>
        <w:t>;</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орієнтовною площею 0,1497 га для ведення особистого селянського господарства в </w:t>
      </w:r>
      <w:r w:rsidRPr="00887CDF">
        <w:rPr>
          <w:rFonts w:ascii="Times New Roman" w:hAnsi="Times New Roman"/>
          <w:color w:val="000000"/>
          <w:sz w:val="24"/>
          <w:szCs w:val="24"/>
          <w:lang w:val="uk-UA"/>
        </w:rPr>
        <w:t>с.Велика Кужелева;</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орієнтовною площею 0,0693 га для ведення особистого селянського господарства в </w:t>
      </w:r>
      <w:r w:rsidRPr="00887CDF">
        <w:rPr>
          <w:rFonts w:ascii="Times New Roman" w:hAnsi="Times New Roman"/>
          <w:color w:val="000000"/>
          <w:sz w:val="24"/>
          <w:szCs w:val="24"/>
          <w:lang w:val="uk-UA"/>
        </w:rPr>
        <w:t>с.Велика Кужелева</w:t>
      </w:r>
      <w:r w:rsidR="00521B72">
        <w:rPr>
          <w:rFonts w:ascii="Times New Roman" w:hAnsi="Times New Roman"/>
          <w:color w:val="000000"/>
          <w:sz w:val="24"/>
          <w:szCs w:val="24"/>
          <w:lang w:val="uk-UA"/>
        </w:rPr>
        <w:t>.</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20. 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 xml:space="preserve">Присяжній Яніні Сигизмундівні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проекту землеустрою щодо відведення земельної ділянки </w:t>
      </w:r>
      <w:r w:rsidRPr="00887CDF">
        <w:rPr>
          <w:rFonts w:ascii="Times New Roman" w:hAnsi="Times New Roman"/>
          <w:sz w:val="24"/>
          <w:szCs w:val="24"/>
          <w:lang w:val="uk-UA"/>
        </w:rPr>
        <w:t xml:space="preserve">для передачі у власність орієнтовною площею 1,90 га для ведення особистого селянського господарства за межами с.Вихрівка за рахунок земельної ділянки комунальної власності площею 3,7789 га (кадастровий номер </w:t>
      </w:r>
      <w:r w:rsidRPr="00887CDF">
        <w:rPr>
          <w:rFonts w:ascii="Times New Roman" w:hAnsi="Times New Roman"/>
          <w:color w:val="000000"/>
          <w:sz w:val="24"/>
          <w:szCs w:val="24"/>
          <w:shd w:val="clear" w:color="auto" w:fill="FFFFFF"/>
          <w:lang w:val="uk-UA"/>
        </w:rPr>
        <w:t>6821881200:03:001:2002</w:t>
      </w:r>
      <w:r w:rsidRPr="00887CDF">
        <w:rPr>
          <w:rFonts w:ascii="Times New Roman" w:hAnsi="Times New Roman"/>
          <w:sz w:val="24"/>
          <w:szCs w:val="24"/>
          <w:lang w:val="uk-UA"/>
        </w:rPr>
        <w:t>)</w:t>
      </w:r>
      <w:r w:rsidRPr="00887CDF">
        <w:rPr>
          <w:rFonts w:ascii="Times New Roman" w:hAnsi="Times New Roman"/>
          <w:color w:val="000000"/>
          <w:sz w:val="24"/>
          <w:szCs w:val="24"/>
          <w:lang w:val="uk-UA"/>
        </w:rPr>
        <w:t>.</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21. 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Погинайку Юрію Володимировичу (пр</w:t>
      </w:r>
      <w:r w:rsidR="00CC4990">
        <w:rPr>
          <w:rFonts w:ascii="Times New Roman" w:hAnsi="Times New Roman"/>
          <w:color w:val="000000"/>
          <w:sz w:val="24"/>
          <w:szCs w:val="24"/>
          <w:lang w:val="uk-UA"/>
        </w:rPr>
        <w:t xml:space="preserve">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 xml:space="preserve">для передачі у власність орієнтовною площею 0,1463 га для ведення особистого селянського господарства в </w:t>
      </w:r>
      <w:r w:rsidRPr="00887CDF">
        <w:rPr>
          <w:rFonts w:ascii="Times New Roman" w:hAnsi="Times New Roman"/>
          <w:color w:val="000000"/>
          <w:sz w:val="24"/>
          <w:szCs w:val="24"/>
          <w:lang w:val="uk-UA"/>
        </w:rPr>
        <w:t>с.Чаньків по вул.Гагаріна, 6.</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22. 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 xml:space="preserve">Прушинському Анатолію Станіславовичу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 xml:space="preserve">для передачі у власність орієнтовною площею 0,2524 га для ведення особистого селянського господарства в </w:t>
      </w:r>
      <w:r w:rsidRPr="00887CDF">
        <w:rPr>
          <w:rFonts w:ascii="Times New Roman" w:hAnsi="Times New Roman"/>
          <w:color w:val="000000"/>
          <w:sz w:val="24"/>
          <w:szCs w:val="24"/>
          <w:lang w:val="uk-UA"/>
        </w:rPr>
        <w:t>с.Чимбарівка.</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23. Надати дозвіл Притуляку Сергію Володимировичу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орієнтовною площею 0,2314 га для ведення особистого селянського господарства  в с.Мала Кужелівка по вул.Визволителів, 3;</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орієнтовною площею 0,3000 га для ведення особистого селянського господарства  в с.Мала Кужелівка.</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24. 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 xml:space="preserve">Раїнчук Надії Миколаївні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для передачі у власність:</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lastRenderedPageBreak/>
        <w:t xml:space="preserve">-  </w:t>
      </w:r>
      <w:r w:rsidRPr="00887CDF">
        <w:rPr>
          <w:rFonts w:ascii="Times New Roman" w:hAnsi="Times New Roman"/>
          <w:sz w:val="24"/>
          <w:szCs w:val="24"/>
          <w:lang w:val="uk-UA"/>
        </w:rPr>
        <w:t xml:space="preserve">орієнтовною площею 0,25 га для ведення особистого селянського господарства в </w:t>
      </w:r>
      <w:r w:rsidRPr="00887CDF">
        <w:rPr>
          <w:rFonts w:ascii="Times New Roman" w:hAnsi="Times New Roman"/>
          <w:color w:val="000000"/>
          <w:sz w:val="24"/>
          <w:szCs w:val="24"/>
          <w:lang w:val="uk-UA"/>
        </w:rPr>
        <w:t>с.Великий Жванчик по провул.Механізаторів, 6;</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орієнтовною площею 0,07 га для ведення особистого селянського господарства  в с.Великий Жванчик по провул.Механізаторів;</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орієнтовною площею 0,1600 га для ведення особистого селянського господарства в </w:t>
      </w:r>
      <w:r w:rsidR="00521B72">
        <w:rPr>
          <w:rFonts w:ascii="Times New Roman" w:hAnsi="Times New Roman"/>
          <w:color w:val="000000"/>
          <w:sz w:val="24"/>
          <w:szCs w:val="24"/>
          <w:lang w:val="uk-UA"/>
        </w:rPr>
        <w:t>с.Великий Жванчик;</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орієнтовною площею 0,1400 га для ведення особистого селянського господарства в </w:t>
      </w:r>
      <w:r w:rsidRPr="00887CDF">
        <w:rPr>
          <w:rFonts w:ascii="Times New Roman" w:hAnsi="Times New Roman"/>
          <w:color w:val="000000"/>
          <w:sz w:val="24"/>
          <w:szCs w:val="24"/>
          <w:lang w:val="uk-UA"/>
        </w:rPr>
        <w:t>с.Великий Жванчик.</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25. 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 xml:space="preserve">Раїнчуку Михайлу Володимировичу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для передачі у власність:</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орієнтовною площею 0,25 га для </w:t>
      </w:r>
      <w:r w:rsidRPr="00887CDF">
        <w:rPr>
          <w:rFonts w:ascii="Times New Roman" w:hAnsi="Times New Roman"/>
          <w:color w:val="000000"/>
          <w:sz w:val="24"/>
          <w:szCs w:val="24"/>
          <w:lang w:val="uk-UA"/>
        </w:rPr>
        <w:t>будівництва та обслуговування жилого будинку, господарських будівель і споруд</w:t>
      </w:r>
      <w:r w:rsidRPr="00887CDF">
        <w:rPr>
          <w:rFonts w:ascii="Times New Roman" w:hAnsi="Times New Roman"/>
          <w:sz w:val="24"/>
          <w:szCs w:val="24"/>
          <w:lang w:val="uk-UA"/>
        </w:rPr>
        <w:t xml:space="preserve"> в </w:t>
      </w:r>
      <w:r w:rsidRPr="00887CDF">
        <w:rPr>
          <w:rFonts w:ascii="Times New Roman" w:hAnsi="Times New Roman"/>
          <w:color w:val="000000"/>
          <w:sz w:val="24"/>
          <w:szCs w:val="24"/>
          <w:lang w:val="uk-UA"/>
        </w:rPr>
        <w:t>с.Великий Жванчик по вул.Паланіцькій, 7;</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орієнтовною площею 0,10 га для ведення особистого селянського господарства  в с.Велики</w:t>
      </w:r>
      <w:r w:rsidR="00521B72">
        <w:rPr>
          <w:rFonts w:ascii="Times New Roman" w:hAnsi="Times New Roman"/>
          <w:color w:val="000000"/>
          <w:sz w:val="24"/>
          <w:szCs w:val="24"/>
          <w:lang w:val="uk-UA"/>
        </w:rPr>
        <w:t>й Жванчик по вул.Паланіцькій, 7.</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26. 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 xml:space="preserve">Сербатюк Зінаїді Володимирівні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проекту землеустрою щодо відведення земельної ділянки </w:t>
      </w:r>
      <w:r w:rsidRPr="00887CDF">
        <w:rPr>
          <w:rFonts w:ascii="Times New Roman" w:hAnsi="Times New Roman"/>
          <w:sz w:val="24"/>
          <w:szCs w:val="24"/>
          <w:lang w:val="uk-UA"/>
        </w:rPr>
        <w:t xml:space="preserve">для передачі у власність орієнтовною площею 1,75 га для ведення особистого селянського господарства за межами с.Нестерівці за рахунок земельної ділянки комунальної власності площею 3,4220 га (кадастровий номер </w:t>
      </w:r>
      <w:r w:rsidRPr="00887CDF">
        <w:rPr>
          <w:rFonts w:ascii="Times New Roman" w:hAnsi="Times New Roman"/>
          <w:color w:val="000000"/>
          <w:sz w:val="24"/>
          <w:szCs w:val="24"/>
          <w:shd w:val="clear" w:color="auto" w:fill="FFFFFF"/>
          <w:lang w:val="uk-UA"/>
        </w:rPr>
        <w:t>6821887100:04:003:2000</w:t>
      </w:r>
      <w:r w:rsidRPr="00887CDF">
        <w:rPr>
          <w:rFonts w:ascii="Times New Roman" w:hAnsi="Times New Roman"/>
          <w:sz w:val="24"/>
          <w:szCs w:val="24"/>
          <w:lang w:val="uk-UA"/>
        </w:rPr>
        <w:t>)</w:t>
      </w:r>
      <w:r w:rsidRPr="00887CDF">
        <w:rPr>
          <w:rFonts w:ascii="Times New Roman" w:hAnsi="Times New Roman"/>
          <w:color w:val="000000"/>
          <w:sz w:val="24"/>
          <w:szCs w:val="24"/>
          <w:lang w:val="uk-UA"/>
        </w:rPr>
        <w:t>.</w:t>
      </w:r>
    </w:p>
    <w:p w:rsidR="00887CDF" w:rsidRPr="00887CDF" w:rsidRDefault="00887CDF" w:rsidP="00B23CAE">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27. 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 xml:space="preserve">Сербатюку Петру Леонтійовичу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проекту землеустрою щодо відведення земельної ділянки </w:t>
      </w:r>
      <w:r w:rsidRPr="00887CDF">
        <w:rPr>
          <w:rFonts w:ascii="Times New Roman" w:hAnsi="Times New Roman"/>
          <w:sz w:val="24"/>
          <w:szCs w:val="24"/>
          <w:lang w:val="uk-UA"/>
        </w:rPr>
        <w:t xml:space="preserve">для передачі у власність орієнтовною площею 1,75 га для ведення особистого селянського господарства за межами с.Нестерівці за рахунок земельної ділянки комунальної власності площею 3,4220 га (кадастровий номер </w:t>
      </w:r>
      <w:r w:rsidRPr="00887CDF">
        <w:rPr>
          <w:rFonts w:ascii="Times New Roman" w:hAnsi="Times New Roman"/>
          <w:color w:val="000000"/>
          <w:sz w:val="24"/>
          <w:szCs w:val="24"/>
          <w:shd w:val="clear" w:color="auto" w:fill="FFFFFF"/>
          <w:lang w:val="uk-UA"/>
        </w:rPr>
        <w:t>6821887100:04:003:2000</w:t>
      </w:r>
      <w:r w:rsidRPr="00887CDF">
        <w:rPr>
          <w:rFonts w:ascii="Times New Roman" w:hAnsi="Times New Roman"/>
          <w:sz w:val="24"/>
          <w:szCs w:val="24"/>
          <w:lang w:val="uk-UA"/>
        </w:rPr>
        <w:t>)</w:t>
      </w:r>
      <w:r w:rsidRPr="00887CDF">
        <w:rPr>
          <w:rFonts w:ascii="Times New Roman" w:hAnsi="Times New Roman"/>
          <w:color w:val="000000"/>
          <w:sz w:val="24"/>
          <w:szCs w:val="24"/>
          <w:lang w:val="uk-UA"/>
        </w:rPr>
        <w:t>.</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28. Надати дозвіл Таранчуку Едуарду Петровичу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в оренду орієнтовною площею 0,0040 га для обслуговування індивідуального гаража в м.Дунаївці по вул.Франца Лендера.</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29. Надати дозвіл Ткачуку Роману Миколайовичу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0,1100 га для ведення особистого селянського господарства  в с.Зеленче по вул.Бернадського, 24.</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30. 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 xml:space="preserve">Хамардюку Володимиру Вікторовичу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для передачі у власність:</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орієнтовною площею 0,2500 га для </w:t>
      </w:r>
      <w:r w:rsidRPr="00887CDF">
        <w:rPr>
          <w:rFonts w:ascii="Times New Roman" w:hAnsi="Times New Roman"/>
          <w:color w:val="000000"/>
          <w:sz w:val="24"/>
          <w:szCs w:val="24"/>
          <w:lang w:val="uk-UA"/>
        </w:rPr>
        <w:t xml:space="preserve">будівництва та обслуговування жилого будинку, господарських будівель і споруд </w:t>
      </w:r>
      <w:r w:rsidRPr="00887CDF">
        <w:rPr>
          <w:rFonts w:ascii="Times New Roman" w:hAnsi="Times New Roman"/>
          <w:sz w:val="24"/>
          <w:szCs w:val="24"/>
          <w:lang w:val="uk-UA"/>
        </w:rPr>
        <w:t xml:space="preserve">в </w:t>
      </w:r>
      <w:r w:rsidRPr="00887CDF">
        <w:rPr>
          <w:rFonts w:ascii="Times New Roman" w:hAnsi="Times New Roman"/>
          <w:color w:val="000000"/>
          <w:sz w:val="24"/>
          <w:szCs w:val="24"/>
          <w:lang w:val="uk-UA"/>
        </w:rPr>
        <w:t>с.Мала Кужелівка по вул.Шевченка, 19;</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орієнтовною площею 0,0600 га для ведення особистого селянського господарства в </w:t>
      </w:r>
      <w:r w:rsidRPr="00887CDF">
        <w:rPr>
          <w:rFonts w:ascii="Times New Roman" w:hAnsi="Times New Roman"/>
          <w:color w:val="000000"/>
          <w:sz w:val="24"/>
          <w:szCs w:val="24"/>
          <w:lang w:val="uk-UA"/>
        </w:rPr>
        <w:t>с.Мала Кужелівка по вул.Шевченка, 19.</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31. 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 xml:space="preserve">Чобану Василю Павловичу (прож. с.Великий Жванчик, вул.Паланіцька, 9)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 xml:space="preserve">для передачі у власністьорієнтовною площею 0,2500 га для </w:t>
      </w:r>
      <w:r w:rsidRPr="00887CDF">
        <w:rPr>
          <w:rFonts w:ascii="Times New Roman" w:hAnsi="Times New Roman"/>
          <w:color w:val="000000"/>
          <w:sz w:val="24"/>
          <w:szCs w:val="24"/>
          <w:lang w:val="uk-UA"/>
        </w:rPr>
        <w:t>будівництва та обслуговування жилого будинку, господарських будівель і споруд</w:t>
      </w:r>
      <w:r w:rsidRPr="00887CDF">
        <w:rPr>
          <w:rFonts w:ascii="Times New Roman" w:hAnsi="Times New Roman"/>
          <w:sz w:val="24"/>
          <w:szCs w:val="24"/>
          <w:lang w:val="uk-UA"/>
        </w:rPr>
        <w:t xml:space="preserve"> в </w:t>
      </w:r>
      <w:r w:rsidRPr="00887CDF">
        <w:rPr>
          <w:rFonts w:ascii="Times New Roman" w:hAnsi="Times New Roman"/>
          <w:color w:val="000000"/>
          <w:sz w:val="24"/>
          <w:szCs w:val="24"/>
          <w:lang w:val="uk-UA"/>
        </w:rPr>
        <w:t>с.Великий Жванчик по вул.Паланіцькій, 12.</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32. 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 xml:space="preserve">Чепурній Надії Миколаївні (прож.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проекту землеустрою щодо відведення земельної ділянки </w:t>
      </w:r>
      <w:r w:rsidRPr="00887CDF">
        <w:rPr>
          <w:rFonts w:ascii="Times New Roman" w:hAnsi="Times New Roman"/>
          <w:sz w:val="24"/>
          <w:szCs w:val="24"/>
          <w:lang w:val="uk-UA"/>
        </w:rPr>
        <w:t xml:space="preserve">для передачі у власність орієнтовною площею 0,80 га для ведення особистого селянського господарства за межами с.Голозубинці за рахунок земельної ділянки комунальної власності площею 4,0078 га (кадастровий номер </w:t>
      </w:r>
      <w:r w:rsidRPr="00887CDF">
        <w:rPr>
          <w:rFonts w:ascii="Times New Roman" w:hAnsi="Times New Roman"/>
          <w:color w:val="000000"/>
          <w:sz w:val="24"/>
          <w:szCs w:val="24"/>
          <w:shd w:val="clear" w:color="auto" w:fill="FFFFFF"/>
          <w:lang w:val="uk-UA"/>
        </w:rPr>
        <w:t>6821881800:04:007:2001</w:t>
      </w:r>
      <w:r w:rsidRPr="00887CDF">
        <w:rPr>
          <w:rFonts w:ascii="Times New Roman" w:hAnsi="Times New Roman"/>
          <w:sz w:val="24"/>
          <w:szCs w:val="24"/>
          <w:lang w:val="uk-UA"/>
        </w:rPr>
        <w:t>)</w:t>
      </w:r>
      <w:r w:rsidRPr="00887CDF">
        <w:rPr>
          <w:rFonts w:ascii="Times New Roman" w:hAnsi="Times New Roman"/>
          <w:color w:val="000000"/>
          <w:sz w:val="24"/>
          <w:szCs w:val="24"/>
          <w:lang w:val="uk-UA"/>
        </w:rPr>
        <w:t>.</w:t>
      </w:r>
    </w:p>
    <w:p w:rsidR="00887CDF" w:rsidRPr="000344C7" w:rsidRDefault="00887CDF" w:rsidP="00887CDF">
      <w:pPr>
        <w:tabs>
          <w:tab w:val="left" w:pos="720"/>
        </w:tabs>
        <w:spacing w:after="0" w:line="240" w:lineRule="auto"/>
        <w:ind w:firstLine="720"/>
        <w:jc w:val="both"/>
        <w:rPr>
          <w:rFonts w:ascii="Times New Roman" w:hAnsi="Times New Roman"/>
          <w:sz w:val="24"/>
          <w:szCs w:val="24"/>
          <w:lang w:val="uk-UA"/>
        </w:rPr>
      </w:pPr>
      <w:r w:rsidRPr="00887CDF">
        <w:rPr>
          <w:rFonts w:ascii="Times New Roman" w:hAnsi="Times New Roman"/>
          <w:color w:val="000000"/>
          <w:sz w:val="24"/>
          <w:szCs w:val="24"/>
          <w:lang w:val="uk-UA"/>
        </w:rPr>
        <w:t>33. Надати дозвіл Службі автомобільних доріг у Хмельницькій області (</w:t>
      </w:r>
      <w:r w:rsidR="00CC4990" w:rsidRPr="009B3C51">
        <w:rPr>
          <w:rFonts w:ascii="Times New Roman" w:hAnsi="Times New Roman"/>
          <w:i/>
          <w:sz w:val="24"/>
          <w:szCs w:val="24"/>
          <w:lang w:val="uk-UA"/>
        </w:rPr>
        <w:t>конф. інф.</w:t>
      </w:r>
      <w:r w:rsidRPr="00887CDF">
        <w:rPr>
          <w:rFonts w:ascii="Times New Roman" w:hAnsi="Times New Roman"/>
          <w:color w:val="000000"/>
          <w:sz w:val="24"/>
          <w:szCs w:val="24"/>
          <w:lang w:val="uk-UA"/>
        </w:rPr>
        <w:t xml:space="preserve">) на розроблення проекту землеустрою щодо відведення земельної ділянки орієнтовною площею 2,1618 га, (кадастровий номер 6821889500:05:014:0040) в постійне </w:t>
      </w:r>
      <w:r w:rsidRPr="000344C7">
        <w:rPr>
          <w:rFonts w:ascii="Times New Roman" w:hAnsi="Times New Roman"/>
          <w:sz w:val="24"/>
          <w:szCs w:val="24"/>
          <w:lang w:val="uk-UA"/>
        </w:rPr>
        <w:t xml:space="preserve">користування </w:t>
      </w:r>
      <w:r w:rsidRPr="000344C7">
        <w:rPr>
          <w:rFonts w:ascii="Times New Roman" w:hAnsi="Times New Roman"/>
          <w:sz w:val="24"/>
          <w:szCs w:val="24"/>
          <w:lang w:val="uk-UA"/>
        </w:rPr>
        <w:lastRenderedPageBreak/>
        <w:t xml:space="preserve">в порядку зміни цільового призначення земель комунальної власності сільськогосподаського призначення в землі </w:t>
      </w:r>
      <w:r w:rsidRPr="000344C7">
        <w:rPr>
          <w:rFonts w:ascii="Times New Roman" w:hAnsi="Times New Roman"/>
          <w:sz w:val="24"/>
          <w:szCs w:val="24"/>
          <w:shd w:val="clear" w:color="auto" w:fill="FFFFFF"/>
          <w:lang w:val="uk-UA"/>
        </w:rPr>
        <w:t>промисловості, транспорту, зв’язку, енергетики, оборони та іншого призначення</w:t>
      </w:r>
      <w:r w:rsidRPr="000344C7">
        <w:rPr>
          <w:rFonts w:ascii="Times New Roman" w:hAnsi="Times New Roman"/>
          <w:sz w:val="24"/>
          <w:szCs w:val="24"/>
          <w:lang w:val="uk-UA"/>
        </w:rPr>
        <w:t xml:space="preserve"> для розміщення та експлуатації будівель і споруд автомобільного транспорту та дорожнього господарства на автомобільній дорозі Державного значення Н-03 Житомир – Чернівці за межами с.Заставля на території Дунаєвецької міської ради.</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0344C7">
        <w:rPr>
          <w:rFonts w:ascii="Times New Roman" w:hAnsi="Times New Roman"/>
          <w:sz w:val="24"/>
          <w:szCs w:val="24"/>
          <w:lang w:val="uk-UA"/>
        </w:rPr>
        <w:t xml:space="preserve">34. Контроль за виконанням рішення покласти на заступника міського голови </w:t>
      </w:r>
      <w:r w:rsidR="000344C7" w:rsidRPr="00A5443F">
        <w:rPr>
          <w:rFonts w:ascii="Times New Roman" w:hAnsi="Times New Roman"/>
          <w:sz w:val="24"/>
          <w:szCs w:val="24"/>
          <w:lang w:val="uk-UA" w:eastAsia="uk-UA"/>
        </w:rPr>
        <w:t>з питань діяльності виконавчих органів р</w:t>
      </w:r>
      <w:r w:rsidR="000344C7">
        <w:rPr>
          <w:rFonts w:ascii="Times New Roman" w:hAnsi="Times New Roman"/>
          <w:sz w:val="24"/>
          <w:szCs w:val="24"/>
          <w:lang w:val="uk-UA" w:eastAsia="uk-UA"/>
        </w:rPr>
        <w:t>ади</w:t>
      </w:r>
      <w:r w:rsidR="000344C7" w:rsidRPr="00887CDF">
        <w:rPr>
          <w:rFonts w:ascii="Times New Roman" w:hAnsi="Times New Roman"/>
          <w:color w:val="000000"/>
          <w:sz w:val="24"/>
          <w:szCs w:val="24"/>
          <w:lang w:val="uk-UA"/>
        </w:rPr>
        <w:t xml:space="preserve"> </w:t>
      </w:r>
      <w:r w:rsidRPr="000344C7">
        <w:rPr>
          <w:rFonts w:ascii="Times New Roman" w:hAnsi="Times New Roman"/>
          <w:sz w:val="24"/>
          <w:szCs w:val="24"/>
          <w:lang w:val="uk-UA"/>
        </w:rPr>
        <w:t>С.Яценка, земельно-архітектурний відділ апарату</w:t>
      </w:r>
      <w:r w:rsidRPr="00887CDF">
        <w:rPr>
          <w:rFonts w:ascii="Times New Roman" w:hAnsi="Times New Roman"/>
          <w:color w:val="000000"/>
          <w:sz w:val="24"/>
          <w:szCs w:val="24"/>
          <w:lang w:val="uk-UA"/>
        </w:rPr>
        <w:t xml:space="preserve">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Міський голова</w:t>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t>В.Заяць</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lang w:val="uk-UA"/>
        </w:rPr>
        <w:br w:type="page"/>
      </w:r>
      <w:r w:rsidRPr="00887CDF">
        <w:rPr>
          <w:rFonts w:ascii="Times New Roman" w:hAnsi="Times New Roman"/>
          <w:b/>
          <w:noProof/>
          <w:sz w:val="24"/>
          <w:szCs w:val="24"/>
        </w:rPr>
        <w:lastRenderedPageBreak/>
        <w:drawing>
          <wp:inline distT="0" distB="0" distL="0" distR="0">
            <wp:extent cx="428625" cy="60960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sz w:val="24"/>
          <w:szCs w:val="24"/>
        </w:rPr>
      </w:pPr>
      <w:r w:rsidRPr="00887CDF">
        <w:rPr>
          <w:rFonts w:ascii="Times New Roman" w:hAnsi="Times New Roman"/>
          <w:b/>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B23CAE" w:rsidRPr="007C741F" w:rsidRDefault="00B23CAE" w:rsidP="00B23CAE">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B23CAE" w:rsidRPr="007C741F" w:rsidRDefault="00B23CAE" w:rsidP="00B23CAE">
      <w:pPr>
        <w:pStyle w:val="3"/>
        <w:ind w:firstLine="709"/>
        <w:rPr>
          <w:rFonts w:ascii="Times New Roman" w:hAnsi="Times New Roman"/>
          <w:sz w:val="24"/>
          <w:szCs w:val="24"/>
          <w:u w:val="none"/>
        </w:rPr>
      </w:pPr>
    </w:p>
    <w:p w:rsidR="00B23CAE" w:rsidRPr="007C741F" w:rsidRDefault="00B23CAE" w:rsidP="00B23CAE">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887CDF" w:rsidRPr="00B23CAE"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rPr>
          <w:rFonts w:ascii="Times New Roman" w:hAnsi="Times New Roman"/>
          <w:sz w:val="24"/>
          <w:szCs w:val="24"/>
        </w:rPr>
      </w:pPr>
      <w:r w:rsidRPr="000344C7">
        <w:rPr>
          <w:rFonts w:ascii="Times New Roman" w:hAnsi="Times New Roman"/>
          <w:sz w:val="24"/>
          <w:szCs w:val="24"/>
          <w:lang w:val="uk-UA"/>
        </w:rPr>
        <w:t>21 червня 2019 р.</w:t>
      </w:r>
      <w:r w:rsidRPr="000344C7">
        <w:rPr>
          <w:rFonts w:ascii="Times New Roman" w:hAnsi="Times New Roman"/>
          <w:sz w:val="24"/>
          <w:szCs w:val="24"/>
          <w:lang w:val="uk-UA"/>
        </w:rPr>
        <w:tab/>
      </w:r>
      <w:r w:rsidRPr="000344C7">
        <w:rPr>
          <w:rFonts w:ascii="Times New Roman" w:hAnsi="Times New Roman"/>
          <w:sz w:val="24"/>
          <w:szCs w:val="24"/>
          <w:lang w:val="uk-UA"/>
        </w:rPr>
        <w:tab/>
        <w:t xml:space="preserve">                        </w:t>
      </w:r>
      <w:r w:rsidRPr="000344C7">
        <w:rPr>
          <w:rFonts w:ascii="Times New Roman" w:hAnsi="Times New Roman"/>
          <w:sz w:val="24"/>
          <w:szCs w:val="24"/>
        </w:rPr>
        <w:t>Дунаїв</w:t>
      </w:r>
      <w:r w:rsidR="00C93CCB" w:rsidRPr="000344C7">
        <w:rPr>
          <w:rFonts w:ascii="Times New Roman" w:hAnsi="Times New Roman"/>
          <w:sz w:val="24"/>
          <w:szCs w:val="24"/>
        </w:rPr>
        <w:t xml:space="preserve">ці </w:t>
      </w:r>
      <w:r w:rsidR="00C93CCB" w:rsidRPr="000344C7">
        <w:rPr>
          <w:rFonts w:ascii="Times New Roman" w:hAnsi="Times New Roman"/>
          <w:sz w:val="24"/>
          <w:szCs w:val="24"/>
        </w:rPr>
        <w:tab/>
      </w:r>
      <w:r w:rsidR="00C93CCB" w:rsidRPr="000344C7">
        <w:rPr>
          <w:rFonts w:ascii="Times New Roman" w:hAnsi="Times New Roman"/>
          <w:sz w:val="24"/>
          <w:szCs w:val="24"/>
        </w:rPr>
        <w:tab/>
        <w:t xml:space="preserve">                        №</w:t>
      </w:r>
      <w:r w:rsidR="00C93CCB" w:rsidRPr="000344C7">
        <w:rPr>
          <w:rFonts w:ascii="Times New Roman" w:hAnsi="Times New Roman"/>
          <w:sz w:val="24"/>
          <w:szCs w:val="24"/>
          <w:lang w:val="uk-UA"/>
        </w:rPr>
        <w:t>56</w:t>
      </w:r>
      <w:r w:rsidR="00C93CCB" w:rsidRPr="000344C7">
        <w:rPr>
          <w:rFonts w:ascii="Times New Roman" w:hAnsi="Times New Roman"/>
          <w:sz w:val="24"/>
          <w:szCs w:val="24"/>
        </w:rPr>
        <w:t>-</w:t>
      </w:r>
      <w:r w:rsidR="00C93CCB" w:rsidRPr="000344C7">
        <w:rPr>
          <w:rFonts w:ascii="Times New Roman" w:hAnsi="Times New Roman"/>
          <w:sz w:val="24"/>
          <w:szCs w:val="24"/>
          <w:lang w:val="uk-UA"/>
        </w:rPr>
        <w:t>55</w:t>
      </w:r>
      <w:r w:rsidRPr="000344C7">
        <w:rPr>
          <w:rFonts w:ascii="Times New Roman" w:hAnsi="Times New Roman"/>
          <w:sz w:val="24"/>
          <w:szCs w:val="24"/>
        </w:rPr>
        <w:t>/2019</w:t>
      </w:r>
    </w:p>
    <w:p w:rsidR="00887CDF" w:rsidRPr="00887CDF" w:rsidRDefault="00887CDF" w:rsidP="00887CDF">
      <w:pPr>
        <w:spacing w:after="0" w:line="240" w:lineRule="auto"/>
        <w:rPr>
          <w:rFonts w:ascii="Times New Roman" w:hAnsi="Times New Roman"/>
          <w:color w:val="000000"/>
          <w:sz w:val="24"/>
          <w:szCs w:val="24"/>
        </w:rPr>
      </w:pPr>
    </w:p>
    <w:p w:rsidR="00887CDF" w:rsidRPr="00B23CAE" w:rsidRDefault="00887CDF" w:rsidP="000344C7">
      <w:pPr>
        <w:spacing w:after="0" w:line="240" w:lineRule="auto"/>
        <w:ind w:right="5386"/>
        <w:jc w:val="both"/>
        <w:rPr>
          <w:rFonts w:ascii="Times New Roman" w:hAnsi="Times New Roman"/>
          <w:color w:val="000000"/>
          <w:sz w:val="24"/>
          <w:szCs w:val="24"/>
          <w:lang w:val="uk-UA"/>
        </w:rPr>
      </w:pPr>
      <w:r w:rsidRPr="00887CDF">
        <w:rPr>
          <w:rFonts w:ascii="Times New Roman" w:hAnsi="Times New Roman"/>
          <w:color w:val="000000"/>
          <w:sz w:val="24"/>
          <w:szCs w:val="24"/>
        </w:rPr>
        <w:t>Про часткове внесення змін в рішення міської ради від 10 ли</w:t>
      </w:r>
      <w:r w:rsidR="00B23CAE">
        <w:rPr>
          <w:rFonts w:ascii="Times New Roman" w:hAnsi="Times New Roman"/>
          <w:color w:val="000000"/>
          <w:sz w:val="24"/>
          <w:szCs w:val="24"/>
        </w:rPr>
        <w:t xml:space="preserve">стопада  2016 р. №50-14/2016р </w:t>
      </w:r>
      <w:r w:rsidR="00B23CAE">
        <w:rPr>
          <w:rFonts w:ascii="Times New Roman" w:hAnsi="Times New Roman"/>
          <w:color w:val="000000"/>
          <w:sz w:val="24"/>
          <w:szCs w:val="24"/>
          <w:lang w:val="uk-UA"/>
        </w:rPr>
        <w:t>«</w:t>
      </w:r>
      <w:r w:rsidRPr="00887CDF">
        <w:rPr>
          <w:rFonts w:ascii="Times New Roman" w:hAnsi="Times New Roman"/>
          <w:color w:val="000000"/>
          <w:sz w:val="24"/>
          <w:szCs w:val="24"/>
        </w:rPr>
        <w:t>Про надання  дозволів на розроблення документації</w:t>
      </w:r>
      <w:r w:rsidR="000344C7">
        <w:rPr>
          <w:rFonts w:ascii="Times New Roman" w:hAnsi="Times New Roman"/>
          <w:color w:val="000000"/>
          <w:sz w:val="24"/>
          <w:szCs w:val="24"/>
          <w:lang w:val="uk-UA"/>
        </w:rPr>
        <w:t xml:space="preserve"> </w:t>
      </w:r>
      <w:r w:rsidRPr="00887CDF">
        <w:rPr>
          <w:rFonts w:ascii="Times New Roman" w:hAnsi="Times New Roman"/>
          <w:color w:val="000000"/>
          <w:sz w:val="24"/>
          <w:szCs w:val="24"/>
        </w:rPr>
        <w:t>із землеустрою</w:t>
      </w:r>
      <w:r w:rsidR="00B23CAE">
        <w:rPr>
          <w:rFonts w:ascii="Times New Roman" w:hAnsi="Times New Roman"/>
          <w:color w:val="000000"/>
          <w:sz w:val="24"/>
          <w:szCs w:val="24"/>
          <w:lang w:val="uk-UA"/>
        </w:rPr>
        <w:t>»</w:t>
      </w:r>
    </w:p>
    <w:p w:rsidR="00887CDF" w:rsidRPr="00887CDF" w:rsidRDefault="00887CDF" w:rsidP="00FB2643">
      <w:pPr>
        <w:spacing w:after="0" w:line="240" w:lineRule="auto"/>
        <w:jc w:val="both"/>
        <w:rPr>
          <w:rFonts w:ascii="Times New Roman" w:hAnsi="Times New Roman"/>
          <w:color w:val="000000"/>
          <w:sz w:val="24"/>
          <w:szCs w:val="24"/>
        </w:rPr>
      </w:pPr>
    </w:p>
    <w:p w:rsidR="009B07F5" w:rsidRPr="00887CDF" w:rsidRDefault="00887CDF" w:rsidP="009B07F5">
      <w:pPr>
        <w:pStyle w:val="ab"/>
        <w:tabs>
          <w:tab w:val="center" w:pos="4677"/>
          <w:tab w:val="right" w:pos="9355"/>
        </w:tabs>
        <w:ind w:firstLine="708"/>
        <w:jc w:val="both"/>
        <w:rPr>
          <w:rFonts w:ascii="Times New Roman" w:hAnsi="Times New Roman"/>
          <w:color w:val="000000"/>
          <w:sz w:val="24"/>
          <w:szCs w:val="24"/>
        </w:rPr>
      </w:pPr>
      <w:r w:rsidRPr="00887CDF">
        <w:rPr>
          <w:rFonts w:ascii="Times New Roman" w:hAnsi="Times New Roman"/>
          <w:sz w:val="24"/>
          <w:szCs w:val="24"/>
        </w:rPr>
        <w:t xml:space="preserve">Розглянувши клопотання акціонерного </w:t>
      </w:r>
      <w:r w:rsidR="00B23CAE">
        <w:rPr>
          <w:rFonts w:ascii="Times New Roman" w:hAnsi="Times New Roman"/>
          <w:sz w:val="24"/>
          <w:szCs w:val="24"/>
        </w:rPr>
        <w:t>товариства «</w:t>
      </w:r>
      <w:r w:rsidRPr="00887CDF">
        <w:rPr>
          <w:rFonts w:ascii="Times New Roman" w:hAnsi="Times New Roman"/>
          <w:sz w:val="24"/>
          <w:szCs w:val="24"/>
        </w:rPr>
        <w:t>Хмельницькобленерго</w:t>
      </w:r>
      <w:r w:rsidR="00B23CAE">
        <w:rPr>
          <w:rFonts w:ascii="Times New Roman" w:hAnsi="Times New Roman"/>
          <w:sz w:val="24"/>
          <w:szCs w:val="24"/>
        </w:rPr>
        <w:t>»</w:t>
      </w:r>
      <w:r w:rsidRPr="00887CDF">
        <w:rPr>
          <w:rFonts w:ascii="Times New Roman" w:hAnsi="Times New Roman"/>
          <w:sz w:val="24"/>
          <w:szCs w:val="24"/>
        </w:rPr>
        <w:t xml:space="preserve"> про внесення змін в рішення чотирнадцятої сесії міської ради від 10 ли</w:t>
      </w:r>
      <w:r w:rsidR="00B23CAE">
        <w:rPr>
          <w:rFonts w:ascii="Times New Roman" w:hAnsi="Times New Roman"/>
          <w:sz w:val="24"/>
          <w:szCs w:val="24"/>
        </w:rPr>
        <w:t>стопада  2016 р. №50-14/2016р «</w:t>
      </w:r>
      <w:r w:rsidRPr="00887CDF">
        <w:rPr>
          <w:rFonts w:ascii="Times New Roman" w:hAnsi="Times New Roman"/>
          <w:sz w:val="24"/>
          <w:szCs w:val="24"/>
        </w:rPr>
        <w:t>Про надання  дозволів на розробле</w:t>
      </w:r>
      <w:r w:rsidR="00B23CAE">
        <w:rPr>
          <w:rFonts w:ascii="Times New Roman" w:hAnsi="Times New Roman"/>
          <w:sz w:val="24"/>
          <w:szCs w:val="24"/>
        </w:rPr>
        <w:t>ння документації із землеустрою»</w:t>
      </w:r>
      <w:r w:rsidRPr="00887CDF">
        <w:rPr>
          <w:rFonts w:ascii="Times New Roman" w:hAnsi="Times New Roman"/>
          <w:sz w:val="24"/>
          <w:szCs w:val="24"/>
        </w:rPr>
        <w:t xml:space="preserve">, керуючись пунктом 34 частини 1 статті 26 Закону України «Про місцеве самоврядування в Україні», статтями 12, 116, 118, 123  Земельного кодексу України,  </w:t>
      </w:r>
      <w:r w:rsidR="009B07F5">
        <w:rPr>
          <w:rFonts w:ascii="Times New Roman" w:hAnsi="Times New Roman"/>
          <w:color w:val="000000"/>
          <w:sz w:val="24"/>
          <w:szCs w:val="24"/>
        </w:rPr>
        <w:t>враховуючи пропозиції спільних засідань постійних комісій від 19.06.2019 р. та 20.06.2019 р., міська рада</w:t>
      </w:r>
    </w:p>
    <w:p w:rsidR="00887CDF" w:rsidRPr="009B07F5" w:rsidRDefault="00887CDF" w:rsidP="009B07F5">
      <w:pPr>
        <w:spacing w:after="0" w:line="240" w:lineRule="auto"/>
        <w:ind w:firstLine="720"/>
        <w:rPr>
          <w:rFonts w:ascii="Times New Roman" w:hAnsi="Times New Roman"/>
          <w:b/>
          <w:bCs/>
          <w:sz w:val="24"/>
          <w:szCs w:val="24"/>
          <w:lang w:val="uk-UA"/>
        </w:rPr>
      </w:pPr>
    </w:p>
    <w:p w:rsidR="00887CDF" w:rsidRPr="0080434F" w:rsidRDefault="00887CDF" w:rsidP="00FB2643">
      <w:pPr>
        <w:pStyle w:val="14"/>
        <w:spacing w:after="0" w:line="240" w:lineRule="auto"/>
        <w:ind w:left="0"/>
        <w:jc w:val="center"/>
        <w:rPr>
          <w:rFonts w:ascii="Times New Roman" w:hAnsi="Times New Roman" w:cs="Times New Roman"/>
          <w:b/>
          <w:bCs/>
          <w:sz w:val="24"/>
          <w:szCs w:val="24"/>
          <w:lang w:val="uk-UA"/>
        </w:rPr>
      </w:pPr>
      <w:r w:rsidRPr="0080434F">
        <w:rPr>
          <w:rFonts w:ascii="Times New Roman" w:hAnsi="Times New Roman" w:cs="Times New Roman"/>
          <w:b/>
          <w:bCs/>
          <w:sz w:val="24"/>
          <w:szCs w:val="24"/>
          <w:lang w:val="uk-UA"/>
        </w:rPr>
        <w:t>ВИРІШИЛА:</w:t>
      </w:r>
    </w:p>
    <w:p w:rsidR="00887CDF" w:rsidRPr="00887CDF" w:rsidRDefault="00887CDF" w:rsidP="00FB2643">
      <w:pPr>
        <w:spacing w:after="0" w:line="240" w:lineRule="auto"/>
        <w:ind w:firstLine="900"/>
        <w:jc w:val="both"/>
        <w:rPr>
          <w:rFonts w:ascii="Times New Roman" w:hAnsi="Times New Roman"/>
          <w:sz w:val="24"/>
          <w:szCs w:val="24"/>
          <w:lang w:val="uk-UA"/>
        </w:rPr>
      </w:pPr>
      <w:r w:rsidRPr="00887CDF">
        <w:rPr>
          <w:rFonts w:ascii="Times New Roman" w:hAnsi="Times New Roman"/>
          <w:sz w:val="24"/>
          <w:szCs w:val="24"/>
          <w:lang w:val="uk-UA"/>
        </w:rPr>
        <w:t xml:space="preserve">1.  Внести часткові зміни </w:t>
      </w:r>
      <w:r w:rsidRPr="00887CDF">
        <w:rPr>
          <w:rFonts w:ascii="Times New Roman" w:hAnsi="Times New Roman"/>
          <w:bCs/>
          <w:iCs/>
          <w:color w:val="000000"/>
          <w:sz w:val="24"/>
          <w:szCs w:val="24"/>
          <w:lang w:val="uk-UA"/>
        </w:rPr>
        <w:t xml:space="preserve">в рішення чотирнадцятої сесії міської ради від </w:t>
      </w:r>
      <w:r w:rsidRPr="00887CDF">
        <w:rPr>
          <w:rFonts w:ascii="Times New Roman" w:hAnsi="Times New Roman"/>
          <w:color w:val="000000"/>
          <w:sz w:val="24"/>
          <w:szCs w:val="24"/>
          <w:lang w:val="uk-UA"/>
        </w:rPr>
        <w:t xml:space="preserve">10 листопада  2016 р. №50-14/2016р </w:t>
      </w:r>
      <w:r w:rsidR="00B23CAE">
        <w:rPr>
          <w:rFonts w:ascii="Times New Roman" w:hAnsi="Times New Roman"/>
          <w:color w:val="000000"/>
          <w:sz w:val="24"/>
          <w:szCs w:val="24"/>
          <w:lang w:val="uk-UA"/>
        </w:rPr>
        <w:t>«</w:t>
      </w:r>
      <w:r w:rsidRPr="00887CDF">
        <w:rPr>
          <w:rFonts w:ascii="Times New Roman" w:hAnsi="Times New Roman"/>
          <w:color w:val="000000"/>
          <w:sz w:val="24"/>
          <w:szCs w:val="24"/>
          <w:lang w:val="uk-UA"/>
        </w:rPr>
        <w:t>Про надання  дозволів на розробле</w:t>
      </w:r>
      <w:r w:rsidR="00B23CAE">
        <w:rPr>
          <w:rFonts w:ascii="Times New Roman" w:hAnsi="Times New Roman"/>
          <w:color w:val="000000"/>
          <w:sz w:val="24"/>
          <w:szCs w:val="24"/>
          <w:lang w:val="uk-UA"/>
        </w:rPr>
        <w:t>ння документації із землеустрою»</w:t>
      </w:r>
      <w:r w:rsidRPr="00887CDF">
        <w:rPr>
          <w:rFonts w:ascii="Times New Roman" w:hAnsi="Times New Roman"/>
          <w:color w:val="000000"/>
          <w:sz w:val="24"/>
          <w:szCs w:val="24"/>
          <w:lang w:val="uk-UA"/>
        </w:rPr>
        <w:t>, а саме:</w:t>
      </w:r>
    </w:p>
    <w:p w:rsidR="00887CDF" w:rsidRPr="00887CDF" w:rsidRDefault="00887CDF" w:rsidP="00FB2643">
      <w:pPr>
        <w:tabs>
          <w:tab w:val="left" w:pos="720"/>
        </w:tabs>
        <w:spacing w:after="0" w:line="240" w:lineRule="auto"/>
        <w:ind w:firstLine="709"/>
        <w:jc w:val="both"/>
        <w:rPr>
          <w:rFonts w:ascii="Times New Roman" w:hAnsi="Times New Roman"/>
          <w:sz w:val="24"/>
          <w:szCs w:val="24"/>
        </w:rPr>
      </w:pPr>
      <w:r w:rsidRPr="00887CDF">
        <w:rPr>
          <w:rFonts w:ascii="Times New Roman" w:hAnsi="Times New Roman"/>
          <w:sz w:val="24"/>
          <w:szCs w:val="24"/>
        </w:rPr>
        <w:t>-  у</w:t>
      </w:r>
      <w:r w:rsidR="00B23CAE">
        <w:rPr>
          <w:rFonts w:ascii="Times New Roman" w:hAnsi="Times New Roman"/>
          <w:sz w:val="24"/>
          <w:szCs w:val="24"/>
        </w:rPr>
        <w:t xml:space="preserve"> тексті рішення замінити назву</w:t>
      </w:r>
      <w:r w:rsidR="00B23CAE">
        <w:rPr>
          <w:rFonts w:ascii="Times New Roman" w:hAnsi="Times New Roman"/>
          <w:sz w:val="24"/>
          <w:szCs w:val="24"/>
          <w:lang w:val="uk-UA"/>
        </w:rPr>
        <w:t xml:space="preserve"> «</w:t>
      </w:r>
      <w:r w:rsidRPr="00887CDF">
        <w:rPr>
          <w:rFonts w:ascii="Times New Roman" w:hAnsi="Times New Roman"/>
          <w:sz w:val="24"/>
          <w:szCs w:val="24"/>
        </w:rPr>
        <w:t xml:space="preserve">Публічне акціонерного </w:t>
      </w:r>
      <w:r w:rsidR="00B23CAE">
        <w:rPr>
          <w:rFonts w:ascii="Times New Roman" w:hAnsi="Times New Roman"/>
          <w:sz w:val="24"/>
          <w:szCs w:val="24"/>
        </w:rPr>
        <w:t xml:space="preserve">товариства </w:t>
      </w:r>
      <w:r w:rsidR="00B23CAE">
        <w:rPr>
          <w:rFonts w:ascii="Times New Roman" w:hAnsi="Times New Roman"/>
          <w:sz w:val="24"/>
          <w:szCs w:val="24"/>
          <w:lang w:val="uk-UA"/>
        </w:rPr>
        <w:t>«</w:t>
      </w:r>
      <w:r w:rsidR="00B23CAE">
        <w:rPr>
          <w:rFonts w:ascii="Times New Roman" w:hAnsi="Times New Roman"/>
          <w:sz w:val="24"/>
          <w:szCs w:val="24"/>
        </w:rPr>
        <w:t>Хмельницькобленерго</w:t>
      </w:r>
      <w:r w:rsidR="00B23CAE">
        <w:rPr>
          <w:rFonts w:ascii="Times New Roman" w:hAnsi="Times New Roman"/>
          <w:sz w:val="24"/>
          <w:szCs w:val="24"/>
          <w:lang w:val="uk-UA"/>
        </w:rPr>
        <w:t>»</w:t>
      </w:r>
      <w:r w:rsidR="00B23CAE">
        <w:rPr>
          <w:rFonts w:ascii="Times New Roman" w:hAnsi="Times New Roman"/>
          <w:sz w:val="24"/>
          <w:szCs w:val="24"/>
        </w:rPr>
        <w:t xml:space="preserve"> на </w:t>
      </w:r>
      <w:r w:rsidR="00B23CAE">
        <w:rPr>
          <w:rFonts w:ascii="Times New Roman" w:hAnsi="Times New Roman"/>
          <w:sz w:val="24"/>
          <w:szCs w:val="24"/>
          <w:lang w:val="uk-UA"/>
        </w:rPr>
        <w:t>«</w:t>
      </w:r>
      <w:r w:rsidRPr="00887CDF">
        <w:rPr>
          <w:rFonts w:ascii="Times New Roman" w:hAnsi="Times New Roman"/>
          <w:sz w:val="24"/>
          <w:szCs w:val="24"/>
        </w:rPr>
        <w:t xml:space="preserve">Акціонерне товариство </w:t>
      </w:r>
      <w:r w:rsidR="00B23CAE">
        <w:rPr>
          <w:rFonts w:ascii="Times New Roman" w:hAnsi="Times New Roman"/>
          <w:sz w:val="24"/>
          <w:szCs w:val="24"/>
          <w:lang w:val="uk-UA"/>
        </w:rPr>
        <w:t>«</w:t>
      </w:r>
      <w:r w:rsidRPr="00887CDF">
        <w:rPr>
          <w:rFonts w:ascii="Times New Roman" w:hAnsi="Times New Roman"/>
          <w:sz w:val="24"/>
          <w:szCs w:val="24"/>
        </w:rPr>
        <w:t>Хмельницькобленерго</w:t>
      </w:r>
      <w:r w:rsidR="00B23CAE">
        <w:rPr>
          <w:rFonts w:ascii="Times New Roman" w:hAnsi="Times New Roman"/>
          <w:sz w:val="24"/>
          <w:szCs w:val="24"/>
          <w:lang w:val="uk-UA"/>
        </w:rPr>
        <w:t>»</w:t>
      </w:r>
      <w:r w:rsidRPr="00887CDF">
        <w:rPr>
          <w:rFonts w:ascii="Times New Roman" w:hAnsi="Times New Roman"/>
          <w:sz w:val="24"/>
          <w:szCs w:val="24"/>
        </w:rPr>
        <w:t>;</w:t>
      </w:r>
    </w:p>
    <w:p w:rsidR="00887CDF" w:rsidRPr="00887CDF" w:rsidRDefault="00FB2643" w:rsidP="00FB2643">
      <w:pPr>
        <w:tabs>
          <w:tab w:val="left" w:pos="72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887CDF" w:rsidRPr="00887CDF">
        <w:rPr>
          <w:rFonts w:ascii="Times New Roman" w:hAnsi="Times New Roman"/>
          <w:sz w:val="24"/>
          <w:szCs w:val="24"/>
        </w:rPr>
        <w:t>у тексті</w:t>
      </w:r>
      <w:r w:rsidR="00B23CAE">
        <w:rPr>
          <w:rFonts w:ascii="Times New Roman" w:hAnsi="Times New Roman"/>
          <w:sz w:val="24"/>
          <w:szCs w:val="24"/>
        </w:rPr>
        <w:t xml:space="preserve"> рішення замінити назву вулиці </w:t>
      </w:r>
      <w:r w:rsidR="00B23CAE">
        <w:rPr>
          <w:rFonts w:ascii="Times New Roman" w:hAnsi="Times New Roman"/>
          <w:sz w:val="24"/>
          <w:szCs w:val="24"/>
          <w:lang w:val="uk-UA"/>
        </w:rPr>
        <w:t>«</w:t>
      </w:r>
      <w:r w:rsidR="00887CDF" w:rsidRPr="00887CDF">
        <w:rPr>
          <w:rFonts w:ascii="Times New Roman" w:hAnsi="Times New Roman"/>
          <w:sz w:val="24"/>
          <w:szCs w:val="24"/>
        </w:rPr>
        <w:t>в</w:t>
      </w:r>
      <w:r>
        <w:rPr>
          <w:rFonts w:ascii="Times New Roman" w:hAnsi="Times New Roman"/>
          <w:sz w:val="24"/>
          <w:szCs w:val="24"/>
        </w:rPr>
        <w:t>ул.Шевченко</w:t>
      </w:r>
      <w:r w:rsidR="00B23CAE">
        <w:rPr>
          <w:rFonts w:ascii="Times New Roman" w:hAnsi="Times New Roman"/>
          <w:sz w:val="24"/>
          <w:szCs w:val="24"/>
          <w:lang w:val="uk-UA"/>
        </w:rPr>
        <w:t>»</w:t>
      </w:r>
      <w:r w:rsidR="00B23CAE">
        <w:rPr>
          <w:rFonts w:ascii="Times New Roman" w:hAnsi="Times New Roman"/>
          <w:sz w:val="24"/>
          <w:szCs w:val="24"/>
        </w:rPr>
        <w:t xml:space="preserve">  на </w:t>
      </w:r>
      <w:r w:rsidR="00B23CAE">
        <w:rPr>
          <w:rFonts w:ascii="Times New Roman" w:hAnsi="Times New Roman"/>
          <w:sz w:val="24"/>
          <w:szCs w:val="24"/>
          <w:lang w:val="uk-UA"/>
        </w:rPr>
        <w:t>«</w:t>
      </w:r>
      <w:r>
        <w:rPr>
          <w:rFonts w:ascii="Times New Roman" w:hAnsi="Times New Roman"/>
          <w:sz w:val="24"/>
          <w:szCs w:val="24"/>
        </w:rPr>
        <w:t>вул.Шевченка</w:t>
      </w:r>
      <w:r w:rsidR="00B23CAE">
        <w:rPr>
          <w:rFonts w:ascii="Times New Roman" w:hAnsi="Times New Roman"/>
          <w:sz w:val="24"/>
          <w:szCs w:val="24"/>
          <w:lang w:val="uk-UA"/>
        </w:rPr>
        <w:t>»</w:t>
      </w:r>
      <w:r w:rsidR="00887CDF" w:rsidRPr="00887CDF">
        <w:rPr>
          <w:rFonts w:ascii="Times New Roman" w:hAnsi="Times New Roman"/>
          <w:sz w:val="24"/>
          <w:szCs w:val="24"/>
        </w:rPr>
        <w:t>;</w:t>
      </w:r>
    </w:p>
    <w:p w:rsidR="00887CDF" w:rsidRPr="00887CDF" w:rsidRDefault="00887CDF" w:rsidP="00FB2643">
      <w:pPr>
        <w:widowControl w:val="0"/>
        <w:numPr>
          <w:ilvl w:val="0"/>
          <w:numId w:val="19"/>
        </w:numPr>
        <w:shd w:val="clear" w:color="auto" w:fill="FFFFFF"/>
        <w:tabs>
          <w:tab w:val="left" w:pos="490"/>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z w:val="24"/>
          <w:szCs w:val="24"/>
        </w:rPr>
        <w:t xml:space="preserve">змінити  в пункті 1 адресу КТП — 33 в м. Дунаївці по вул. Колгоспній на </w:t>
      </w:r>
      <w:r w:rsidR="00BA2F1D">
        <w:rPr>
          <w:rFonts w:ascii="Times New Roman" w:hAnsi="Times New Roman"/>
          <w:sz w:val="24"/>
          <w:szCs w:val="24"/>
          <w:lang w:val="uk-UA"/>
        </w:rPr>
        <w:t xml:space="preserve">             </w:t>
      </w:r>
      <w:r w:rsidRPr="00887CDF">
        <w:rPr>
          <w:rFonts w:ascii="Times New Roman" w:hAnsi="Times New Roman"/>
          <w:sz w:val="24"/>
          <w:szCs w:val="24"/>
        </w:rPr>
        <w:t>м. Дунаївці, вул. Громадська, 10 Б/1;</w:t>
      </w:r>
    </w:p>
    <w:p w:rsidR="00887CDF" w:rsidRPr="00887CDF" w:rsidRDefault="00887CDF" w:rsidP="00FB2643">
      <w:pPr>
        <w:widowControl w:val="0"/>
        <w:numPr>
          <w:ilvl w:val="0"/>
          <w:numId w:val="19"/>
        </w:numPr>
        <w:shd w:val="clear" w:color="auto" w:fill="FFFFFF"/>
        <w:tabs>
          <w:tab w:val="left" w:pos="490"/>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z w:val="24"/>
          <w:szCs w:val="24"/>
        </w:rPr>
        <w:t xml:space="preserve">змінити   в пункті 2 адресу КТП — 589 в  м. Дунаївці по вул. Парковій на </w:t>
      </w:r>
      <w:r w:rsidR="00BA2F1D">
        <w:rPr>
          <w:rFonts w:ascii="Times New Roman" w:hAnsi="Times New Roman"/>
          <w:sz w:val="24"/>
          <w:szCs w:val="24"/>
          <w:lang w:val="uk-UA"/>
        </w:rPr>
        <w:t xml:space="preserve">             </w:t>
      </w:r>
      <w:r w:rsidRPr="00887CDF">
        <w:rPr>
          <w:rFonts w:ascii="Times New Roman" w:hAnsi="Times New Roman"/>
          <w:sz w:val="24"/>
          <w:szCs w:val="24"/>
        </w:rPr>
        <w:t>м. Дунаївці, вул. Паркова 8/1;</w:t>
      </w:r>
    </w:p>
    <w:p w:rsidR="00887CDF" w:rsidRPr="00887CDF" w:rsidRDefault="00887CDF" w:rsidP="00FB2643">
      <w:pPr>
        <w:widowControl w:val="0"/>
        <w:numPr>
          <w:ilvl w:val="0"/>
          <w:numId w:val="19"/>
        </w:numPr>
        <w:shd w:val="clear" w:color="auto" w:fill="FFFFFF"/>
        <w:tabs>
          <w:tab w:val="left" w:pos="490"/>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z w:val="24"/>
          <w:szCs w:val="24"/>
        </w:rPr>
        <w:t xml:space="preserve">змінити в пункті 3 адресу КТП — ЗО в м. Дунаївці по вул. Могилівській на </w:t>
      </w:r>
      <w:r w:rsidR="00BA2F1D">
        <w:rPr>
          <w:rFonts w:ascii="Times New Roman" w:hAnsi="Times New Roman"/>
          <w:sz w:val="24"/>
          <w:szCs w:val="24"/>
          <w:lang w:val="uk-UA"/>
        </w:rPr>
        <w:t xml:space="preserve">          </w:t>
      </w:r>
      <w:r w:rsidRPr="00887CDF">
        <w:rPr>
          <w:rFonts w:ascii="Times New Roman" w:hAnsi="Times New Roman"/>
          <w:sz w:val="24"/>
          <w:szCs w:val="24"/>
        </w:rPr>
        <w:t>м. Дунаївці, вул. Б.Хмельницького, 71/1;</w:t>
      </w:r>
    </w:p>
    <w:p w:rsidR="00887CDF" w:rsidRPr="00887CDF" w:rsidRDefault="00887CDF" w:rsidP="00FB2643">
      <w:pPr>
        <w:widowControl w:val="0"/>
        <w:numPr>
          <w:ilvl w:val="0"/>
          <w:numId w:val="19"/>
        </w:numPr>
        <w:shd w:val="clear" w:color="auto" w:fill="FFFFFF"/>
        <w:tabs>
          <w:tab w:val="left" w:pos="490"/>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z w:val="24"/>
          <w:szCs w:val="24"/>
        </w:rPr>
        <w:t xml:space="preserve">змінити в пункті 4 адресу КТП — 413 в м. Дунаївці по вул. Січинецькій на </w:t>
      </w:r>
      <w:r w:rsidR="00BA2F1D">
        <w:rPr>
          <w:rFonts w:ascii="Times New Roman" w:hAnsi="Times New Roman"/>
          <w:sz w:val="24"/>
          <w:szCs w:val="24"/>
          <w:lang w:val="uk-UA"/>
        </w:rPr>
        <w:t xml:space="preserve">           </w:t>
      </w:r>
      <w:r w:rsidRPr="00887CDF">
        <w:rPr>
          <w:rFonts w:ascii="Times New Roman" w:hAnsi="Times New Roman"/>
          <w:sz w:val="24"/>
          <w:szCs w:val="24"/>
        </w:rPr>
        <w:t>м. Дунаївці, вул. Володимирська, 31/1;</w:t>
      </w:r>
    </w:p>
    <w:p w:rsidR="00887CDF" w:rsidRPr="00887CDF" w:rsidRDefault="00887CDF" w:rsidP="00FB2643">
      <w:pPr>
        <w:widowControl w:val="0"/>
        <w:numPr>
          <w:ilvl w:val="0"/>
          <w:numId w:val="20"/>
        </w:numPr>
        <w:shd w:val="clear" w:color="auto" w:fill="FFFFFF"/>
        <w:tabs>
          <w:tab w:val="left" w:pos="576"/>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z w:val="24"/>
          <w:szCs w:val="24"/>
        </w:rPr>
        <w:t xml:space="preserve">змінити   в пункті 5 адресу КТП — 501 в  м. Дунаївці по вул. Польовій на </w:t>
      </w:r>
      <w:r w:rsidR="00BA2F1D">
        <w:rPr>
          <w:rFonts w:ascii="Times New Roman" w:hAnsi="Times New Roman"/>
          <w:sz w:val="24"/>
          <w:szCs w:val="24"/>
          <w:lang w:val="uk-UA"/>
        </w:rPr>
        <w:t xml:space="preserve">            </w:t>
      </w:r>
      <w:r w:rsidRPr="00887CDF">
        <w:rPr>
          <w:rFonts w:ascii="Times New Roman" w:hAnsi="Times New Roman"/>
          <w:sz w:val="24"/>
          <w:szCs w:val="24"/>
        </w:rPr>
        <w:t>м. Дунаївці, вул. Польова, 12/1;</w:t>
      </w:r>
    </w:p>
    <w:p w:rsidR="00FB2643" w:rsidRPr="00FB2643" w:rsidRDefault="00887CDF" w:rsidP="00FB2643">
      <w:pPr>
        <w:widowControl w:val="0"/>
        <w:numPr>
          <w:ilvl w:val="0"/>
          <w:numId w:val="20"/>
        </w:numPr>
        <w:shd w:val="clear" w:color="auto" w:fill="FFFFFF"/>
        <w:tabs>
          <w:tab w:val="left" w:pos="576"/>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z w:val="24"/>
          <w:szCs w:val="24"/>
        </w:rPr>
        <w:t xml:space="preserve">змінити   в пункті 6 адресу КТП — 38 в  м. Дунаївці по вул. Горького на </w:t>
      </w:r>
      <w:r w:rsidR="00BA2F1D">
        <w:rPr>
          <w:rFonts w:ascii="Times New Roman" w:hAnsi="Times New Roman"/>
          <w:sz w:val="24"/>
          <w:szCs w:val="24"/>
          <w:lang w:val="uk-UA"/>
        </w:rPr>
        <w:t xml:space="preserve">              </w:t>
      </w:r>
      <w:r w:rsidRPr="00887CDF">
        <w:rPr>
          <w:rFonts w:ascii="Times New Roman" w:hAnsi="Times New Roman"/>
          <w:sz w:val="24"/>
          <w:szCs w:val="24"/>
        </w:rPr>
        <w:t>м. Дунаївці, вул. Горького 11Б/1;</w:t>
      </w:r>
    </w:p>
    <w:p w:rsidR="00FB2643" w:rsidRPr="00FB2643" w:rsidRDefault="00887CDF" w:rsidP="00FB2643">
      <w:pPr>
        <w:widowControl w:val="0"/>
        <w:numPr>
          <w:ilvl w:val="0"/>
          <w:numId w:val="20"/>
        </w:numPr>
        <w:shd w:val="clear" w:color="auto" w:fill="FFFFFF"/>
        <w:tabs>
          <w:tab w:val="left" w:pos="576"/>
        </w:tabs>
        <w:autoSpaceDE w:val="0"/>
        <w:autoSpaceDN w:val="0"/>
        <w:adjustRightInd w:val="0"/>
        <w:spacing w:after="0" w:line="240" w:lineRule="auto"/>
        <w:ind w:firstLine="709"/>
        <w:jc w:val="both"/>
        <w:rPr>
          <w:rFonts w:ascii="Times New Roman" w:hAnsi="Times New Roman"/>
          <w:sz w:val="24"/>
          <w:szCs w:val="24"/>
        </w:rPr>
      </w:pPr>
      <w:r w:rsidRPr="00FB2643">
        <w:rPr>
          <w:rFonts w:ascii="Times New Roman" w:hAnsi="Times New Roman"/>
          <w:sz w:val="24"/>
          <w:szCs w:val="24"/>
        </w:rPr>
        <w:t>змінити в пункті 7 адресу ЗТП — 34 в м. Дунаївці по вул. Б.Хмельницького</w:t>
      </w:r>
      <w:r w:rsidRPr="00FB2643">
        <w:rPr>
          <w:rFonts w:ascii="Times New Roman" w:hAnsi="Times New Roman"/>
          <w:sz w:val="24"/>
          <w:szCs w:val="24"/>
        </w:rPr>
        <w:br/>
        <w:t>на   м. Дунаївці, вул. Б.Хмельницького 23/1;</w:t>
      </w:r>
    </w:p>
    <w:p w:rsidR="00FB2643" w:rsidRPr="00FB2643" w:rsidRDefault="00887CDF" w:rsidP="00FB2643">
      <w:pPr>
        <w:widowControl w:val="0"/>
        <w:numPr>
          <w:ilvl w:val="0"/>
          <w:numId w:val="20"/>
        </w:numPr>
        <w:shd w:val="clear" w:color="auto" w:fill="FFFFFF"/>
        <w:tabs>
          <w:tab w:val="left" w:pos="576"/>
        </w:tabs>
        <w:autoSpaceDE w:val="0"/>
        <w:autoSpaceDN w:val="0"/>
        <w:adjustRightInd w:val="0"/>
        <w:spacing w:after="0" w:line="240" w:lineRule="auto"/>
        <w:ind w:firstLine="709"/>
        <w:jc w:val="both"/>
        <w:rPr>
          <w:rFonts w:ascii="Times New Roman" w:hAnsi="Times New Roman"/>
          <w:sz w:val="24"/>
          <w:szCs w:val="24"/>
        </w:rPr>
      </w:pPr>
      <w:r w:rsidRPr="00FB2643">
        <w:rPr>
          <w:rFonts w:ascii="Times New Roman" w:hAnsi="Times New Roman"/>
          <w:sz w:val="24"/>
          <w:szCs w:val="24"/>
        </w:rPr>
        <w:t>змінити   в пункті 8 адресу КТП — 20 в  м. Дунаївці по вул. Шкільній на</w:t>
      </w:r>
      <w:r w:rsidRPr="00FB2643">
        <w:rPr>
          <w:rFonts w:ascii="Times New Roman" w:hAnsi="Times New Roman"/>
          <w:sz w:val="24"/>
          <w:szCs w:val="24"/>
        </w:rPr>
        <w:br/>
        <w:t>м. Дунаївці, вул. Шкільна 8/1;</w:t>
      </w:r>
    </w:p>
    <w:p w:rsidR="00FB2643" w:rsidRPr="00FB2643" w:rsidRDefault="00887CDF" w:rsidP="00FB2643">
      <w:pPr>
        <w:widowControl w:val="0"/>
        <w:numPr>
          <w:ilvl w:val="0"/>
          <w:numId w:val="20"/>
        </w:numPr>
        <w:shd w:val="clear" w:color="auto" w:fill="FFFFFF"/>
        <w:tabs>
          <w:tab w:val="left" w:pos="576"/>
        </w:tabs>
        <w:autoSpaceDE w:val="0"/>
        <w:autoSpaceDN w:val="0"/>
        <w:adjustRightInd w:val="0"/>
        <w:spacing w:after="0" w:line="240" w:lineRule="auto"/>
        <w:ind w:firstLine="709"/>
        <w:jc w:val="both"/>
        <w:rPr>
          <w:rFonts w:ascii="Times New Roman" w:hAnsi="Times New Roman"/>
          <w:sz w:val="24"/>
          <w:szCs w:val="24"/>
        </w:rPr>
      </w:pPr>
      <w:r w:rsidRPr="00FB2643">
        <w:rPr>
          <w:rFonts w:ascii="Times New Roman" w:hAnsi="Times New Roman"/>
          <w:sz w:val="24"/>
          <w:szCs w:val="24"/>
        </w:rPr>
        <w:t>змінити  в пункті 9 адресу КТП — 472 в м. Дунаївці по вул. Заводській на</w:t>
      </w:r>
      <w:r w:rsidRPr="00FB2643">
        <w:rPr>
          <w:rFonts w:ascii="Times New Roman" w:hAnsi="Times New Roman"/>
          <w:sz w:val="24"/>
          <w:szCs w:val="24"/>
        </w:rPr>
        <w:br/>
        <w:t>м. Дунаївці, вул. Дачна, 32/1;</w:t>
      </w:r>
    </w:p>
    <w:p w:rsidR="00887CDF" w:rsidRPr="00FB2643" w:rsidRDefault="00887CDF" w:rsidP="00FB2643">
      <w:pPr>
        <w:widowControl w:val="0"/>
        <w:numPr>
          <w:ilvl w:val="0"/>
          <w:numId w:val="20"/>
        </w:numPr>
        <w:shd w:val="clear" w:color="auto" w:fill="FFFFFF"/>
        <w:tabs>
          <w:tab w:val="left" w:pos="576"/>
        </w:tabs>
        <w:autoSpaceDE w:val="0"/>
        <w:autoSpaceDN w:val="0"/>
        <w:adjustRightInd w:val="0"/>
        <w:spacing w:after="0" w:line="240" w:lineRule="auto"/>
        <w:ind w:firstLine="709"/>
        <w:jc w:val="both"/>
        <w:rPr>
          <w:rFonts w:ascii="Times New Roman" w:hAnsi="Times New Roman"/>
          <w:sz w:val="24"/>
          <w:szCs w:val="24"/>
        </w:rPr>
      </w:pPr>
      <w:r w:rsidRPr="00FB2643">
        <w:rPr>
          <w:rFonts w:ascii="Times New Roman" w:hAnsi="Times New Roman"/>
          <w:sz w:val="24"/>
          <w:szCs w:val="24"/>
        </w:rPr>
        <w:t>змінити   в пункті 10 адресу КТП — 21 в   м. Дунаївці по вул. Дачній на</w:t>
      </w:r>
      <w:r w:rsidRPr="00FB2643">
        <w:rPr>
          <w:rFonts w:ascii="Times New Roman" w:hAnsi="Times New Roman"/>
          <w:sz w:val="24"/>
          <w:szCs w:val="24"/>
        </w:rPr>
        <w:br/>
        <w:t>м. Дунаївці, пров. Першого Травня, 12/1;</w:t>
      </w:r>
    </w:p>
    <w:p w:rsidR="00887CDF" w:rsidRPr="00887CDF" w:rsidRDefault="00887CDF" w:rsidP="00FB2643">
      <w:pPr>
        <w:widowControl w:val="0"/>
        <w:numPr>
          <w:ilvl w:val="0"/>
          <w:numId w:val="20"/>
        </w:numPr>
        <w:shd w:val="clear" w:color="auto" w:fill="FFFFFF"/>
        <w:tabs>
          <w:tab w:val="left" w:pos="576"/>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z w:val="24"/>
          <w:szCs w:val="24"/>
        </w:rPr>
        <w:t>змінити в пункті 12 адресу КТП — 425 в м. Дунаївці по пров. Базарному на</w:t>
      </w:r>
      <w:r w:rsidR="00BA2F1D">
        <w:rPr>
          <w:rFonts w:ascii="Times New Roman" w:hAnsi="Times New Roman"/>
          <w:sz w:val="24"/>
          <w:szCs w:val="24"/>
          <w:lang w:val="uk-UA"/>
        </w:rPr>
        <w:t xml:space="preserve">         </w:t>
      </w:r>
      <w:r w:rsidRPr="00887CDF">
        <w:rPr>
          <w:rFonts w:ascii="Times New Roman" w:hAnsi="Times New Roman"/>
          <w:sz w:val="24"/>
          <w:szCs w:val="24"/>
        </w:rPr>
        <w:t xml:space="preserve"> </w:t>
      </w:r>
      <w:r w:rsidRPr="00887CDF">
        <w:rPr>
          <w:rFonts w:ascii="Times New Roman" w:hAnsi="Times New Roman"/>
          <w:sz w:val="24"/>
          <w:szCs w:val="24"/>
        </w:rPr>
        <w:lastRenderedPageBreak/>
        <w:t>м. Дунаївці, пров. Базарний, 14/1;</w:t>
      </w:r>
    </w:p>
    <w:p w:rsidR="00FB2643" w:rsidRPr="00FB2643" w:rsidRDefault="00887CDF" w:rsidP="00FB2643">
      <w:pPr>
        <w:widowControl w:val="0"/>
        <w:numPr>
          <w:ilvl w:val="0"/>
          <w:numId w:val="20"/>
        </w:numPr>
        <w:shd w:val="clear" w:color="auto" w:fill="FFFFFF"/>
        <w:tabs>
          <w:tab w:val="left" w:pos="576"/>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z w:val="24"/>
          <w:szCs w:val="24"/>
        </w:rPr>
        <w:t xml:space="preserve">змінити  в пункті 14 адресу КТП — 432 в м. Дунаївці по вул. Загородній на   </w:t>
      </w:r>
      <w:r w:rsidR="00BA2F1D">
        <w:rPr>
          <w:rFonts w:ascii="Times New Roman" w:hAnsi="Times New Roman"/>
          <w:sz w:val="24"/>
          <w:szCs w:val="24"/>
          <w:lang w:val="uk-UA"/>
        </w:rPr>
        <w:t xml:space="preserve">        </w:t>
      </w:r>
      <w:r w:rsidRPr="00887CDF">
        <w:rPr>
          <w:rFonts w:ascii="Times New Roman" w:hAnsi="Times New Roman"/>
          <w:sz w:val="24"/>
          <w:szCs w:val="24"/>
        </w:rPr>
        <w:t>м. Дунаївці, вул. Загородня, 38/1;</w:t>
      </w:r>
    </w:p>
    <w:p w:rsidR="00887CDF" w:rsidRPr="00FB2643" w:rsidRDefault="00887CDF" w:rsidP="00FB2643">
      <w:pPr>
        <w:widowControl w:val="0"/>
        <w:numPr>
          <w:ilvl w:val="0"/>
          <w:numId w:val="20"/>
        </w:numPr>
        <w:shd w:val="clear" w:color="auto" w:fill="FFFFFF"/>
        <w:tabs>
          <w:tab w:val="left" w:pos="576"/>
        </w:tabs>
        <w:autoSpaceDE w:val="0"/>
        <w:autoSpaceDN w:val="0"/>
        <w:adjustRightInd w:val="0"/>
        <w:spacing w:after="0" w:line="240" w:lineRule="auto"/>
        <w:ind w:firstLine="709"/>
        <w:jc w:val="both"/>
        <w:rPr>
          <w:rFonts w:ascii="Times New Roman" w:hAnsi="Times New Roman"/>
          <w:sz w:val="24"/>
          <w:szCs w:val="24"/>
        </w:rPr>
      </w:pPr>
      <w:r w:rsidRPr="00FB2643">
        <w:rPr>
          <w:rFonts w:ascii="Times New Roman" w:hAnsi="Times New Roman"/>
          <w:sz w:val="24"/>
          <w:szCs w:val="24"/>
        </w:rPr>
        <w:t>змінити   в пункті 15 адресу КТП — 6 в   м. Дунаївці по вул. 1-го Травня на</w:t>
      </w:r>
      <w:r w:rsidRPr="00FB2643">
        <w:rPr>
          <w:rFonts w:ascii="Times New Roman" w:hAnsi="Times New Roman"/>
          <w:sz w:val="24"/>
          <w:szCs w:val="24"/>
        </w:rPr>
        <w:br/>
        <w:t>м. Дунаївці, вул. Набережна, 48/1;</w:t>
      </w:r>
    </w:p>
    <w:p w:rsidR="00887CDF" w:rsidRPr="00887CDF" w:rsidRDefault="00887CDF" w:rsidP="00FB2643">
      <w:pPr>
        <w:widowControl w:val="0"/>
        <w:numPr>
          <w:ilvl w:val="0"/>
          <w:numId w:val="21"/>
        </w:numPr>
        <w:shd w:val="clear" w:color="auto" w:fill="FFFFFF"/>
        <w:tabs>
          <w:tab w:val="left" w:pos="518"/>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z w:val="24"/>
          <w:szCs w:val="24"/>
        </w:rPr>
        <w:t xml:space="preserve">змінити в пункті 16 адресу КТП — 15 в м. Дунаївці по вул. М.Смотрицького на </w:t>
      </w:r>
      <w:r w:rsidR="00BA2F1D">
        <w:rPr>
          <w:rFonts w:ascii="Times New Roman" w:hAnsi="Times New Roman"/>
          <w:sz w:val="24"/>
          <w:szCs w:val="24"/>
          <w:lang w:val="uk-UA"/>
        </w:rPr>
        <w:t xml:space="preserve">       </w:t>
      </w:r>
      <w:r w:rsidRPr="00887CDF">
        <w:rPr>
          <w:rFonts w:ascii="Times New Roman" w:hAnsi="Times New Roman"/>
          <w:sz w:val="24"/>
          <w:szCs w:val="24"/>
        </w:rPr>
        <w:t>м. Дунаївці, вул. М.Смотрицького, 2/1;</w:t>
      </w:r>
    </w:p>
    <w:p w:rsidR="00FB2643" w:rsidRPr="00FB2643" w:rsidRDefault="00887CDF" w:rsidP="00FB2643">
      <w:pPr>
        <w:widowControl w:val="0"/>
        <w:numPr>
          <w:ilvl w:val="0"/>
          <w:numId w:val="21"/>
        </w:numPr>
        <w:shd w:val="clear" w:color="auto" w:fill="FFFFFF"/>
        <w:tabs>
          <w:tab w:val="left" w:pos="518"/>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z w:val="24"/>
          <w:szCs w:val="24"/>
        </w:rPr>
        <w:t xml:space="preserve">змінити в пункті 17 адресу КТП — 1н в м. Дунаївці по   вул. Ватутіна на </w:t>
      </w:r>
      <w:r w:rsidR="00BA2F1D">
        <w:rPr>
          <w:rFonts w:ascii="Times New Roman" w:hAnsi="Times New Roman"/>
          <w:sz w:val="24"/>
          <w:szCs w:val="24"/>
          <w:lang w:val="uk-UA"/>
        </w:rPr>
        <w:t xml:space="preserve">              </w:t>
      </w:r>
      <w:r w:rsidRPr="00887CDF">
        <w:rPr>
          <w:rFonts w:ascii="Times New Roman" w:hAnsi="Times New Roman"/>
          <w:sz w:val="24"/>
          <w:szCs w:val="24"/>
        </w:rPr>
        <w:t>м. Дунаївці, вул. Ватутіна, 20/1;</w:t>
      </w:r>
    </w:p>
    <w:p w:rsidR="00FB2643" w:rsidRPr="00FB2643" w:rsidRDefault="00887CDF" w:rsidP="00FB2643">
      <w:pPr>
        <w:widowControl w:val="0"/>
        <w:numPr>
          <w:ilvl w:val="0"/>
          <w:numId w:val="21"/>
        </w:numPr>
        <w:shd w:val="clear" w:color="auto" w:fill="FFFFFF"/>
        <w:tabs>
          <w:tab w:val="left" w:pos="518"/>
        </w:tabs>
        <w:autoSpaceDE w:val="0"/>
        <w:autoSpaceDN w:val="0"/>
        <w:adjustRightInd w:val="0"/>
        <w:spacing w:after="0" w:line="240" w:lineRule="auto"/>
        <w:ind w:firstLine="709"/>
        <w:jc w:val="both"/>
        <w:rPr>
          <w:rFonts w:ascii="Times New Roman" w:hAnsi="Times New Roman"/>
          <w:sz w:val="24"/>
          <w:szCs w:val="24"/>
        </w:rPr>
      </w:pPr>
      <w:r w:rsidRPr="00FB2643">
        <w:rPr>
          <w:rFonts w:ascii="Times New Roman" w:hAnsi="Times New Roman"/>
          <w:sz w:val="24"/>
          <w:szCs w:val="24"/>
        </w:rPr>
        <w:t>змінити в пункті 18 адресу КТП — 274 в м. Дунаївці по   вул. Київській на</w:t>
      </w:r>
      <w:r w:rsidRPr="00FB2643">
        <w:rPr>
          <w:rFonts w:ascii="Times New Roman" w:hAnsi="Times New Roman"/>
          <w:sz w:val="24"/>
          <w:szCs w:val="24"/>
        </w:rPr>
        <w:br/>
        <w:t>м. Дунаївці, вул. Київська, 30/2;</w:t>
      </w:r>
    </w:p>
    <w:p w:rsidR="00FB2643" w:rsidRPr="00FB2643" w:rsidRDefault="00887CDF" w:rsidP="00FB2643">
      <w:pPr>
        <w:widowControl w:val="0"/>
        <w:numPr>
          <w:ilvl w:val="0"/>
          <w:numId w:val="21"/>
        </w:numPr>
        <w:shd w:val="clear" w:color="auto" w:fill="FFFFFF"/>
        <w:tabs>
          <w:tab w:val="left" w:pos="518"/>
        </w:tabs>
        <w:autoSpaceDE w:val="0"/>
        <w:autoSpaceDN w:val="0"/>
        <w:adjustRightInd w:val="0"/>
        <w:spacing w:after="0" w:line="240" w:lineRule="auto"/>
        <w:ind w:firstLine="709"/>
        <w:jc w:val="both"/>
        <w:rPr>
          <w:rFonts w:ascii="Times New Roman" w:hAnsi="Times New Roman"/>
          <w:sz w:val="24"/>
          <w:szCs w:val="24"/>
        </w:rPr>
      </w:pPr>
      <w:r w:rsidRPr="00FB2643">
        <w:rPr>
          <w:rFonts w:ascii="Times New Roman" w:hAnsi="Times New Roman"/>
          <w:sz w:val="24"/>
          <w:szCs w:val="24"/>
        </w:rPr>
        <w:t>змінити в пункті 19 адресу КТП — 546 в м. Дунаївці по    вул. Східній на</w:t>
      </w:r>
      <w:r w:rsidRPr="00FB2643">
        <w:rPr>
          <w:rFonts w:ascii="Times New Roman" w:hAnsi="Times New Roman"/>
          <w:sz w:val="24"/>
          <w:szCs w:val="24"/>
        </w:rPr>
        <w:br/>
        <w:t>м. Дунаївці, вул. Східна, 68/1;</w:t>
      </w:r>
    </w:p>
    <w:p w:rsidR="00FB2643" w:rsidRPr="00FB2643" w:rsidRDefault="00887CDF" w:rsidP="00FB2643">
      <w:pPr>
        <w:widowControl w:val="0"/>
        <w:numPr>
          <w:ilvl w:val="0"/>
          <w:numId w:val="21"/>
        </w:numPr>
        <w:shd w:val="clear" w:color="auto" w:fill="FFFFFF"/>
        <w:tabs>
          <w:tab w:val="left" w:pos="518"/>
        </w:tabs>
        <w:autoSpaceDE w:val="0"/>
        <w:autoSpaceDN w:val="0"/>
        <w:adjustRightInd w:val="0"/>
        <w:spacing w:after="0" w:line="240" w:lineRule="auto"/>
        <w:ind w:firstLine="709"/>
        <w:jc w:val="both"/>
        <w:rPr>
          <w:rFonts w:ascii="Times New Roman" w:hAnsi="Times New Roman"/>
          <w:sz w:val="24"/>
          <w:szCs w:val="24"/>
        </w:rPr>
      </w:pPr>
      <w:r w:rsidRPr="00FB2643">
        <w:rPr>
          <w:rFonts w:ascii="Times New Roman" w:hAnsi="Times New Roman"/>
          <w:sz w:val="24"/>
          <w:szCs w:val="24"/>
        </w:rPr>
        <w:t>змінити в пункті 20 адресу ЗТП — 3 в  м. Дунаївці по вул. Красінських   на</w:t>
      </w:r>
      <w:r w:rsidRPr="00FB2643">
        <w:rPr>
          <w:rFonts w:ascii="Times New Roman" w:hAnsi="Times New Roman"/>
          <w:sz w:val="24"/>
          <w:szCs w:val="24"/>
        </w:rPr>
        <w:br/>
        <w:t>м. Дунаївці, вул. Шевченка, 50/1;</w:t>
      </w:r>
    </w:p>
    <w:p w:rsidR="00FB2643" w:rsidRPr="00FB2643" w:rsidRDefault="00887CDF" w:rsidP="00FB2643">
      <w:pPr>
        <w:widowControl w:val="0"/>
        <w:numPr>
          <w:ilvl w:val="0"/>
          <w:numId w:val="21"/>
        </w:numPr>
        <w:shd w:val="clear" w:color="auto" w:fill="FFFFFF"/>
        <w:tabs>
          <w:tab w:val="left" w:pos="518"/>
        </w:tabs>
        <w:autoSpaceDE w:val="0"/>
        <w:autoSpaceDN w:val="0"/>
        <w:adjustRightInd w:val="0"/>
        <w:spacing w:after="0" w:line="240" w:lineRule="auto"/>
        <w:ind w:firstLine="709"/>
        <w:jc w:val="both"/>
        <w:rPr>
          <w:rFonts w:ascii="Times New Roman" w:hAnsi="Times New Roman"/>
          <w:sz w:val="24"/>
          <w:szCs w:val="24"/>
        </w:rPr>
      </w:pPr>
      <w:r w:rsidRPr="00FB2643">
        <w:rPr>
          <w:rFonts w:ascii="Times New Roman" w:hAnsi="Times New Roman"/>
          <w:spacing w:val="-1"/>
          <w:sz w:val="24"/>
          <w:szCs w:val="24"/>
        </w:rPr>
        <w:t xml:space="preserve">змінити в пункті 21 адресу ЗТП — 52 в м. Дунаївці по вул. Пролетарській на </w:t>
      </w:r>
      <w:r w:rsidR="00BA2F1D">
        <w:rPr>
          <w:rFonts w:ascii="Times New Roman" w:hAnsi="Times New Roman"/>
          <w:spacing w:val="-1"/>
          <w:sz w:val="24"/>
          <w:szCs w:val="24"/>
          <w:lang w:val="uk-UA"/>
        </w:rPr>
        <w:t xml:space="preserve">         </w:t>
      </w:r>
      <w:r w:rsidRPr="00FB2643">
        <w:rPr>
          <w:rFonts w:ascii="Times New Roman" w:hAnsi="Times New Roman"/>
          <w:sz w:val="24"/>
          <w:szCs w:val="24"/>
        </w:rPr>
        <w:t>м. Дунаївці, вул. Конституції, 1/1.</w:t>
      </w:r>
    </w:p>
    <w:p w:rsidR="00887CDF" w:rsidRPr="00FB2643" w:rsidRDefault="00887CDF" w:rsidP="00FB2643">
      <w:pPr>
        <w:widowControl w:val="0"/>
        <w:numPr>
          <w:ilvl w:val="0"/>
          <w:numId w:val="21"/>
        </w:numPr>
        <w:shd w:val="clear" w:color="auto" w:fill="FFFFFF"/>
        <w:tabs>
          <w:tab w:val="left" w:pos="518"/>
        </w:tabs>
        <w:autoSpaceDE w:val="0"/>
        <w:autoSpaceDN w:val="0"/>
        <w:adjustRightInd w:val="0"/>
        <w:spacing w:after="0" w:line="240" w:lineRule="auto"/>
        <w:ind w:firstLine="709"/>
        <w:jc w:val="both"/>
        <w:rPr>
          <w:rFonts w:ascii="Times New Roman" w:hAnsi="Times New Roman"/>
          <w:sz w:val="24"/>
          <w:szCs w:val="24"/>
        </w:rPr>
      </w:pPr>
      <w:r w:rsidRPr="00FB2643">
        <w:rPr>
          <w:rFonts w:ascii="Times New Roman" w:hAnsi="Times New Roman"/>
          <w:sz w:val="24"/>
          <w:szCs w:val="24"/>
        </w:rPr>
        <w:t>змінити в пункті 22 адресу КТП — 36 в м. Дунаївці по   вул. Жовтневій на</w:t>
      </w:r>
      <w:r w:rsidR="00BA2F1D">
        <w:rPr>
          <w:rFonts w:ascii="Times New Roman" w:hAnsi="Times New Roman"/>
          <w:sz w:val="24"/>
          <w:szCs w:val="24"/>
          <w:lang w:val="uk-UA"/>
        </w:rPr>
        <w:t xml:space="preserve">           </w:t>
      </w:r>
      <w:r w:rsidRPr="00FB2643">
        <w:rPr>
          <w:rFonts w:ascii="Times New Roman" w:hAnsi="Times New Roman"/>
          <w:sz w:val="24"/>
          <w:szCs w:val="24"/>
        </w:rPr>
        <w:t xml:space="preserve"> м. Дунаївці, вул. Жовтнева, 26/1;</w:t>
      </w:r>
    </w:p>
    <w:p w:rsidR="00887CDF" w:rsidRPr="00887CDF" w:rsidRDefault="00887CDF" w:rsidP="00FB2643">
      <w:pPr>
        <w:widowControl w:val="0"/>
        <w:numPr>
          <w:ilvl w:val="0"/>
          <w:numId w:val="23"/>
        </w:numPr>
        <w:shd w:val="clear" w:color="auto" w:fill="FFFFFF"/>
        <w:tabs>
          <w:tab w:val="left" w:pos="384"/>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z w:val="24"/>
          <w:szCs w:val="24"/>
        </w:rPr>
        <w:t xml:space="preserve">змінити в пункті 23 адресу КТП — 9 в м. Дунаївці по   вул. Жовтневій на </w:t>
      </w:r>
      <w:r w:rsidR="00BA2F1D">
        <w:rPr>
          <w:rFonts w:ascii="Times New Roman" w:hAnsi="Times New Roman"/>
          <w:sz w:val="24"/>
          <w:szCs w:val="24"/>
          <w:lang w:val="uk-UA"/>
        </w:rPr>
        <w:t xml:space="preserve">             </w:t>
      </w:r>
      <w:r w:rsidRPr="00887CDF">
        <w:rPr>
          <w:rFonts w:ascii="Times New Roman" w:hAnsi="Times New Roman"/>
          <w:sz w:val="24"/>
          <w:szCs w:val="24"/>
        </w:rPr>
        <w:t>м. Дунаївці, вул. Жовтнева, 2А/1;</w:t>
      </w:r>
    </w:p>
    <w:p w:rsidR="00887CDF" w:rsidRPr="00887CDF" w:rsidRDefault="00887CDF" w:rsidP="00FB2643">
      <w:pPr>
        <w:widowControl w:val="0"/>
        <w:numPr>
          <w:ilvl w:val="0"/>
          <w:numId w:val="23"/>
        </w:numPr>
        <w:shd w:val="clear" w:color="auto" w:fill="FFFFFF"/>
        <w:tabs>
          <w:tab w:val="left" w:pos="384"/>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z w:val="24"/>
          <w:szCs w:val="24"/>
        </w:rPr>
        <w:t xml:space="preserve">змінити в пункті 24 адресу КТП — 11 в м. Дунаївці по   вул. Жовтневій на </w:t>
      </w:r>
      <w:r w:rsidR="00BA2F1D">
        <w:rPr>
          <w:rFonts w:ascii="Times New Roman" w:hAnsi="Times New Roman"/>
          <w:sz w:val="24"/>
          <w:szCs w:val="24"/>
          <w:lang w:val="uk-UA"/>
        </w:rPr>
        <w:t xml:space="preserve">           </w:t>
      </w:r>
      <w:r w:rsidRPr="00887CDF">
        <w:rPr>
          <w:rFonts w:ascii="Times New Roman" w:hAnsi="Times New Roman"/>
          <w:sz w:val="24"/>
          <w:szCs w:val="24"/>
        </w:rPr>
        <w:t>м. Дунаївці, вул. Жовтнева, 26/2;</w:t>
      </w:r>
    </w:p>
    <w:p w:rsidR="00887CDF" w:rsidRPr="00887CDF" w:rsidRDefault="00887CDF" w:rsidP="00FB2643">
      <w:pPr>
        <w:widowControl w:val="0"/>
        <w:numPr>
          <w:ilvl w:val="0"/>
          <w:numId w:val="23"/>
        </w:numPr>
        <w:shd w:val="clear" w:color="auto" w:fill="FFFFFF"/>
        <w:tabs>
          <w:tab w:val="left" w:pos="384"/>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pacing w:val="-1"/>
          <w:sz w:val="24"/>
          <w:szCs w:val="24"/>
        </w:rPr>
        <w:t xml:space="preserve">змінити в пункті 25 адресу КТП — 569 в м. Дунаївці по  вул. Партизанській на </w:t>
      </w:r>
      <w:r w:rsidR="00BA2F1D">
        <w:rPr>
          <w:rFonts w:ascii="Times New Roman" w:hAnsi="Times New Roman"/>
          <w:spacing w:val="-1"/>
          <w:sz w:val="24"/>
          <w:szCs w:val="24"/>
          <w:lang w:val="uk-UA"/>
        </w:rPr>
        <w:t xml:space="preserve">      </w:t>
      </w:r>
      <w:r w:rsidRPr="00887CDF">
        <w:rPr>
          <w:rFonts w:ascii="Times New Roman" w:hAnsi="Times New Roman"/>
          <w:sz w:val="24"/>
          <w:szCs w:val="24"/>
        </w:rPr>
        <w:t>м. Дунаївці, вул. Партизанська, 21/2;</w:t>
      </w:r>
    </w:p>
    <w:p w:rsidR="00887CDF" w:rsidRPr="00887CDF" w:rsidRDefault="00887CDF" w:rsidP="00FB2643">
      <w:pPr>
        <w:widowControl w:val="0"/>
        <w:numPr>
          <w:ilvl w:val="0"/>
          <w:numId w:val="23"/>
        </w:numPr>
        <w:shd w:val="clear" w:color="auto" w:fill="FFFFFF"/>
        <w:tabs>
          <w:tab w:val="left" w:pos="384"/>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z w:val="24"/>
          <w:szCs w:val="24"/>
        </w:rPr>
        <w:t xml:space="preserve">змінити в пункті 26 адресу ЗТП — 41 в   м. Дунаївці по вул. Могилівськіи на </w:t>
      </w:r>
      <w:r w:rsidR="00BA2F1D">
        <w:rPr>
          <w:rFonts w:ascii="Times New Roman" w:hAnsi="Times New Roman"/>
          <w:sz w:val="24"/>
          <w:szCs w:val="24"/>
          <w:lang w:val="uk-UA"/>
        </w:rPr>
        <w:t xml:space="preserve">       </w:t>
      </w:r>
      <w:r w:rsidRPr="00887CDF">
        <w:rPr>
          <w:rFonts w:ascii="Times New Roman" w:hAnsi="Times New Roman"/>
          <w:sz w:val="24"/>
          <w:szCs w:val="24"/>
        </w:rPr>
        <w:t>м. Дунаївці, вул. Горького, 9/9;</w:t>
      </w:r>
    </w:p>
    <w:p w:rsidR="00887CDF" w:rsidRPr="00887CDF" w:rsidRDefault="00887CDF" w:rsidP="00FB2643">
      <w:pPr>
        <w:widowControl w:val="0"/>
        <w:numPr>
          <w:ilvl w:val="0"/>
          <w:numId w:val="23"/>
        </w:numPr>
        <w:shd w:val="clear" w:color="auto" w:fill="FFFFFF"/>
        <w:tabs>
          <w:tab w:val="left" w:pos="384"/>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z w:val="24"/>
          <w:szCs w:val="24"/>
        </w:rPr>
        <w:t xml:space="preserve">змінити в пункті 27 адресу ЗТП — 59 в   м. Дунаївці по вул. Шевченко на </w:t>
      </w:r>
      <w:r w:rsidR="00BA2F1D">
        <w:rPr>
          <w:rFonts w:ascii="Times New Roman" w:hAnsi="Times New Roman"/>
          <w:sz w:val="24"/>
          <w:szCs w:val="24"/>
          <w:lang w:val="uk-UA"/>
        </w:rPr>
        <w:t xml:space="preserve">            </w:t>
      </w:r>
      <w:r w:rsidRPr="00887CDF">
        <w:rPr>
          <w:rFonts w:ascii="Times New Roman" w:hAnsi="Times New Roman"/>
          <w:sz w:val="24"/>
          <w:szCs w:val="24"/>
        </w:rPr>
        <w:t>м. Дунаївці, вул. Шевченка, 92/1;</w:t>
      </w:r>
    </w:p>
    <w:p w:rsidR="00FB2643" w:rsidRPr="00FB2643" w:rsidRDefault="00887CDF" w:rsidP="00FB2643">
      <w:pPr>
        <w:widowControl w:val="0"/>
        <w:numPr>
          <w:ilvl w:val="0"/>
          <w:numId w:val="23"/>
        </w:numPr>
        <w:shd w:val="clear" w:color="auto" w:fill="FFFFFF"/>
        <w:tabs>
          <w:tab w:val="left" w:pos="384"/>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z w:val="24"/>
          <w:szCs w:val="24"/>
        </w:rPr>
        <w:t xml:space="preserve">змінити в пункті 28 адресу ЗТП — 26 в  м. Дунаївці по вул. Партизанській на </w:t>
      </w:r>
      <w:r w:rsidR="00BA2F1D">
        <w:rPr>
          <w:rFonts w:ascii="Times New Roman" w:hAnsi="Times New Roman"/>
          <w:sz w:val="24"/>
          <w:szCs w:val="24"/>
          <w:lang w:val="uk-UA"/>
        </w:rPr>
        <w:t xml:space="preserve">       </w:t>
      </w:r>
      <w:r w:rsidRPr="00887CDF">
        <w:rPr>
          <w:rFonts w:ascii="Times New Roman" w:hAnsi="Times New Roman"/>
          <w:sz w:val="24"/>
          <w:szCs w:val="24"/>
        </w:rPr>
        <w:t>м. Дунаївці, вул. Широка, 1-а/1;</w:t>
      </w:r>
    </w:p>
    <w:p w:rsidR="00FB2643" w:rsidRPr="00FB2643" w:rsidRDefault="00887CDF" w:rsidP="00FB2643">
      <w:pPr>
        <w:widowControl w:val="0"/>
        <w:numPr>
          <w:ilvl w:val="0"/>
          <w:numId w:val="23"/>
        </w:numPr>
        <w:shd w:val="clear" w:color="auto" w:fill="FFFFFF"/>
        <w:tabs>
          <w:tab w:val="left" w:pos="384"/>
        </w:tabs>
        <w:autoSpaceDE w:val="0"/>
        <w:autoSpaceDN w:val="0"/>
        <w:adjustRightInd w:val="0"/>
        <w:spacing w:after="0" w:line="240" w:lineRule="auto"/>
        <w:ind w:firstLine="709"/>
        <w:jc w:val="both"/>
        <w:rPr>
          <w:rFonts w:ascii="Times New Roman" w:hAnsi="Times New Roman"/>
          <w:sz w:val="24"/>
          <w:szCs w:val="24"/>
        </w:rPr>
      </w:pPr>
      <w:r w:rsidRPr="00FB2643">
        <w:rPr>
          <w:rFonts w:ascii="Times New Roman" w:hAnsi="Times New Roman"/>
          <w:spacing w:val="-1"/>
          <w:sz w:val="24"/>
          <w:szCs w:val="24"/>
        </w:rPr>
        <w:t>змінити в пункті 29 адресу КТП — 396 в м. Дунаївці по вул. Партизанській на</w:t>
      </w:r>
      <w:r w:rsidRPr="00FB2643">
        <w:rPr>
          <w:rFonts w:ascii="Times New Roman" w:hAnsi="Times New Roman"/>
          <w:spacing w:val="-1"/>
          <w:sz w:val="24"/>
          <w:szCs w:val="24"/>
        </w:rPr>
        <w:br/>
      </w:r>
      <w:r w:rsidRPr="00FB2643">
        <w:rPr>
          <w:rFonts w:ascii="Times New Roman" w:hAnsi="Times New Roman"/>
          <w:sz w:val="24"/>
          <w:szCs w:val="24"/>
        </w:rPr>
        <w:t>м. Дунаївці, пров. Партизанський, 1/1;</w:t>
      </w:r>
    </w:p>
    <w:p w:rsidR="00887CDF" w:rsidRPr="00FB2643" w:rsidRDefault="00887CDF" w:rsidP="00FB2643">
      <w:pPr>
        <w:widowControl w:val="0"/>
        <w:numPr>
          <w:ilvl w:val="0"/>
          <w:numId w:val="23"/>
        </w:numPr>
        <w:shd w:val="clear" w:color="auto" w:fill="FFFFFF"/>
        <w:tabs>
          <w:tab w:val="left" w:pos="384"/>
        </w:tabs>
        <w:autoSpaceDE w:val="0"/>
        <w:autoSpaceDN w:val="0"/>
        <w:adjustRightInd w:val="0"/>
        <w:spacing w:after="0" w:line="240" w:lineRule="auto"/>
        <w:ind w:firstLine="709"/>
        <w:jc w:val="both"/>
        <w:rPr>
          <w:rFonts w:ascii="Times New Roman" w:hAnsi="Times New Roman"/>
          <w:sz w:val="24"/>
          <w:szCs w:val="24"/>
        </w:rPr>
      </w:pPr>
      <w:r w:rsidRPr="00FB2643">
        <w:rPr>
          <w:rFonts w:ascii="Times New Roman" w:hAnsi="Times New Roman"/>
          <w:sz w:val="24"/>
          <w:szCs w:val="24"/>
        </w:rPr>
        <w:t>змінити в пункті 30 адресу ЗТП — 16 в м. Дунаївці по   вул. Широкій на</w:t>
      </w:r>
      <w:r w:rsidR="00BA2F1D">
        <w:rPr>
          <w:rFonts w:ascii="Times New Roman" w:hAnsi="Times New Roman"/>
          <w:sz w:val="24"/>
          <w:szCs w:val="24"/>
          <w:lang w:val="uk-UA"/>
        </w:rPr>
        <w:t xml:space="preserve">              </w:t>
      </w:r>
      <w:r w:rsidRPr="00FB2643">
        <w:rPr>
          <w:rFonts w:ascii="Times New Roman" w:hAnsi="Times New Roman"/>
          <w:sz w:val="24"/>
          <w:szCs w:val="24"/>
        </w:rPr>
        <w:t xml:space="preserve"> м. Дунаївці, вул. Широка, 21/1;</w:t>
      </w:r>
    </w:p>
    <w:p w:rsidR="00887CDF" w:rsidRPr="00887CDF" w:rsidRDefault="00887CDF" w:rsidP="00FB2643">
      <w:pPr>
        <w:widowControl w:val="0"/>
        <w:numPr>
          <w:ilvl w:val="0"/>
          <w:numId w:val="24"/>
        </w:numPr>
        <w:shd w:val="clear" w:color="auto" w:fill="FFFFFF"/>
        <w:tabs>
          <w:tab w:val="left" w:pos="427"/>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z w:val="24"/>
          <w:szCs w:val="24"/>
        </w:rPr>
        <w:t xml:space="preserve">змінити в пункті 31 адресу ЗТП — 398 в м. Дунаївці по   вул. Сонячній на </w:t>
      </w:r>
      <w:r w:rsidR="00BA2F1D">
        <w:rPr>
          <w:rFonts w:ascii="Times New Roman" w:hAnsi="Times New Roman"/>
          <w:sz w:val="24"/>
          <w:szCs w:val="24"/>
          <w:lang w:val="uk-UA"/>
        </w:rPr>
        <w:t xml:space="preserve">           </w:t>
      </w:r>
      <w:r w:rsidRPr="00887CDF">
        <w:rPr>
          <w:rFonts w:ascii="Times New Roman" w:hAnsi="Times New Roman"/>
          <w:sz w:val="24"/>
          <w:szCs w:val="24"/>
        </w:rPr>
        <w:t>м. Дунаївці, вул. Сонячна, 26/1;</w:t>
      </w:r>
    </w:p>
    <w:p w:rsidR="00887CDF" w:rsidRPr="00887CDF" w:rsidRDefault="00887CDF" w:rsidP="00FB2643">
      <w:pPr>
        <w:widowControl w:val="0"/>
        <w:numPr>
          <w:ilvl w:val="0"/>
          <w:numId w:val="24"/>
        </w:numPr>
        <w:shd w:val="clear" w:color="auto" w:fill="FFFFFF"/>
        <w:tabs>
          <w:tab w:val="left" w:pos="427"/>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z w:val="24"/>
          <w:szCs w:val="24"/>
        </w:rPr>
        <w:t xml:space="preserve">змінити в пункті 32 адресу ЗТП — 50 в   м. Дунаївці по вул. Київській на </w:t>
      </w:r>
      <w:r w:rsidR="00BA2F1D">
        <w:rPr>
          <w:rFonts w:ascii="Times New Roman" w:hAnsi="Times New Roman"/>
          <w:sz w:val="24"/>
          <w:szCs w:val="24"/>
          <w:lang w:val="uk-UA"/>
        </w:rPr>
        <w:t xml:space="preserve">             </w:t>
      </w:r>
      <w:r w:rsidRPr="00887CDF">
        <w:rPr>
          <w:rFonts w:ascii="Times New Roman" w:hAnsi="Times New Roman"/>
          <w:sz w:val="24"/>
          <w:szCs w:val="24"/>
        </w:rPr>
        <w:t>м. Дунаївці, вул. Франца Лендера, 55/1;</w:t>
      </w:r>
    </w:p>
    <w:p w:rsidR="00887CDF" w:rsidRPr="00887CDF" w:rsidRDefault="00887CDF" w:rsidP="00FB2643">
      <w:pPr>
        <w:widowControl w:val="0"/>
        <w:numPr>
          <w:ilvl w:val="0"/>
          <w:numId w:val="24"/>
        </w:numPr>
        <w:shd w:val="clear" w:color="auto" w:fill="FFFFFF"/>
        <w:tabs>
          <w:tab w:val="left" w:pos="427"/>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pacing w:val="-3"/>
          <w:sz w:val="24"/>
          <w:szCs w:val="24"/>
        </w:rPr>
        <w:t xml:space="preserve">змінити в пункті 33 адресу ЗТП — 17 в м. Дунаївці по вул. Франца Лендера на </w:t>
      </w:r>
      <w:r w:rsidR="00BA2F1D">
        <w:rPr>
          <w:rFonts w:ascii="Times New Roman" w:hAnsi="Times New Roman"/>
          <w:spacing w:val="-3"/>
          <w:sz w:val="24"/>
          <w:szCs w:val="24"/>
          <w:lang w:val="uk-UA"/>
        </w:rPr>
        <w:t xml:space="preserve">        </w:t>
      </w:r>
      <w:r w:rsidRPr="00887CDF">
        <w:rPr>
          <w:rFonts w:ascii="Times New Roman" w:hAnsi="Times New Roman"/>
          <w:sz w:val="24"/>
          <w:szCs w:val="24"/>
        </w:rPr>
        <w:t>м. Дунаївці, вул. Шевченка, 109- А/1;</w:t>
      </w:r>
    </w:p>
    <w:p w:rsidR="00887CDF" w:rsidRPr="00887CDF" w:rsidRDefault="00887CDF" w:rsidP="00FB2643">
      <w:pPr>
        <w:shd w:val="clear" w:color="auto" w:fill="FFFFFF"/>
        <w:tabs>
          <w:tab w:val="left" w:pos="346"/>
        </w:tabs>
        <w:spacing w:after="0" w:line="240" w:lineRule="auto"/>
        <w:ind w:firstLine="709"/>
        <w:jc w:val="both"/>
        <w:rPr>
          <w:rFonts w:ascii="Times New Roman" w:hAnsi="Times New Roman"/>
          <w:sz w:val="24"/>
          <w:szCs w:val="24"/>
        </w:rPr>
      </w:pPr>
      <w:r w:rsidRPr="00887CDF">
        <w:rPr>
          <w:rFonts w:ascii="Times New Roman" w:hAnsi="Times New Roman"/>
          <w:sz w:val="24"/>
          <w:szCs w:val="24"/>
        </w:rPr>
        <w:t>-</w:t>
      </w:r>
      <w:r w:rsidRPr="00887CDF">
        <w:rPr>
          <w:rFonts w:ascii="Times New Roman" w:hAnsi="Times New Roman"/>
          <w:sz w:val="24"/>
          <w:szCs w:val="24"/>
        </w:rPr>
        <w:tab/>
      </w:r>
      <w:r w:rsidRPr="00887CDF">
        <w:rPr>
          <w:rFonts w:ascii="Times New Roman" w:hAnsi="Times New Roman"/>
          <w:spacing w:val="-3"/>
          <w:sz w:val="24"/>
          <w:szCs w:val="24"/>
        </w:rPr>
        <w:t>змінити в пункті 34 адресу КТП — 14 в м. Дунаївц</w:t>
      </w:r>
      <w:r w:rsidR="00FB2643">
        <w:rPr>
          <w:rFonts w:ascii="Times New Roman" w:hAnsi="Times New Roman"/>
          <w:spacing w:val="-3"/>
          <w:sz w:val="24"/>
          <w:szCs w:val="24"/>
        </w:rPr>
        <w:t xml:space="preserve">і по вул. Новій на </w:t>
      </w:r>
      <w:r w:rsidR="00BA2F1D">
        <w:rPr>
          <w:rFonts w:ascii="Times New Roman" w:hAnsi="Times New Roman"/>
          <w:spacing w:val="-3"/>
          <w:sz w:val="24"/>
          <w:szCs w:val="24"/>
          <w:lang w:val="uk-UA"/>
        </w:rPr>
        <w:t xml:space="preserve">                 </w:t>
      </w:r>
      <w:r w:rsidR="00FB2643">
        <w:rPr>
          <w:rFonts w:ascii="Times New Roman" w:hAnsi="Times New Roman"/>
          <w:spacing w:val="-3"/>
          <w:sz w:val="24"/>
          <w:szCs w:val="24"/>
        </w:rPr>
        <w:t>м. Дунаївці,</w:t>
      </w:r>
      <w:r w:rsidRPr="00887CDF">
        <w:rPr>
          <w:rFonts w:ascii="Times New Roman" w:hAnsi="Times New Roman"/>
          <w:sz w:val="24"/>
          <w:szCs w:val="24"/>
        </w:rPr>
        <w:t>вул. Просвіти, 17/1;</w:t>
      </w:r>
    </w:p>
    <w:p w:rsidR="00887CDF" w:rsidRPr="00887CDF" w:rsidRDefault="00887CDF" w:rsidP="00FB2643">
      <w:pPr>
        <w:widowControl w:val="0"/>
        <w:numPr>
          <w:ilvl w:val="0"/>
          <w:numId w:val="25"/>
        </w:numPr>
        <w:shd w:val="clear" w:color="auto" w:fill="FFFFFF"/>
        <w:tabs>
          <w:tab w:val="left" w:pos="451"/>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z w:val="24"/>
          <w:szCs w:val="24"/>
        </w:rPr>
        <w:t xml:space="preserve">змінити в пункті 37 адресу КТП — 32 в м. Дунаївці по    вул. Вербній на </w:t>
      </w:r>
      <w:r w:rsidR="00BA2F1D">
        <w:rPr>
          <w:rFonts w:ascii="Times New Roman" w:hAnsi="Times New Roman"/>
          <w:sz w:val="24"/>
          <w:szCs w:val="24"/>
          <w:lang w:val="uk-UA"/>
        </w:rPr>
        <w:t xml:space="preserve">             </w:t>
      </w:r>
      <w:r w:rsidRPr="00887CDF">
        <w:rPr>
          <w:rFonts w:ascii="Times New Roman" w:hAnsi="Times New Roman"/>
          <w:sz w:val="24"/>
          <w:szCs w:val="24"/>
        </w:rPr>
        <w:t>м. Дунаївці, вул. Вербна, 20;</w:t>
      </w:r>
    </w:p>
    <w:p w:rsidR="00887CDF" w:rsidRPr="00887CDF" w:rsidRDefault="00887CDF" w:rsidP="00FB2643">
      <w:pPr>
        <w:widowControl w:val="0"/>
        <w:numPr>
          <w:ilvl w:val="0"/>
          <w:numId w:val="25"/>
        </w:numPr>
        <w:shd w:val="clear" w:color="auto" w:fill="FFFFFF"/>
        <w:tabs>
          <w:tab w:val="left" w:pos="451"/>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pacing w:val="-1"/>
          <w:sz w:val="24"/>
          <w:szCs w:val="24"/>
        </w:rPr>
        <w:t xml:space="preserve">змінити в пункті 39 адресу КТП — 14-а   в м. Дунаївці по пров. Загородньому </w:t>
      </w:r>
      <w:r w:rsidRPr="00887CDF">
        <w:rPr>
          <w:rFonts w:ascii="Times New Roman" w:hAnsi="Times New Roman"/>
          <w:sz w:val="24"/>
          <w:szCs w:val="24"/>
        </w:rPr>
        <w:t>на м. Дунаївці, вул. Франца Лендера, 4;</w:t>
      </w:r>
    </w:p>
    <w:p w:rsidR="00887CDF" w:rsidRPr="00887CDF" w:rsidRDefault="00887CDF" w:rsidP="00FB2643">
      <w:pPr>
        <w:widowControl w:val="0"/>
        <w:numPr>
          <w:ilvl w:val="0"/>
          <w:numId w:val="26"/>
        </w:numPr>
        <w:shd w:val="clear" w:color="auto" w:fill="FFFFFF"/>
        <w:tabs>
          <w:tab w:val="left" w:pos="384"/>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z w:val="24"/>
          <w:szCs w:val="24"/>
        </w:rPr>
        <w:t>змінити в пункті 40 адр</w:t>
      </w:r>
      <w:r w:rsidR="00BA2F1D">
        <w:rPr>
          <w:rFonts w:ascii="Times New Roman" w:hAnsi="Times New Roman"/>
          <w:sz w:val="24"/>
          <w:szCs w:val="24"/>
        </w:rPr>
        <w:t>есу КТП — 439 в м. Дунаївці п</w:t>
      </w:r>
      <w:r w:rsidR="00BA2F1D">
        <w:rPr>
          <w:rFonts w:ascii="Times New Roman" w:hAnsi="Times New Roman"/>
          <w:sz w:val="24"/>
          <w:szCs w:val="24"/>
          <w:lang w:val="uk-UA"/>
        </w:rPr>
        <w:t>о</w:t>
      </w:r>
      <w:r w:rsidRPr="00887CDF">
        <w:rPr>
          <w:rFonts w:ascii="Times New Roman" w:hAnsi="Times New Roman"/>
          <w:sz w:val="24"/>
          <w:szCs w:val="24"/>
        </w:rPr>
        <w:t xml:space="preserve"> вул. Загородній на </w:t>
      </w:r>
      <w:r w:rsidR="00BA2F1D">
        <w:rPr>
          <w:rFonts w:ascii="Times New Roman" w:hAnsi="Times New Roman"/>
          <w:sz w:val="24"/>
          <w:szCs w:val="24"/>
          <w:lang w:val="uk-UA"/>
        </w:rPr>
        <w:t xml:space="preserve">          </w:t>
      </w:r>
      <w:r w:rsidRPr="00887CDF">
        <w:rPr>
          <w:rFonts w:ascii="Times New Roman" w:hAnsi="Times New Roman"/>
          <w:sz w:val="24"/>
          <w:szCs w:val="24"/>
        </w:rPr>
        <w:t>м. Дунаївці, вул. Загородня, 36/1;</w:t>
      </w:r>
    </w:p>
    <w:p w:rsidR="00FB2643" w:rsidRPr="00FB2643" w:rsidRDefault="00887CDF" w:rsidP="00FB2643">
      <w:pPr>
        <w:widowControl w:val="0"/>
        <w:numPr>
          <w:ilvl w:val="0"/>
          <w:numId w:val="26"/>
        </w:numPr>
        <w:shd w:val="clear" w:color="auto" w:fill="FFFFFF"/>
        <w:tabs>
          <w:tab w:val="left" w:pos="384"/>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z w:val="24"/>
          <w:szCs w:val="24"/>
        </w:rPr>
        <w:t>змінити в пункті 43 адресу ЗТП — 540 в м. Дунаївці по вул. Дунайгородській на м. Дунаївці, вул. Дунайгородська, 2/1;</w:t>
      </w:r>
    </w:p>
    <w:p w:rsidR="00FB2643" w:rsidRPr="00FB2643" w:rsidRDefault="00887CDF" w:rsidP="00FB2643">
      <w:pPr>
        <w:widowControl w:val="0"/>
        <w:numPr>
          <w:ilvl w:val="0"/>
          <w:numId w:val="26"/>
        </w:numPr>
        <w:shd w:val="clear" w:color="auto" w:fill="FFFFFF"/>
        <w:tabs>
          <w:tab w:val="left" w:pos="384"/>
        </w:tabs>
        <w:autoSpaceDE w:val="0"/>
        <w:autoSpaceDN w:val="0"/>
        <w:adjustRightInd w:val="0"/>
        <w:spacing w:after="0" w:line="240" w:lineRule="auto"/>
        <w:ind w:firstLine="709"/>
        <w:jc w:val="both"/>
        <w:rPr>
          <w:rFonts w:ascii="Times New Roman" w:hAnsi="Times New Roman"/>
          <w:sz w:val="24"/>
          <w:szCs w:val="24"/>
        </w:rPr>
      </w:pPr>
      <w:r w:rsidRPr="00FB2643">
        <w:rPr>
          <w:rFonts w:ascii="Times New Roman" w:hAnsi="Times New Roman"/>
          <w:sz w:val="24"/>
          <w:szCs w:val="24"/>
        </w:rPr>
        <w:t>змінити в пункті 44 адре</w:t>
      </w:r>
      <w:r w:rsidR="00BA2F1D">
        <w:rPr>
          <w:rFonts w:ascii="Times New Roman" w:hAnsi="Times New Roman"/>
          <w:sz w:val="24"/>
          <w:szCs w:val="24"/>
        </w:rPr>
        <w:t>су ЗТП — 492 в м. Дунаївці по</w:t>
      </w:r>
      <w:r w:rsidR="00BA2F1D">
        <w:rPr>
          <w:rFonts w:ascii="Times New Roman" w:hAnsi="Times New Roman"/>
          <w:sz w:val="24"/>
          <w:szCs w:val="24"/>
          <w:lang w:val="uk-UA"/>
        </w:rPr>
        <w:t xml:space="preserve"> </w:t>
      </w:r>
      <w:r w:rsidRPr="00FB2643">
        <w:rPr>
          <w:rFonts w:ascii="Times New Roman" w:hAnsi="Times New Roman"/>
          <w:sz w:val="24"/>
          <w:szCs w:val="24"/>
        </w:rPr>
        <w:t>вул. Робочій на</w:t>
      </w:r>
      <w:r w:rsidRPr="00FB2643">
        <w:rPr>
          <w:rFonts w:ascii="Times New Roman" w:hAnsi="Times New Roman"/>
          <w:sz w:val="24"/>
          <w:szCs w:val="24"/>
        </w:rPr>
        <w:br/>
        <w:t>м. Дунаївці, вул. Робоча, 57а/1;</w:t>
      </w:r>
    </w:p>
    <w:p w:rsidR="00FB2643" w:rsidRPr="00FB2643" w:rsidRDefault="00887CDF" w:rsidP="00FB2643">
      <w:pPr>
        <w:widowControl w:val="0"/>
        <w:numPr>
          <w:ilvl w:val="0"/>
          <w:numId w:val="26"/>
        </w:numPr>
        <w:shd w:val="clear" w:color="auto" w:fill="FFFFFF"/>
        <w:tabs>
          <w:tab w:val="left" w:pos="384"/>
        </w:tabs>
        <w:autoSpaceDE w:val="0"/>
        <w:autoSpaceDN w:val="0"/>
        <w:adjustRightInd w:val="0"/>
        <w:spacing w:after="0" w:line="240" w:lineRule="auto"/>
        <w:ind w:firstLine="709"/>
        <w:jc w:val="both"/>
        <w:rPr>
          <w:rFonts w:ascii="Times New Roman" w:hAnsi="Times New Roman"/>
          <w:sz w:val="24"/>
          <w:szCs w:val="24"/>
        </w:rPr>
      </w:pPr>
      <w:r w:rsidRPr="00FB2643">
        <w:rPr>
          <w:rFonts w:ascii="Times New Roman" w:hAnsi="Times New Roman"/>
          <w:sz w:val="24"/>
          <w:szCs w:val="24"/>
        </w:rPr>
        <w:t>змінити в пункті 54 адресу ЗТП — 5 в   м. Дунаївці по вул. Київській на</w:t>
      </w:r>
      <w:r w:rsidRPr="00FB2643">
        <w:rPr>
          <w:rFonts w:ascii="Times New Roman" w:hAnsi="Times New Roman"/>
          <w:sz w:val="24"/>
          <w:szCs w:val="24"/>
        </w:rPr>
        <w:br/>
      </w:r>
      <w:r w:rsidRPr="00FB2643">
        <w:rPr>
          <w:rFonts w:ascii="Times New Roman" w:hAnsi="Times New Roman"/>
          <w:sz w:val="24"/>
          <w:szCs w:val="24"/>
        </w:rPr>
        <w:lastRenderedPageBreak/>
        <w:t>м. Дунаївці, вул. Київська, 22/1;</w:t>
      </w:r>
    </w:p>
    <w:p w:rsidR="00887CDF" w:rsidRPr="00FB2643" w:rsidRDefault="00887CDF" w:rsidP="00FB2643">
      <w:pPr>
        <w:widowControl w:val="0"/>
        <w:numPr>
          <w:ilvl w:val="0"/>
          <w:numId w:val="26"/>
        </w:numPr>
        <w:shd w:val="clear" w:color="auto" w:fill="FFFFFF"/>
        <w:tabs>
          <w:tab w:val="left" w:pos="384"/>
        </w:tabs>
        <w:autoSpaceDE w:val="0"/>
        <w:autoSpaceDN w:val="0"/>
        <w:adjustRightInd w:val="0"/>
        <w:spacing w:after="0" w:line="240" w:lineRule="auto"/>
        <w:ind w:firstLine="709"/>
        <w:jc w:val="both"/>
        <w:rPr>
          <w:rFonts w:ascii="Times New Roman" w:hAnsi="Times New Roman"/>
          <w:sz w:val="24"/>
          <w:szCs w:val="24"/>
        </w:rPr>
      </w:pPr>
      <w:r w:rsidRPr="00FB2643">
        <w:rPr>
          <w:rFonts w:ascii="Times New Roman" w:hAnsi="Times New Roman"/>
          <w:sz w:val="24"/>
          <w:szCs w:val="24"/>
        </w:rPr>
        <w:t xml:space="preserve"> змінити в пункті 55 адресу ЗТП — 44 в м. Дунаївці по вул. Партизанській на</w:t>
      </w:r>
      <w:r w:rsidRPr="00FB2643">
        <w:rPr>
          <w:rFonts w:ascii="Times New Roman" w:hAnsi="Times New Roman"/>
          <w:sz w:val="24"/>
          <w:szCs w:val="24"/>
        </w:rPr>
        <w:br/>
        <w:t>м. Дунаївці, вул. Шевченка, 114/1;</w:t>
      </w:r>
    </w:p>
    <w:p w:rsidR="00887CDF" w:rsidRPr="00887CDF" w:rsidRDefault="00887CDF" w:rsidP="00FB2643">
      <w:pPr>
        <w:widowControl w:val="0"/>
        <w:numPr>
          <w:ilvl w:val="0"/>
          <w:numId w:val="27"/>
        </w:numPr>
        <w:shd w:val="clear" w:color="auto" w:fill="FFFFFF"/>
        <w:tabs>
          <w:tab w:val="left" w:pos="494"/>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z w:val="24"/>
          <w:szCs w:val="24"/>
        </w:rPr>
        <w:t xml:space="preserve">змінити в пункті 56 адресу ЗТП — 55 в   м. Дунаївці по вул. Шевченко на </w:t>
      </w:r>
      <w:r w:rsidR="00BA2F1D">
        <w:rPr>
          <w:rFonts w:ascii="Times New Roman" w:hAnsi="Times New Roman"/>
          <w:sz w:val="24"/>
          <w:szCs w:val="24"/>
          <w:lang w:val="uk-UA"/>
        </w:rPr>
        <w:t xml:space="preserve">            </w:t>
      </w:r>
      <w:r w:rsidRPr="00887CDF">
        <w:rPr>
          <w:rFonts w:ascii="Times New Roman" w:hAnsi="Times New Roman"/>
          <w:sz w:val="24"/>
          <w:szCs w:val="24"/>
        </w:rPr>
        <w:t>м. Дунаївці, вул. Шевченка, 78/1;</w:t>
      </w:r>
    </w:p>
    <w:p w:rsidR="00887CDF" w:rsidRPr="00887CDF" w:rsidRDefault="00887CDF" w:rsidP="00FB2643">
      <w:pPr>
        <w:widowControl w:val="0"/>
        <w:numPr>
          <w:ilvl w:val="0"/>
          <w:numId w:val="27"/>
        </w:numPr>
        <w:shd w:val="clear" w:color="auto" w:fill="FFFFFF"/>
        <w:tabs>
          <w:tab w:val="left" w:pos="494"/>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z w:val="24"/>
          <w:szCs w:val="24"/>
        </w:rPr>
        <w:t xml:space="preserve">змінити в пункті 57 адресу ЗТП — 486 в   м. Дунаївці по вул. Шевченко на </w:t>
      </w:r>
      <w:r w:rsidR="00BA2F1D">
        <w:rPr>
          <w:rFonts w:ascii="Times New Roman" w:hAnsi="Times New Roman"/>
          <w:sz w:val="24"/>
          <w:szCs w:val="24"/>
          <w:lang w:val="uk-UA"/>
        </w:rPr>
        <w:t xml:space="preserve">         </w:t>
      </w:r>
      <w:r w:rsidRPr="00887CDF">
        <w:rPr>
          <w:rFonts w:ascii="Times New Roman" w:hAnsi="Times New Roman"/>
          <w:sz w:val="24"/>
          <w:szCs w:val="24"/>
        </w:rPr>
        <w:t>м. Дунаївці, вул. Шевченка, 120/1;</w:t>
      </w:r>
    </w:p>
    <w:p w:rsidR="00887CDF" w:rsidRPr="00887CDF" w:rsidRDefault="00887CDF" w:rsidP="00FB2643">
      <w:pPr>
        <w:widowControl w:val="0"/>
        <w:numPr>
          <w:ilvl w:val="0"/>
          <w:numId w:val="27"/>
        </w:numPr>
        <w:shd w:val="clear" w:color="auto" w:fill="FFFFFF"/>
        <w:tabs>
          <w:tab w:val="left" w:pos="494"/>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z w:val="24"/>
          <w:szCs w:val="24"/>
        </w:rPr>
        <w:t xml:space="preserve">змінити в пункті 58 адресу ЗТП — 435 в   м. Дунаївці по вул. Робочій на </w:t>
      </w:r>
      <w:r w:rsidR="00BA2F1D">
        <w:rPr>
          <w:rFonts w:ascii="Times New Roman" w:hAnsi="Times New Roman"/>
          <w:sz w:val="24"/>
          <w:szCs w:val="24"/>
          <w:lang w:val="uk-UA"/>
        </w:rPr>
        <w:t xml:space="preserve">              </w:t>
      </w:r>
      <w:r w:rsidRPr="00887CDF">
        <w:rPr>
          <w:rFonts w:ascii="Times New Roman" w:hAnsi="Times New Roman"/>
          <w:sz w:val="24"/>
          <w:szCs w:val="24"/>
        </w:rPr>
        <w:t>м. Дунаївці, вул. Робоча, 576/1;</w:t>
      </w:r>
    </w:p>
    <w:p w:rsidR="00887CDF" w:rsidRPr="00887CDF" w:rsidRDefault="00887CDF" w:rsidP="00FB2643">
      <w:pPr>
        <w:widowControl w:val="0"/>
        <w:numPr>
          <w:ilvl w:val="0"/>
          <w:numId w:val="27"/>
        </w:numPr>
        <w:shd w:val="clear" w:color="auto" w:fill="FFFFFF"/>
        <w:tabs>
          <w:tab w:val="left" w:pos="494"/>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z w:val="24"/>
          <w:szCs w:val="24"/>
        </w:rPr>
        <w:t xml:space="preserve">змінити в пункті 59 адресу ЗТП — 554 в   м. Дунаївці по вул. Шевченко на </w:t>
      </w:r>
      <w:r w:rsidR="00BA2F1D">
        <w:rPr>
          <w:rFonts w:ascii="Times New Roman" w:hAnsi="Times New Roman"/>
          <w:sz w:val="24"/>
          <w:szCs w:val="24"/>
          <w:lang w:val="uk-UA"/>
        </w:rPr>
        <w:t xml:space="preserve">          </w:t>
      </w:r>
      <w:r w:rsidRPr="00887CDF">
        <w:rPr>
          <w:rFonts w:ascii="Times New Roman" w:hAnsi="Times New Roman"/>
          <w:sz w:val="24"/>
          <w:szCs w:val="24"/>
        </w:rPr>
        <w:t>м. Дунаївці, вул. Шевченка, 108/1;</w:t>
      </w:r>
    </w:p>
    <w:p w:rsidR="00FB2643" w:rsidRPr="00FB2643" w:rsidRDefault="00887CDF" w:rsidP="00FB2643">
      <w:pPr>
        <w:widowControl w:val="0"/>
        <w:numPr>
          <w:ilvl w:val="0"/>
          <w:numId w:val="27"/>
        </w:numPr>
        <w:shd w:val="clear" w:color="auto" w:fill="FFFFFF"/>
        <w:tabs>
          <w:tab w:val="left" w:pos="494"/>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pacing w:val="-2"/>
          <w:sz w:val="24"/>
          <w:szCs w:val="24"/>
        </w:rPr>
        <w:t xml:space="preserve">змінити в пункті 63 адресу ЗТП — 4 в м. Дунаївці по вул. МТС на м. Дунаївці, </w:t>
      </w:r>
      <w:r w:rsidRPr="00887CDF">
        <w:rPr>
          <w:rFonts w:ascii="Times New Roman" w:hAnsi="Times New Roman"/>
          <w:sz w:val="24"/>
          <w:szCs w:val="24"/>
        </w:rPr>
        <w:t>вул. МТС, 21/1;</w:t>
      </w:r>
    </w:p>
    <w:p w:rsidR="00FB2643" w:rsidRPr="00FB2643" w:rsidRDefault="00887CDF" w:rsidP="00FB2643">
      <w:pPr>
        <w:widowControl w:val="0"/>
        <w:numPr>
          <w:ilvl w:val="0"/>
          <w:numId w:val="27"/>
        </w:numPr>
        <w:shd w:val="clear" w:color="auto" w:fill="FFFFFF"/>
        <w:tabs>
          <w:tab w:val="left" w:pos="494"/>
        </w:tabs>
        <w:autoSpaceDE w:val="0"/>
        <w:autoSpaceDN w:val="0"/>
        <w:adjustRightInd w:val="0"/>
        <w:spacing w:after="0" w:line="240" w:lineRule="auto"/>
        <w:ind w:firstLine="709"/>
        <w:jc w:val="both"/>
        <w:rPr>
          <w:rFonts w:ascii="Times New Roman" w:hAnsi="Times New Roman"/>
          <w:sz w:val="24"/>
          <w:szCs w:val="24"/>
        </w:rPr>
      </w:pPr>
      <w:r w:rsidRPr="00FB2643">
        <w:rPr>
          <w:rFonts w:ascii="Times New Roman" w:hAnsi="Times New Roman"/>
          <w:sz w:val="24"/>
          <w:szCs w:val="24"/>
        </w:rPr>
        <w:t xml:space="preserve">змінити в пункті 64 адресу ЗТП — 397 в    м. Дунаївці по вул. МТС на </w:t>
      </w:r>
      <w:r w:rsidR="00BA2F1D">
        <w:rPr>
          <w:rFonts w:ascii="Times New Roman" w:hAnsi="Times New Roman"/>
          <w:sz w:val="24"/>
          <w:szCs w:val="24"/>
          <w:lang w:val="uk-UA"/>
        </w:rPr>
        <w:t xml:space="preserve">                 </w:t>
      </w:r>
      <w:r w:rsidRPr="00FB2643">
        <w:rPr>
          <w:rFonts w:ascii="Times New Roman" w:hAnsi="Times New Roman"/>
          <w:sz w:val="24"/>
          <w:szCs w:val="24"/>
        </w:rPr>
        <w:t>м. Дунаївці, вул. МТС, 19/1;</w:t>
      </w:r>
    </w:p>
    <w:p w:rsidR="00887CDF" w:rsidRPr="00FB2643" w:rsidRDefault="00887CDF" w:rsidP="00FB2643">
      <w:pPr>
        <w:widowControl w:val="0"/>
        <w:numPr>
          <w:ilvl w:val="0"/>
          <w:numId w:val="27"/>
        </w:numPr>
        <w:shd w:val="clear" w:color="auto" w:fill="FFFFFF"/>
        <w:tabs>
          <w:tab w:val="left" w:pos="494"/>
        </w:tabs>
        <w:autoSpaceDE w:val="0"/>
        <w:autoSpaceDN w:val="0"/>
        <w:adjustRightInd w:val="0"/>
        <w:spacing w:after="0" w:line="240" w:lineRule="auto"/>
        <w:ind w:firstLine="709"/>
        <w:jc w:val="both"/>
        <w:rPr>
          <w:rFonts w:ascii="Times New Roman" w:hAnsi="Times New Roman"/>
          <w:sz w:val="24"/>
          <w:szCs w:val="24"/>
        </w:rPr>
      </w:pPr>
      <w:r w:rsidRPr="00FB2643">
        <w:rPr>
          <w:rFonts w:ascii="Times New Roman" w:hAnsi="Times New Roman"/>
          <w:spacing w:val="-1"/>
          <w:sz w:val="24"/>
          <w:szCs w:val="24"/>
        </w:rPr>
        <w:t>змінити  в пункті 65 адресу ЗТП — 31 в м. Дунаївці по вул. Партизанській на</w:t>
      </w:r>
      <w:r w:rsidRPr="00FB2643">
        <w:rPr>
          <w:rFonts w:ascii="Times New Roman" w:hAnsi="Times New Roman"/>
          <w:spacing w:val="-1"/>
          <w:sz w:val="24"/>
          <w:szCs w:val="24"/>
        </w:rPr>
        <w:br/>
      </w:r>
      <w:r w:rsidRPr="00FB2643">
        <w:rPr>
          <w:rFonts w:ascii="Times New Roman" w:hAnsi="Times New Roman"/>
          <w:sz w:val="24"/>
          <w:szCs w:val="24"/>
        </w:rPr>
        <w:t>м. Дунаївці, провул. Декоративний, 2 -а/1;</w:t>
      </w:r>
    </w:p>
    <w:p w:rsidR="00887CDF" w:rsidRPr="00887CDF" w:rsidRDefault="00887CDF" w:rsidP="00FB2643">
      <w:pPr>
        <w:widowControl w:val="0"/>
        <w:numPr>
          <w:ilvl w:val="0"/>
          <w:numId w:val="28"/>
        </w:numPr>
        <w:shd w:val="clear" w:color="auto" w:fill="FFFFFF"/>
        <w:tabs>
          <w:tab w:val="left" w:pos="590"/>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z w:val="24"/>
          <w:szCs w:val="24"/>
        </w:rPr>
        <w:t xml:space="preserve">змінити в пункті 66 адресу ЗТП — 538 в   м. Дунаївці по вул. Шевченко на </w:t>
      </w:r>
      <w:r w:rsidR="00BA2F1D">
        <w:rPr>
          <w:rFonts w:ascii="Times New Roman" w:hAnsi="Times New Roman"/>
          <w:sz w:val="24"/>
          <w:szCs w:val="24"/>
          <w:lang w:val="uk-UA"/>
        </w:rPr>
        <w:t xml:space="preserve">         </w:t>
      </w:r>
      <w:r w:rsidRPr="00887CDF">
        <w:rPr>
          <w:rFonts w:ascii="Times New Roman" w:hAnsi="Times New Roman"/>
          <w:sz w:val="24"/>
          <w:szCs w:val="24"/>
        </w:rPr>
        <w:t>м. Дунаївці, вул. Шевченка, 18/1;</w:t>
      </w:r>
    </w:p>
    <w:p w:rsidR="00FB2643" w:rsidRPr="00FB2643" w:rsidRDefault="00887CDF" w:rsidP="00FB2643">
      <w:pPr>
        <w:widowControl w:val="0"/>
        <w:numPr>
          <w:ilvl w:val="0"/>
          <w:numId w:val="28"/>
        </w:numPr>
        <w:shd w:val="clear" w:color="auto" w:fill="FFFFFF"/>
        <w:tabs>
          <w:tab w:val="left" w:pos="590"/>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z w:val="24"/>
          <w:szCs w:val="24"/>
        </w:rPr>
        <w:t xml:space="preserve">змінити в пункті 67 адресу ЗТП — 421 в   м. Дунаївці по вул. Київській на </w:t>
      </w:r>
      <w:r w:rsidR="00BA2F1D">
        <w:rPr>
          <w:rFonts w:ascii="Times New Roman" w:hAnsi="Times New Roman"/>
          <w:sz w:val="24"/>
          <w:szCs w:val="24"/>
          <w:lang w:val="uk-UA"/>
        </w:rPr>
        <w:t xml:space="preserve">         </w:t>
      </w:r>
      <w:r w:rsidRPr="00887CDF">
        <w:rPr>
          <w:rFonts w:ascii="Times New Roman" w:hAnsi="Times New Roman"/>
          <w:sz w:val="24"/>
          <w:szCs w:val="24"/>
        </w:rPr>
        <w:t>м. Дунаївці, вул. Київська, 26/1;</w:t>
      </w:r>
    </w:p>
    <w:p w:rsidR="00FB2643" w:rsidRPr="00FB2643" w:rsidRDefault="00887CDF" w:rsidP="00FB2643">
      <w:pPr>
        <w:widowControl w:val="0"/>
        <w:numPr>
          <w:ilvl w:val="0"/>
          <w:numId w:val="28"/>
        </w:numPr>
        <w:shd w:val="clear" w:color="auto" w:fill="FFFFFF"/>
        <w:tabs>
          <w:tab w:val="left" w:pos="590"/>
        </w:tabs>
        <w:autoSpaceDE w:val="0"/>
        <w:autoSpaceDN w:val="0"/>
        <w:adjustRightInd w:val="0"/>
        <w:spacing w:after="0" w:line="240" w:lineRule="auto"/>
        <w:ind w:firstLine="709"/>
        <w:jc w:val="both"/>
        <w:rPr>
          <w:rFonts w:ascii="Times New Roman" w:hAnsi="Times New Roman"/>
          <w:sz w:val="24"/>
          <w:szCs w:val="24"/>
        </w:rPr>
      </w:pPr>
      <w:r w:rsidRPr="00FB2643">
        <w:rPr>
          <w:rFonts w:ascii="Times New Roman" w:hAnsi="Times New Roman"/>
          <w:sz w:val="24"/>
          <w:szCs w:val="24"/>
        </w:rPr>
        <w:t xml:space="preserve">  змінити в пункті 68 адресу ЗТП — 40 в   м. Дунаївці по вул. Шевченко на </w:t>
      </w:r>
      <w:r w:rsidR="00BA2F1D">
        <w:rPr>
          <w:rFonts w:ascii="Times New Roman" w:hAnsi="Times New Roman"/>
          <w:sz w:val="24"/>
          <w:szCs w:val="24"/>
          <w:lang w:val="uk-UA"/>
        </w:rPr>
        <w:t xml:space="preserve">         </w:t>
      </w:r>
      <w:r w:rsidRPr="00FB2643">
        <w:rPr>
          <w:rFonts w:ascii="Times New Roman" w:hAnsi="Times New Roman"/>
          <w:sz w:val="24"/>
          <w:szCs w:val="24"/>
        </w:rPr>
        <w:t>м. Дунаївці, вул. Шевченка, 109/10;</w:t>
      </w:r>
    </w:p>
    <w:p w:rsidR="00887CDF" w:rsidRPr="00FB2643" w:rsidRDefault="00887CDF" w:rsidP="00FB2643">
      <w:pPr>
        <w:widowControl w:val="0"/>
        <w:numPr>
          <w:ilvl w:val="0"/>
          <w:numId w:val="28"/>
        </w:numPr>
        <w:shd w:val="clear" w:color="auto" w:fill="FFFFFF"/>
        <w:tabs>
          <w:tab w:val="left" w:pos="590"/>
        </w:tabs>
        <w:autoSpaceDE w:val="0"/>
        <w:autoSpaceDN w:val="0"/>
        <w:adjustRightInd w:val="0"/>
        <w:spacing w:after="0" w:line="240" w:lineRule="auto"/>
        <w:ind w:firstLine="709"/>
        <w:jc w:val="both"/>
        <w:rPr>
          <w:rFonts w:ascii="Times New Roman" w:hAnsi="Times New Roman"/>
          <w:sz w:val="24"/>
          <w:szCs w:val="24"/>
        </w:rPr>
      </w:pPr>
      <w:r w:rsidRPr="00FB2643">
        <w:rPr>
          <w:rFonts w:ascii="Times New Roman" w:hAnsi="Times New Roman"/>
          <w:sz w:val="24"/>
          <w:szCs w:val="24"/>
        </w:rPr>
        <w:t>змінити в пункті 73 адресу ЗТП — 47 в   м</w:t>
      </w:r>
      <w:r w:rsidR="00FB2643" w:rsidRPr="00FB2643">
        <w:rPr>
          <w:rFonts w:ascii="Times New Roman" w:hAnsi="Times New Roman"/>
          <w:sz w:val="24"/>
          <w:szCs w:val="24"/>
        </w:rPr>
        <w:t>. Дунаївці по вул. Ф.Лендера на</w:t>
      </w:r>
      <w:r w:rsidR="00BA2F1D">
        <w:rPr>
          <w:rFonts w:ascii="Times New Roman" w:hAnsi="Times New Roman"/>
          <w:sz w:val="24"/>
          <w:szCs w:val="24"/>
          <w:lang w:val="uk-UA"/>
        </w:rPr>
        <w:t xml:space="preserve">           </w:t>
      </w:r>
      <w:r w:rsidRPr="00FB2643">
        <w:rPr>
          <w:rFonts w:ascii="Times New Roman" w:hAnsi="Times New Roman"/>
          <w:spacing w:val="-2"/>
          <w:sz w:val="24"/>
          <w:szCs w:val="24"/>
        </w:rPr>
        <w:t>м. Дунаївці, вул. Франца Лендера, 45/9.</w:t>
      </w:r>
    </w:p>
    <w:p w:rsidR="00887CDF" w:rsidRPr="00887CDF" w:rsidRDefault="00887CDF" w:rsidP="00887CDF">
      <w:pPr>
        <w:spacing w:after="0" w:line="240" w:lineRule="auto"/>
        <w:ind w:hanging="720"/>
        <w:jc w:val="both"/>
        <w:rPr>
          <w:rFonts w:ascii="Times New Roman" w:hAnsi="Times New Roman"/>
          <w:color w:val="000000"/>
          <w:sz w:val="24"/>
          <w:szCs w:val="24"/>
          <w:shd w:val="clear" w:color="auto" w:fill="FFFFFF"/>
        </w:rPr>
      </w:pPr>
    </w:p>
    <w:p w:rsidR="00887CDF" w:rsidRPr="00887CDF" w:rsidRDefault="00887CDF" w:rsidP="00887CDF">
      <w:pPr>
        <w:pStyle w:val="13"/>
        <w:tabs>
          <w:tab w:val="left" w:pos="7088"/>
        </w:tabs>
        <w:ind w:firstLine="709"/>
        <w:jc w:val="both"/>
        <w:rPr>
          <w:sz w:val="24"/>
          <w:szCs w:val="24"/>
        </w:rPr>
      </w:pPr>
      <w:r w:rsidRPr="00887CDF">
        <w:rPr>
          <w:sz w:val="24"/>
          <w:szCs w:val="24"/>
        </w:rPr>
        <w:t>2. Контроль за виконанням рішення покласти на заступника міського голови</w:t>
      </w:r>
      <w:r w:rsidR="00BA2F1D" w:rsidRPr="00BA2F1D">
        <w:rPr>
          <w:sz w:val="24"/>
          <w:szCs w:val="24"/>
          <w:lang w:eastAsia="uk-UA"/>
        </w:rPr>
        <w:t xml:space="preserve"> </w:t>
      </w:r>
      <w:r w:rsidR="00BA2F1D" w:rsidRPr="00A5443F">
        <w:rPr>
          <w:sz w:val="24"/>
          <w:szCs w:val="24"/>
          <w:lang w:eastAsia="uk-UA"/>
        </w:rPr>
        <w:t>з питань діяльності виконавчих органів р</w:t>
      </w:r>
      <w:r w:rsidR="00BA2F1D">
        <w:rPr>
          <w:sz w:val="24"/>
          <w:szCs w:val="24"/>
          <w:lang w:eastAsia="uk-UA"/>
        </w:rPr>
        <w:t>ади</w:t>
      </w:r>
      <w:r w:rsidRPr="00887CDF">
        <w:rPr>
          <w:sz w:val="24"/>
          <w:szCs w:val="24"/>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pStyle w:val="af0"/>
        <w:spacing w:after="0" w:line="240" w:lineRule="auto"/>
        <w:rPr>
          <w:rFonts w:ascii="Times New Roman" w:hAnsi="Times New Roman"/>
          <w:sz w:val="24"/>
          <w:szCs w:val="24"/>
        </w:rPr>
      </w:pPr>
    </w:p>
    <w:p w:rsidR="00887CDF" w:rsidRPr="00887CDF" w:rsidRDefault="00887CDF" w:rsidP="00887CDF">
      <w:pPr>
        <w:pStyle w:val="af0"/>
        <w:spacing w:after="0" w:line="240" w:lineRule="auto"/>
        <w:rPr>
          <w:rFonts w:ascii="Times New Roman" w:hAnsi="Times New Roman"/>
          <w:sz w:val="24"/>
          <w:szCs w:val="24"/>
        </w:rPr>
      </w:pPr>
    </w:p>
    <w:p w:rsidR="00887CDF" w:rsidRPr="00887CDF" w:rsidRDefault="00887CDF" w:rsidP="00887CDF">
      <w:pPr>
        <w:pStyle w:val="af0"/>
        <w:spacing w:after="0" w:line="240" w:lineRule="auto"/>
        <w:rPr>
          <w:rFonts w:ascii="Times New Roman" w:hAnsi="Times New Roman"/>
          <w:sz w:val="24"/>
          <w:szCs w:val="24"/>
        </w:rPr>
      </w:pPr>
    </w:p>
    <w:p w:rsidR="00887CDF" w:rsidRPr="00887CDF" w:rsidRDefault="00887CDF" w:rsidP="00887CDF">
      <w:pPr>
        <w:pStyle w:val="af0"/>
        <w:spacing w:after="0" w:line="240" w:lineRule="auto"/>
        <w:rPr>
          <w:rFonts w:ascii="Times New Roman" w:hAnsi="Times New Roman"/>
          <w:sz w:val="24"/>
          <w:szCs w:val="24"/>
        </w:rPr>
      </w:pPr>
      <w:r w:rsidRPr="00887CDF">
        <w:rPr>
          <w:rFonts w:ascii="Times New Roman" w:hAnsi="Times New Roman"/>
          <w:sz w:val="24"/>
          <w:szCs w:val="24"/>
        </w:rPr>
        <w:t xml:space="preserve">Міський голова </w:t>
      </w:r>
      <w:r w:rsidRPr="00887CDF">
        <w:rPr>
          <w:rFonts w:ascii="Times New Roman" w:hAnsi="Times New Roman"/>
          <w:sz w:val="24"/>
          <w:szCs w:val="24"/>
        </w:rPr>
        <w:tab/>
      </w:r>
      <w:r w:rsidRPr="00887CDF">
        <w:rPr>
          <w:rFonts w:ascii="Times New Roman" w:hAnsi="Times New Roman"/>
          <w:sz w:val="24"/>
          <w:szCs w:val="24"/>
        </w:rPr>
        <w:tab/>
      </w:r>
      <w:r w:rsidRPr="00887CDF">
        <w:rPr>
          <w:rFonts w:ascii="Times New Roman" w:hAnsi="Times New Roman"/>
          <w:sz w:val="24"/>
          <w:szCs w:val="24"/>
        </w:rPr>
        <w:tab/>
      </w:r>
      <w:r w:rsidRPr="00887CDF">
        <w:rPr>
          <w:rFonts w:ascii="Times New Roman" w:hAnsi="Times New Roman"/>
          <w:sz w:val="24"/>
          <w:szCs w:val="24"/>
        </w:rPr>
        <w:tab/>
      </w:r>
      <w:r w:rsidRPr="00887CDF">
        <w:rPr>
          <w:rFonts w:ascii="Times New Roman" w:hAnsi="Times New Roman"/>
          <w:sz w:val="24"/>
          <w:szCs w:val="24"/>
        </w:rPr>
        <w:tab/>
      </w:r>
      <w:r w:rsidRPr="00887CDF">
        <w:rPr>
          <w:rFonts w:ascii="Times New Roman" w:hAnsi="Times New Roman"/>
          <w:sz w:val="24"/>
          <w:szCs w:val="24"/>
        </w:rPr>
        <w:tab/>
      </w:r>
      <w:r w:rsidRPr="00887CDF">
        <w:rPr>
          <w:rFonts w:ascii="Times New Roman" w:hAnsi="Times New Roman"/>
          <w:sz w:val="24"/>
          <w:szCs w:val="24"/>
        </w:rPr>
        <w:tab/>
      </w:r>
      <w:r w:rsidRPr="00887CDF">
        <w:rPr>
          <w:rFonts w:ascii="Times New Roman" w:hAnsi="Times New Roman"/>
          <w:sz w:val="24"/>
          <w:szCs w:val="24"/>
        </w:rPr>
        <w:tab/>
      </w:r>
      <w:r w:rsidRPr="00887CDF">
        <w:rPr>
          <w:rFonts w:ascii="Times New Roman" w:hAnsi="Times New Roman"/>
          <w:sz w:val="24"/>
          <w:szCs w:val="24"/>
        </w:rPr>
        <w:tab/>
        <w:t xml:space="preserve">           В. Заяць</w:t>
      </w:r>
    </w:p>
    <w:p w:rsidR="00887CDF" w:rsidRPr="00887CDF" w:rsidRDefault="00887CDF" w:rsidP="00887CDF">
      <w:pPr>
        <w:pStyle w:val="af0"/>
        <w:spacing w:after="0" w:line="240" w:lineRule="auto"/>
        <w:rPr>
          <w:rFonts w:ascii="Times New Roman" w:hAnsi="Times New Roman"/>
          <w:sz w:val="24"/>
          <w:szCs w:val="24"/>
        </w:rPr>
      </w:pPr>
    </w:p>
    <w:p w:rsidR="00887CDF" w:rsidRPr="00887CDF" w:rsidRDefault="00887CDF" w:rsidP="00887CDF">
      <w:pPr>
        <w:pStyle w:val="af0"/>
        <w:spacing w:after="0" w:line="240" w:lineRule="auto"/>
        <w:rPr>
          <w:rFonts w:ascii="Times New Roman" w:hAnsi="Times New Roman"/>
          <w:sz w:val="24"/>
          <w:szCs w:val="24"/>
        </w:rPr>
      </w:pPr>
    </w:p>
    <w:p w:rsidR="003C518A" w:rsidRDefault="003C518A">
      <w:pPr>
        <w:rPr>
          <w:rFonts w:ascii="Times New Roman" w:hAnsi="Times New Roman"/>
          <w:sz w:val="24"/>
          <w:szCs w:val="24"/>
          <w:lang w:val="uk-UA"/>
        </w:rPr>
      </w:pPr>
      <w:r>
        <w:rPr>
          <w:rFonts w:ascii="Times New Roman" w:hAnsi="Times New Roman"/>
          <w:sz w:val="24"/>
          <w:szCs w:val="24"/>
          <w:lang w:val="uk-UA"/>
        </w:rPr>
        <w:br w:type="page"/>
      </w:r>
    </w:p>
    <w:p w:rsidR="00A23C54" w:rsidRPr="00887CDF" w:rsidRDefault="00A23C54" w:rsidP="00A23C54">
      <w:pPr>
        <w:spacing w:after="0" w:line="240" w:lineRule="auto"/>
        <w:jc w:val="center"/>
        <w:rPr>
          <w:rFonts w:ascii="Times New Roman" w:hAnsi="Times New Roman"/>
          <w:sz w:val="24"/>
          <w:szCs w:val="24"/>
        </w:rPr>
      </w:pPr>
      <w:r w:rsidRPr="00887CDF">
        <w:rPr>
          <w:rFonts w:ascii="Times New Roman" w:hAnsi="Times New Roman"/>
          <w:b/>
          <w:noProof/>
          <w:sz w:val="24"/>
          <w:szCs w:val="24"/>
        </w:rPr>
        <w:lastRenderedPageBreak/>
        <w:drawing>
          <wp:inline distT="0" distB="0" distL="0" distR="0">
            <wp:extent cx="428625" cy="60960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23C54" w:rsidRPr="00887CDF" w:rsidRDefault="00A23C54" w:rsidP="00A23C54">
      <w:pPr>
        <w:spacing w:after="0" w:line="240" w:lineRule="auto"/>
        <w:jc w:val="center"/>
        <w:rPr>
          <w:rFonts w:ascii="Times New Roman" w:hAnsi="Times New Roman"/>
          <w:b/>
          <w:sz w:val="24"/>
          <w:szCs w:val="24"/>
        </w:rPr>
      </w:pPr>
    </w:p>
    <w:p w:rsidR="00A23C54" w:rsidRPr="00887CDF" w:rsidRDefault="00A23C54" w:rsidP="00A23C54">
      <w:pPr>
        <w:spacing w:after="0" w:line="240" w:lineRule="auto"/>
        <w:jc w:val="center"/>
        <w:rPr>
          <w:rFonts w:ascii="Times New Roman" w:hAnsi="Times New Roman"/>
          <w:b/>
          <w:sz w:val="24"/>
          <w:szCs w:val="24"/>
        </w:rPr>
      </w:pPr>
      <w:r w:rsidRPr="00887CDF">
        <w:rPr>
          <w:rFonts w:ascii="Times New Roman" w:hAnsi="Times New Roman"/>
          <w:b/>
          <w:sz w:val="24"/>
          <w:szCs w:val="24"/>
        </w:rPr>
        <w:t>ДУНАЄВЕЦЬКА МІСЬКА РАДА</w:t>
      </w:r>
    </w:p>
    <w:p w:rsidR="00A23C54" w:rsidRPr="00887CDF" w:rsidRDefault="00A23C54" w:rsidP="00A23C54">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A23C54" w:rsidRPr="00887CDF" w:rsidRDefault="00A23C54" w:rsidP="00A23C54">
      <w:pPr>
        <w:spacing w:after="0" w:line="240" w:lineRule="auto"/>
        <w:jc w:val="center"/>
        <w:rPr>
          <w:rFonts w:ascii="Times New Roman" w:hAnsi="Times New Roman"/>
          <w:sz w:val="24"/>
          <w:szCs w:val="24"/>
        </w:rPr>
      </w:pPr>
    </w:p>
    <w:p w:rsidR="00B23CAE" w:rsidRPr="007C741F" w:rsidRDefault="00B23CAE" w:rsidP="00B23CAE">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B23CAE" w:rsidRPr="007C741F" w:rsidRDefault="00B23CAE" w:rsidP="00B23CAE">
      <w:pPr>
        <w:pStyle w:val="3"/>
        <w:ind w:firstLine="709"/>
        <w:rPr>
          <w:rFonts w:ascii="Times New Roman" w:hAnsi="Times New Roman"/>
          <w:sz w:val="24"/>
          <w:szCs w:val="24"/>
          <w:u w:val="none"/>
        </w:rPr>
      </w:pPr>
    </w:p>
    <w:p w:rsidR="00B23CAE" w:rsidRPr="007C741F" w:rsidRDefault="00B23CAE" w:rsidP="00B23CAE">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A23C54" w:rsidRPr="00B23CAE" w:rsidRDefault="00A23C54" w:rsidP="00A23C54">
      <w:pPr>
        <w:spacing w:after="0" w:line="240" w:lineRule="auto"/>
        <w:jc w:val="center"/>
        <w:rPr>
          <w:rFonts w:ascii="Times New Roman" w:hAnsi="Times New Roman"/>
          <w:w w:val="150"/>
          <w:sz w:val="24"/>
          <w:szCs w:val="24"/>
          <w:highlight w:val="yellow"/>
          <w:lang w:val="uk-UA"/>
        </w:rPr>
      </w:pPr>
    </w:p>
    <w:p w:rsidR="00A23C54" w:rsidRPr="00887CDF" w:rsidRDefault="00A23C54" w:rsidP="00A23C54">
      <w:pPr>
        <w:spacing w:after="0" w:line="240" w:lineRule="auto"/>
        <w:rPr>
          <w:rFonts w:ascii="Times New Roman" w:hAnsi="Times New Roman"/>
          <w:sz w:val="24"/>
          <w:szCs w:val="24"/>
        </w:rPr>
      </w:pPr>
      <w:r w:rsidRPr="00BA2F1D">
        <w:rPr>
          <w:rFonts w:ascii="Times New Roman" w:hAnsi="Times New Roman"/>
          <w:sz w:val="24"/>
          <w:szCs w:val="24"/>
          <w:lang w:val="uk-UA"/>
        </w:rPr>
        <w:t>21 червня 2019 р.</w:t>
      </w:r>
      <w:r w:rsidRPr="00BA2F1D">
        <w:rPr>
          <w:rFonts w:ascii="Times New Roman" w:hAnsi="Times New Roman"/>
          <w:sz w:val="24"/>
          <w:szCs w:val="24"/>
          <w:lang w:val="uk-UA"/>
        </w:rPr>
        <w:tab/>
      </w:r>
      <w:r w:rsidRPr="00BA2F1D">
        <w:rPr>
          <w:rFonts w:ascii="Times New Roman" w:hAnsi="Times New Roman"/>
          <w:sz w:val="24"/>
          <w:szCs w:val="24"/>
          <w:lang w:val="uk-UA"/>
        </w:rPr>
        <w:tab/>
        <w:t xml:space="preserve">                        </w:t>
      </w:r>
      <w:r w:rsidRPr="00BA2F1D">
        <w:rPr>
          <w:rFonts w:ascii="Times New Roman" w:hAnsi="Times New Roman"/>
          <w:sz w:val="24"/>
          <w:szCs w:val="24"/>
        </w:rPr>
        <w:t>Дунаї</w:t>
      </w:r>
      <w:r w:rsidR="00C93CCB" w:rsidRPr="00BA2F1D">
        <w:rPr>
          <w:rFonts w:ascii="Times New Roman" w:hAnsi="Times New Roman"/>
          <w:sz w:val="24"/>
          <w:szCs w:val="24"/>
        </w:rPr>
        <w:t xml:space="preserve">вці </w:t>
      </w:r>
      <w:r w:rsidR="00C93CCB" w:rsidRPr="00BA2F1D">
        <w:rPr>
          <w:rFonts w:ascii="Times New Roman" w:hAnsi="Times New Roman"/>
          <w:sz w:val="24"/>
          <w:szCs w:val="24"/>
        </w:rPr>
        <w:tab/>
      </w:r>
      <w:r w:rsidR="00C93CCB" w:rsidRPr="00BA2F1D">
        <w:rPr>
          <w:rFonts w:ascii="Times New Roman" w:hAnsi="Times New Roman"/>
          <w:sz w:val="24"/>
          <w:szCs w:val="24"/>
        </w:rPr>
        <w:tab/>
        <w:t xml:space="preserve">                        №</w:t>
      </w:r>
      <w:r w:rsidR="00C93CCB" w:rsidRPr="00BA2F1D">
        <w:rPr>
          <w:rFonts w:ascii="Times New Roman" w:hAnsi="Times New Roman"/>
          <w:sz w:val="24"/>
          <w:szCs w:val="24"/>
          <w:lang w:val="uk-UA"/>
        </w:rPr>
        <w:t>57</w:t>
      </w:r>
      <w:r w:rsidR="00C93CCB" w:rsidRPr="00BA2F1D">
        <w:rPr>
          <w:rFonts w:ascii="Times New Roman" w:hAnsi="Times New Roman"/>
          <w:sz w:val="24"/>
          <w:szCs w:val="24"/>
        </w:rPr>
        <w:t>-</w:t>
      </w:r>
      <w:r w:rsidR="00C93CCB" w:rsidRPr="00BA2F1D">
        <w:rPr>
          <w:rFonts w:ascii="Times New Roman" w:hAnsi="Times New Roman"/>
          <w:sz w:val="24"/>
          <w:szCs w:val="24"/>
          <w:lang w:val="uk-UA"/>
        </w:rPr>
        <w:t>55</w:t>
      </w:r>
      <w:r w:rsidRPr="00BA2F1D">
        <w:rPr>
          <w:rFonts w:ascii="Times New Roman" w:hAnsi="Times New Roman"/>
          <w:sz w:val="24"/>
          <w:szCs w:val="24"/>
        </w:rPr>
        <w:t>/2019</w:t>
      </w:r>
    </w:p>
    <w:p w:rsidR="00A23C54" w:rsidRDefault="00A23C54" w:rsidP="00A23C54">
      <w:pPr>
        <w:spacing w:after="0" w:line="240" w:lineRule="auto"/>
        <w:rPr>
          <w:rFonts w:ascii="Times New Roman" w:hAnsi="Times New Roman"/>
          <w:sz w:val="24"/>
          <w:szCs w:val="24"/>
          <w:lang w:val="uk-UA"/>
        </w:rPr>
      </w:pPr>
    </w:p>
    <w:p w:rsidR="003C518A" w:rsidRPr="00A23C54" w:rsidRDefault="003C518A" w:rsidP="00A23C54">
      <w:pPr>
        <w:spacing w:after="0" w:line="240" w:lineRule="auto"/>
        <w:ind w:right="5386"/>
        <w:jc w:val="both"/>
        <w:rPr>
          <w:rFonts w:ascii="Times New Roman" w:hAnsi="Times New Roman"/>
          <w:sz w:val="24"/>
          <w:szCs w:val="24"/>
          <w:lang w:val="uk-UA"/>
        </w:rPr>
      </w:pPr>
      <w:r w:rsidRPr="00A23C54">
        <w:rPr>
          <w:rFonts w:ascii="Times New Roman" w:hAnsi="Times New Roman"/>
          <w:sz w:val="24"/>
          <w:szCs w:val="24"/>
          <w:lang w:val="uk-UA"/>
        </w:rPr>
        <w:t>Про часткове внесення змін до договору оренди земельної ділянки</w:t>
      </w:r>
    </w:p>
    <w:p w:rsidR="003C518A" w:rsidRPr="00A23C54" w:rsidRDefault="003C518A" w:rsidP="00A23C54">
      <w:pPr>
        <w:spacing w:after="0" w:line="240" w:lineRule="auto"/>
        <w:rPr>
          <w:rFonts w:ascii="Times New Roman" w:hAnsi="Times New Roman"/>
          <w:sz w:val="24"/>
          <w:szCs w:val="24"/>
          <w:lang w:val="uk-UA"/>
        </w:rPr>
      </w:pPr>
    </w:p>
    <w:p w:rsidR="003C518A" w:rsidRPr="005C1E97" w:rsidRDefault="003C518A" w:rsidP="00A23C54">
      <w:pPr>
        <w:spacing w:after="0" w:line="240" w:lineRule="auto"/>
        <w:ind w:firstLine="709"/>
        <w:jc w:val="both"/>
        <w:rPr>
          <w:rFonts w:ascii="Times New Roman" w:hAnsi="Times New Roman"/>
          <w:sz w:val="24"/>
          <w:szCs w:val="24"/>
          <w:lang w:val="uk-UA"/>
        </w:rPr>
      </w:pPr>
      <w:r w:rsidRPr="00A23C54">
        <w:rPr>
          <w:rFonts w:ascii="Times New Roman" w:hAnsi="Times New Roman"/>
          <w:sz w:val="24"/>
          <w:szCs w:val="24"/>
          <w:lang w:val="uk-UA"/>
        </w:rPr>
        <w:t>Розглянувши звяву Кадюка Віктора Вікторовича про часткове внесення змін до договору оренди земельної ділянки, керуючись пунктом 34 частини 1 статті Закону України «Про місцев</w:t>
      </w:r>
      <w:r w:rsidR="00BA2F1D">
        <w:rPr>
          <w:rFonts w:ascii="Times New Roman" w:hAnsi="Times New Roman"/>
          <w:sz w:val="24"/>
          <w:szCs w:val="24"/>
          <w:lang w:val="uk-UA"/>
        </w:rPr>
        <w:t xml:space="preserve">е самоврядування в Україні», статті </w:t>
      </w:r>
      <w:r w:rsidRPr="00A23C54">
        <w:rPr>
          <w:rFonts w:ascii="Times New Roman" w:hAnsi="Times New Roman"/>
          <w:sz w:val="24"/>
          <w:szCs w:val="24"/>
          <w:lang w:val="uk-UA"/>
        </w:rPr>
        <w:t xml:space="preserve">30 Закону України «Про оренду землі», </w:t>
      </w:r>
      <w:r w:rsidR="005C1E97" w:rsidRPr="005C1E97">
        <w:rPr>
          <w:rFonts w:ascii="Times New Roman" w:hAnsi="Times New Roman"/>
          <w:color w:val="000000"/>
          <w:sz w:val="24"/>
          <w:szCs w:val="24"/>
          <w:lang w:val="uk-UA"/>
        </w:rPr>
        <w:t>враховуючи пропозиції спільних засідань постійних комісій від 19.06.2019 р. та 20.06.2019 р., міська рада</w:t>
      </w:r>
    </w:p>
    <w:p w:rsidR="003C518A" w:rsidRPr="00A23C54" w:rsidRDefault="003C518A" w:rsidP="00A23C54">
      <w:pPr>
        <w:tabs>
          <w:tab w:val="left" w:pos="540"/>
        </w:tabs>
        <w:spacing w:after="0" w:line="240" w:lineRule="auto"/>
        <w:jc w:val="center"/>
        <w:rPr>
          <w:rFonts w:ascii="Times New Roman" w:hAnsi="Times New Roman"/>
          <w:sz w:val="24"/>
          <w:szCs w:val="24"/>
          <w:lang w:val="uk-UA"/>
        </w:rPr>
      </w:pPr>
    </w:p>
    <w:p w:rsidR="003C518A" w:rsidRPr="00A23C54" w:rsidRDefault="003C518A" w:rsidP="00A23C54">
      <w:pPr>
        <w:tabs>
          <w:tab w:val="left" w:pos="1122"/>
        </w:tabs>
        <w:spacing w:after="0" w:line="240" w:lineRule="auto"/>
        <w:jc w:val="center"/>
        <w:rPr>
          <w:rFonts w:ascii="Times New Roman" w:hAnsi="Times New Roman"/>
          <w:b/>
          <w:sz w:val="24"/>
          <w:szCs w:val="24"/>
          <w:lang w:val="uk-UA"/>
        </w:rPr>
      </w:pPr>
      <w:r w:rsidRPr="00A23C54">
        <w:rPr>
          <w:rFonts w:ascii="Times New Roman" w:hAnsi="Times New Roman"/>
          <w:b/>
          <w:sz w:val="24"/>
          <w:szCs w:val="24"/>
          <w:lang w:val="uk-UA"/>
        </w:rPr>
        <w:t>ВИРІШИЛА:</w:t>
      </w:r>
    </w:p>
    <w:p w:rsidR="003C518A" w:rsidRPr="00A23C54" w:rsidRDefault="003C518A" w:rsidP="00A23C54">
      <w:pPr>
        <w:numPr>
          <w:ilvl w:val="0"/>
          <w:numId w:val="33"/>
        </w:numPr>
        <w:tabs>
          <w:tab w:val="clear" w:pos="1200"/>
          <w:tab w:val="num" w:pos="-360"/>
          <w:tab w:val="left" w:pos="360"/>
        </w:tabs>
        <w:spacing w:after="0" w:line="240" w:lineRule="auto"/>
        <w:ind w:left="0" w:firstLine="709"/>
        <w:jc w:val="both"/>
        <w:rPr>
          <w:rFonts w:ascii="Times New Roman" w:hAnsi="Times New Roman"/>
          <w:sz w:val="24"/>
          <w:szCs w:val="24"/>
          <w:lang w:val="uk-UA"/>
        </w:rPr>
      </w:pPr>
      <w:r w:rsidRPr="00A23C54">
        <w:rPr>
          <w:rFonts w:ascii="Times New Roman" w:hAnsi="Times New Roman"/>
          <w:sz w:val="24"/>
          <w:szCs w:val="24"/>
          <w:lang w:val="uk-UA"/>
        </w:rPr>
        <w:t>Внести часткові зміни до дого</w:t>
      </w:r>
      <w:r w:rsidR="00BA2F1D">
        <w:rPr>
          <w:rFonts w:ascii="Times New Roman" w:hAnsi="Times New Roman"/>
          <w:sz w:val="24"/>
          <w:szCs w:val="24"/>
          <w:lang w:val="uk-UA"/>
        </w:rPr>
        <w:t>вору оренди земельної ділянки №</w:t>
      </w:r>
      <w:r w:rsidRPr="00A23C54">
        <w:rPr>
          <w:rFonts w:ascii="Times New Roman" w:hAnsi="Times New Roman"/>
          <w:sz w:val="24"/>
          <w:szCs w:val="24"/>
          <w:lang w:val="uk-UA"/>
        </w:rPr>
        <w:t>20 від 20.06.2014 року, а саме:</w:t>
      </w:r>
    </w:p>
    <w:p w:rsidR="003C518A" w:rsidRPr="00A23C54" w:rsidRDefault="003C518A" w:rsidP="00A23C54">
      <w:pPr>
        <w:shd w:val="clear" w:color="auto" w:fill="FFFFFF"/>
        <w:spacing w:after="0" w:line="240" w:lineRule="auto"/>
        <w:ind w:firstLine="521"/>
        <w:rPr>
          <w:rFonts w:ascii="Times New Roman" w:hAnsi="Times New Roman"/>
          <w:sz w:val="24"/>
          <w:szCs w:val="24"/>
          <w:lang w:val="uk-UA"/>
        </w:rPr>
      </w:pPr>
      <w:r w:rsidRPr="00A23C54">
        <w:rPr>
          <w:rFonts w:ascii="Times New Roman" w:hAnsi="Times New Roman"/>
          <w:sz w:val="24"/>
          <w:szCs w:val="24"/>
          <w:lang w:val="uk-UA"/>
        </w:rPr>
        <w:t>а) преамбулу дого</w:t>
      </w:r>
      <w:r w:rsidR="00BA2F1D">
        <w:rPr>
          <w:rFonts w:ascii="Times New Roman" w:hAnsi="Times New Roman"/>
          <w:sz w:val="24"/>
          <w:szCs w:val="24"/>
          <w:lang w:val="uk-UA"/>
        </w:rPr>
        <w:t>вору оренди земельної ділянки №</w:t>
      </w:r>
      <w:r w:rsidRPr="00A23C54">
        <w:rPr>
          <w:rFonts w:ascii="Times New Roman" w:hAnsi="Times New Roman"/>
          <w:sz w:val="24"/>
          <w:szCs w:val="24"/>
          <w:lang w:val="uk-UA"/>
        </w:rPr>
        <w:t>20 від 20.06.2014 року викласти в слідуючій редакції:</w:t>
      </w:r>
    </w:p>
    <w:p w:rsidR="003C518A" w:rsidRPr="00A23C54" w:rsidRDefault="003C518A" w:rsidP="00A23C54">
      <w:pPr>
        <w:shd w:val="clear" w:color="auto" w:fill="FFFFFF"/>
        <w:spacing w:after="0" w:line="240" w:lineRule="auto"/>
        <w:jc w:val="both"/>
        <w:rPr>
          <w:rFonts w:ascii="Times New Roman" w:hAnsi="Times New Roman"/>
          <w:spacing w:val="-1"/>
          <w:sz w:val="24"/>
          <w:szCs w:val="24"/>
          <w:vertAlign w:val="superscript"/>
          <w:lang w:val="uk-UA"/>
        </w:rPr>
      </w:pPr>
      <w:r w:rsidRPr="00A23C54">
        <w:rPr>
          <w:rFonts w:ascii="Times New Roman" w:hAnsi="Times New Roman"/>
          <w:sz w:val="24"/>
          <w:szCs w:val="24"/>
          <w:lang w:val="uk-UA"/>
        </w:rPr>
        <w:t xml:space="preserve">Орендодавець (уповноважена ним особа): </w:t>
      </w:r>
      <w:r w:rsidRPr="00A23C54">
        <w:rPr>
          <w:rFonts w:ascii="Times New Roman" w:hAnsi="Times New Roman"/>
          <w:sz w:val="24"/>
          <w:szCs w:val="24"/>
          <w:u w:val="single"/>
          <w:lang w:val="uk-UA"/>
        </w:rPr>
        <w:t>Дунаєвецька міська рада в особі міського голови Заяць Веліни Влади</w:t>
      </w:r>
      <w:r w:rsidR="00BA2F1D">
        <w:rPr>
          <w:rFonts w:ascii="Times New Roman" w:hAnsi="Times New Roman"/>
          <w:sz w:val="24"/>
          <w:szCs w:val="24"/>
          <w:u w:val="single"/>
          <w:lang w:val="uk-UA"/>
        </w:rPr>
        <w:t xml:space="preserve">славівни діючого на підставі статті </w:t>
      </w:r>
      <w:r w:rsidRPr="00A23C54">
        <w:rPr>
          <w:rFonts w:ascii="Times New Roman" w:hAnsi="Times New Roman"/>
          <w:sz w:val="24"/>
          <w:szCs w:val="24"/>
          <w:u w:val="single"/>
          <w:lang w:val="uk-UA"/>
        </w:rPr>
        <w:t xml:space="preserve">42 Закону України «Про місцеве самоврядування в Україні», рішення Дунаєвецької міської ради </w:t>
      </w:r>
      <w:r w:rsidR="00BA2F1D">
        <w:rPr>
          <w:rFonts w:ascii="Times New Roman" w:hAnsi="Times New Roman"/>
          <w:sz w:val="24"/>
          <w:szCs w:val="24"/>
          <w:u w:val="single"/>
          <w:lang w:val="uk-UA"/>
        </w:rPr>
        <w:t>№57</w:t>
      </w:r>
      <w:r w:rsidR="00703D07">
        <w:rPr>
          <w:rFonts w:ascii="Times New Roman" w:hAnsi="Times New Roman"/>
          <w:sz w:val="24"/>
          <w:szCs w:val="24"/>
          <w:u w:val="single"/>
          <w:lang w:val="uk-UA"/>
        </w:rPr>
        <w:t xml:space="preserve">-55/2019                                   </w:t>
      </w:r>
      <w:r w:rsidRPr="00A23C54">
        <w:rPr>
          <w:rFonts w:ascii="Times New Roman" w:hAnsi="Times New Roman"/>
          <w:sz w:val="24"/>
          <w:szCs w:val="24"/>
          <w:u w:val="single"/>
          <w:lang w:val="uk-UA"/>
        </w:rPr>
        <w:t xml:space="preserve"> від 21 червня 2019</w:t>
      </w:r>
      <w:r w:rsidRPr="00A23C54">
        <w:rPr>
          <w:rFonts w:ascii="Times New Roman" w:hAnsi="Times New Roman"/>
          <w:sz w:val="24"/>
          <w:szCs w:val="24"/>
          <w:lang w:val="uk-UA"/>
        </w:rPr>
        <w:t xml:space="preserve"> </w:t>
      </w:r>
      <w:r w:rsidRPr="00A23C54">
        <w:rPr>
          <w:rFonts w:ascii="Times New Roman" w:hAnsi="Times New Roman"/>
          <w:sz w:val="24"/>
          <w:szCs w:val="24"/>
          <w:u w:val="single"/>
          <w:lang w:val="uk-UA"/>
        </w:rPr>
        <w:t>року</w:t>
      </w:r>
      <w:r w:rsidRPr="00A23C54">
        <w:rPr>
          <w:rFonts w:ascii="Times New Roman" w:hAnsi="Times New Roman"/>
          <w:sz w:val="24"/>
          <w:szCs w:val="24"/>
          <w:lang w:val="uk-UA"/>
        </w:rPr>
        <w:tab/>
      </w:r>
      <w:r w:rsidRPr="00A23C54">
        <w:rPr>
          <w:rFonts w:ascii="Times New Roman" w:hAnsi="Times New Roman"/>
          <w:sz w:val="24"/>
          <w:szCs w:val="24"/>
          <w:vertAlign w:val="superscript"/>
          <w:lang w:val="uk-UA"/>
        </w:rPr>
        <w:t xml:space="preserve">(прізвище, ім'я та по батькові фізичної особи,    найменування юридичної </w:t>
      </w:r>
      <w:r w:rsidRPr="00A23C54">
        <w:rPr>
          <w:rFonts w:ascii="Times New Roman" w:hAnsi="Times New Roman"/>
          <w:spacing w:val="-1"/>
          <w:sz w:val="24"/>
          <w:szCs w:val="24"/>
          <w:vertAlign w:val="superscript"/>
          <w:lang w:val="uk-UA"/>
        </w:rPr>
        <w:t>особи)</w:t>
      </w:r>
    </w:p>
    <w:p w:rsidR="003C518A" w:rsidRPr="00A23C54" w:rsidRDefault="003C518A" w:rsidP="00A23C54">
      <w:pPr>
        <w:shd w:val="clear" w:color="auto" w:fill="FFFFFF"/>
        <w:spacing w:after="0" w:line="240" w:lineRule="auto"/>
        <w:jc w:val="both"/>
        <w:rPr>
          <w:rFonts w:ascii="Times New Roman" w:hAnsi="Times New Roman"/>
          <w:sz w:val="24"/>
          <w:szCs w:val="24"/>
          <w:vertAlign w:val="superscript"/>
          <w:lang w:val="uk-UA"/>
        </w:rPr>
      </w:pPr>
    </w:p>
    <w:p w:rsidR="003C518A" w:rsidRPr="00A23C54" w:rsidRDefault="003C518A" w:rsidP="00A23C54">
      <w:pPr>
        <w:spacing w:after="0" w:line="240" w:lineRule="auto"/>
        <w:jc w:val="both"/>
        <w:rPr>
          <w:rFonts w:ascii="Times New Roman" w:hAnsi="Times New Roman"/>
          <w:sz w:val="24"/>
          <w:szCs w:val="24"/>
          <w:lang w:val="uk-UA"/>
        </w:rPr>
      </w:pPr>
      <w:r w:rsidRPr="00A23C54">
        <w:rPr>
          <w:rFonts w:ascii="Times New Roman" w:hAnsi="Times New Roman"/>
          <w:sz w:val="24"/>
          <w:szCs w:val="24"/>
          <w:lang w:val="uk-UA"/>
        </w:rPr>
        <w:t xml:space="preserve">з одного боку, та орендар </w:t>
      </w:r>
      <w:r w:rsidRPr="00A23C54">
        <w:rPr>
          <w:rFonts w:ascii="Times New Roman" w:hAnsi="Times New Roman"/>
          <w:sz w:val="24"/>
          <w:szCs w:val="24"/>
          <w:u w:val="single"/>
          <w:lang w:val="uk-UA"/>
        </w:rPr>
        <w:t xml:space="preserve">Кадюк Віктор Вікторович, паспорт серія </w:t>
      </w:r>
      <w:r w:rsidR="00CC4990" w:rsidRPr="009B3C51">
        <w:rPr>
          <w:rFonts w:ascii="Times New Roman" w:hAnsi="Times New Roman"/>
          <w:i/>
          <w:sz w:val="24"/>
          <w:szCs w:val="24"/>
          <w:lang w:val="uk-UA"/>
        </w:rPr>
        <w:t>конф. інф.</w:t>
      </w:r>
      <w:r w:rsidRPr="00A23C54">
        <w:rPr>
          <w:rFonts w:ascii="Times New Roman" w:hAnsi="Times New Roman"/>
          <w:sz w:val="24"/>
          <w:szCs w:val="24"/>
          <w:u w:val="single"/>
          <w:lang w:val="uk-UA"/>
        </w:rPr>
        <w:t xml:space="preserve">, виданий </w:t>
      </w:r>
      <w:r w:rsidR="00CC4990" w:rsidRPr="009B3C51">
        <w:rPr>
          <w:rFonts w:ascii="Times New Roman" w:hAnsi="Times New Roman"/>
          <w:i/>
          <w:sz w:val="24"/>
          <w:szCs w:val="24"/>
          <w:lang w:val="uk-UA"/>
        </w:rPr>
        <w:t>конф. інф.</w:t>
      </w:r>
    </w:p>
    <w:p w:rsidR="003C518A" w:rsidRPr="00A23C54" w:rsidRDefault="003C518A" w:rsidP="00A23C54">
      <w:pPr>
        <w:spacing w:after="0" w:line="240" w:lineRule="auto"/>
        <w:jc w:val="both"/>
        <w:rPr>
          <w:rFonts w:ascii="Times New Roman" w:hAnsi="Times New Roman"/>
          <w:spacing w:val="-3"/>
          <w:sz w:val="24"/>
          <w:szCs w:val="24"/>
          <w:u w:val="single"/>
          <w:lang w:val="uk-UA"/>
        </w:rPr>
      </w:pPr>
      <w:r w:rsidRPr="00A23C54">
        <w:rPr>
          <w:rFonts w:ascii="Times New Roman" w:hAnsi="Times New Roman"/>
          <w:sz w:val="24"/>
          <w:szCs w:val="24"/>
          <w:vertAlign w:val="superscript"/>
          <w:lang w:val="uk-UA"/>
        </w:rPr>
        <w:t xml:space="preserve">    </w:t>
      </w:r>
      <w:r w:rsidRPr="00A23C54">
        <w:rPr>
          <w:rFonts w:ascii="Times New Roman" w:hAnsi="Times New Roman"/>
          <w:sz w:val="24"/>
          <w:szCs w:val="24"/>
          <w:vertAlign w:val="superscript"/>
          <w:lang w:val="uk-UA"/>
        </w:rPr>
        <w:tab/>
      </w:r>
      <w:r w:rsidRPr="00A23C54">
        <w:rPr>
          <w:rFonts w:ascii="Times New Roman" w:hAnsi="Times New Roman"/>
          <w:sz w:val="24"/>
          <w:szCs w:val="24"/>
          <w:vertAlign w:val="superscript"/>
          <w:lang w:val="uk-UA"/>
        </w:rPr>
        <w:tab/>
      </w:r>
      <w:r w:rsidRPr="00A23C54">
        <w:rPr>
          <w:rFonts w:ascii="Times New Roman" w:hAnsi="Times New Roman"/>
          <w:sz w:val="24"/>
          <w:szCs w:val="24"/>
          <w:vertAlign w:val="superscript"/>
          <w:lang w:val="uk-UA"/>
        </w:rPr>
        <w:tab/>
        <w:t>     (прізвище, ім'я та по батькові фізичної особи, найменування юридичної особи)</w:t>
      </w:r>
    </w:p>
    <w:p w:rsidR="003C518A" w:rsidRPr="00A23C54" w:rsidRDefault="003C518A" w:rsidP="00A23C54">
      <w:pPr>
        <w:shd w:val="clear" w:color="auto" w:fill="FFFFFF"/>
        <w:spacing w:after="0" w:line="240" w:lineRule="auto"/>
        <w:ind w:firstLine="521"/>
        <w:rPr>
          <w:rFonts w:ascii="Times New Roman" w:hAnsi="Times New Roman"/>
          <w:sz w:val="24"/>
          <w:szCs w:val="24"/>
          <w:lang w:val="uk-UA"/>
        </w:rPr>
      </w:pPr>
      <w:r w:rsidRPr="00A23C54">
        <w:rPr>
          <w:rFonts w:ascii="Times New Roman" w:hAnsi="Times New Roman"/>
          <w:sz w:val="24"/>
          <w:szCs w:val="24"/>
          <w:lang w:val="uk-UA"/>
        </w:rPr>
        <w:t>б) пункт 1 договору викласти в слідуючій редакції:</w:t>
      </w:r>
    </w:p>
    <w:p w:rsidR="003C518A" w:rsidRPr="00A23C54" w:rsidRDefault="003C518A" w:rsidP="00A23C54">
      <w:pPr>
        <w:spacing w:after="0" w:line="240" w:lineRule="auto"/>
        <w:ind w:firstLine="540"/>
        <w:jc w:val="both"/>
        <w:rPr>
          <w:rFonts w:ascii="Times New Roman" w:hAnsi="Times New Roman"/>
          <w:sz w:val="24"/>
          <w:szCs w:val="24"/>
          <w:vertAlign w:val="superscript"/>
          <w:lang w:val="uk-UA"/>
        </w:rPr>
      </w:pPr>
      <w:r w:rsidRPr="00A23C54">
        <w:rPr>
          <w:rFonts w:ascii="Times New Roman" w:hAnsi="Times New Roman"/>
          <w:sz w:val="24"/>
          <w:szCs w:val="24"/>
          <w:lang w:val="uk-UA"/>
        </w:rPr>
        <w:t xml:space="preserve">1. Орендодавець надає, а орендар приймає в строкове платне користування земельну ділянку </w:t>
      </w:r>
      <w:r w:rsidRPr="00A23C54">
        <w:rPr>
          <w:rFonts w:ascii="Times New Roman" w:hAnsi="Times New Roman"/>
          <w:sz w:val="24"/>
          <w:szCs w:val="24"/>
          <w:u w:val="single"/>
          <w:lang w:val="uk-UA"/>
        </w:rPr>
        <w:t>сільськогосподарського призначення для ведення фермерського господарства</w:t>
      </w:r>
      <w:r w:rsidRPr="00A23C54">
        <w:rPr>
          <w:rFonts w:ascii="Times New Roman" w:hAnsi="Times New Roman"/>
          <w:sz w:val="24"/>
          <w:szCs w:val="24"/>
          <w:vertAlign w:val="superscript"/>
          <w:lang w:val="uk-UA"/>
        </w:rPr>
        <w:t xml:space="preserve">                                                                                     </w:t>
      </w:r>
      <w:r w:rsidRPr="00A23C54">
        <w:rPr>
          <w:rFonts w:ascii="Times New Roman" w:hAnsi="Times New Roman"/>
          <w:sz w:val="24"/>
          <w:szCs w:val="24"/>
          <w:vertAlign w:val="superscript"/>
          <w:lang w:val="uk-UA"/>
        </w:rPr>
        <w:tab/>
      </w:r>
      <w:r w:rsidRPr="00A23C54">
        <w:rPr>
          <w:rFonts w:ascii="Times New Roman" w:hAnsi="Times New Roman"/>
          <w:sz w:val="24"/>
          <w:szCs w:val="24"/>
          <w:vertAlign w:val="superscript"/>
          <w:lang w:val="uk-UA"/>
        </w:rPr>
        <w:tab/>
        <w:t>     (цільове призначення)</w:t>
      </w:r>
    </w:p>
    <w:p w:rsidR="003C518A" w:rsidRPr="00A23C54" w:rsidRDefault="003C518A" w:rsidP="00A23C54">
      <w:pPr>
        <w:spacing w:after="0" w:line="240" w:lineRule="auto"/>
        <w:jc w:val="both"/>
        <w:rPr>
          <w:rFonts w:ascii="Times New Roman" w:hAnsi="Times New Roman"/>
          <w:sz w:val="24"/>
          <w:szCs w:val="24"/>
          <w:vertAlign w:val="superscript"/>
          <w:lang w:val="uk-UA"/>
        </w:rPr>
      </w:pPr>
      <w:r w:rsidRPr="00A23C54">
        <w:rPr>
          <w:rFonts w:ascii="Times New Roman" w:hAnsi="Times New Roman"/>
          <w:sz w:val="24"/>
          <w:szCs w:val="24"/>
          <w:lang w:val="uk-UA"/>
        </w:rPr>
        <w:t xml:space="preserve">яка знаходиться </w:t>
      </w:r>
      <w:r w:rsidRPr="00A23C54">
        <w:rPr>
          <w:rFonts w:ascii="Times New Roman" w:hAnsi="Times New Roman"/>
          <w:sz w:val="24"/>
          <w:szCs w:val="24"/>
          <w:u w:val="single"/>
          <w:lang w:val="uk-UA"/>
        </w:rPr>
        <w:t>в за межами населеного пункту с.Мала Кужелівка</w:t>
      </w:r>
      <w:r w:rsidRPr="00A23C54">
        <w:rPr>
          <w:rFonts w:ascii="Times New Roman" w:hAnsi="Times New Roman"/>
          <w:sz w:val="24"/>
          <w:szCs w:val="24"/>
          <w:lang w:val="uk-UA"/>
        </w:rPr>
        <w:t>_ Дунаєвецького району Хмельницької області</w:t>
      </w:r>
      <w:r w:rsidRPr="00A23C54">
        <w:rPr>
          <w:rFonts w:ascii="Times New Roman" w:hAnsi="Times New Roman"/>
          <w:sz w:val="24"/>
          <w:szCs w:val="24"/>
          <w:vertAlign w:val="superscript"/>
          <w:lang w:val="uk-UA"/>
        </w:rPr>
        <w:t>   </w:t>
      </w:r>
      <w:r w:rsidRPr="00A23C54">
        <w:rPr>
          <w:rFonts w:ascii="Times New Roman" w:hAnsi="Times New Roman"/>
          <w:sz w:val="24"/>
          <w:szCs w:val="24"/>
          <w:lang w:val="uk-UA"/>
        </w:rPr>
        <w:t>.</w:t>
      </w:r>
      <w:r w:rsidRPr="00A23C54">
        <w:rPr>
          <w:rFonts w:ascii="Times New Roman" w:hAnsi="Times New Roman"/>
          <w:sz w:val="24"/>
          <w:szCs w:val="24"/>
          <w:vertAlign w:val="superscript"/>
          <w:lang w:val="uk-UA"/>
        </w:rPr>
        <w:tab/>
      </w:r>
    </w:p>
    <w:p w:rsidR="003C518A" w:rsidRPr="00A23C54" w:rsidRDefault="003C518A" w:rsidP="00A23C54">
      <w:pPr>
        <w:spacing w:after="0" w:line="240" w:lineRule="auto"/>
        <w:jc w:val="both"/>
        <w:rPr>
          <w:rFonts w:ascii="Times New Roman" w:hAnsi="Times New Roman"/>
          <w:sz w:val="24"/>
          <w:szCs w:val="24"/>
          <w:lang w:val="uk-UA"/>
        </w:rPr>
      </w:pPr>
      <w:r w:rsidRPr="00A23C54">
        <w:rPr>
          <w:rFonts w:ascii="Times New Roman" w:hAnsi="Times New Roman"/>
          <w:sz w:val="24"/>
          <w:szCs w:val="24"/>
          <w:lang w:val="uk-UA"/>
        </w:rPr>
        <w:tab/>
        <w:t xml:space="preserve">    </w:t>
      </w:r>
    </w:p>
    <w:p w:rsidR="003C518A" w:rsidRPr="00A23C54" w:rsidRDefault="003C518A" w:rsidP="00A23C54">
      <w:pPr>
        <w:shd w:val="clear" w:color="auto" w:fill="FFFFFF"/>
        <w:spacing w:after="0" w:line="240" w:lineRule="auto"/>
        <w:ind w:firstLine="521"/>
        <w:rPr>
          <w:rFonts w:ascii="Times New Roman" w:hAnsi="Times New Roman"/>
          <w:sz w:val="24"/>
          <w:szCs w:val="24"/>
          <w:lang w:val="uk-UA"/>
        </w:rPr>
      </w:pPr>
      <w:r w:rsidRPr="00A23C54">
        <w:rPr>
          <w:rFonts w:ascii="Times New Roman" w:hAnsi="Times New Roman"/>
          <w:sz w:val="24"/>
          <w:szCs w:val="24"/>
          <w:lang w:val="uk-UA"/>
        </w:rPr>
        <w:t>в) пункт 3 договору викласти в слідуючій редакції:</w:t>
      </w:r>
    </w:p>
    <w:p w:rsidR="003C518A" w:rsidRPr="00A23C54" w:rsidRDefault="003C518A" w:rsidP="00A23C54">
      <w:pPr>
        <w:spacing w:after="0" w:line="240" w:lineRule="auto"/>
        <w:ind w:firstLine="540"/>
        <w:jc w:val="both"/>
        <w:rPr>
          <w:rFonts w:ascii="Times New Roman" w:hAnsi="Times New Roman"/>
          <w:sz w:val="24"/>
          <w:szCs w:val="24"/>
          <w:vertAlign w:val="superscript"/>
          <w:lang w:val="uk-UA"/>
        </w:rPr>
      </w:pPr>
      <w:r w:rsidRPr="00A23C54">
        <w:rPr>
          <w:rFonts w:ascii="Times New Roman" w:hAnsi="Times New Roman"/>
          <w:sz w:val="24"/>
          <w:szCs w:val="24"/>
          <w:lang w:val="uk-UA"/>
        </w:rPr>
        <w:t>3.  Земельна ділянка знаходиться за межами с.Мала Кужелівка</w:t>
      </w:r>
      <w:r w:rsidRPr="00A23C54">
        <w:rPr>
          <w:rFonts w:ascii="Times New Roman" w:hAnsi="Times New Roman"/>
          <w:sz w:val="24"/>
          <w:szCs w:val="24"/>
          <w:vertAlign w:val="superscript"/>
          <w:lang w:val="uk-UA"/>
        </w:rPr>
        <w:t xml:space="preserve"> </w:t>
      </w:r>
      <w:r w:rsidRPr="00A23C54">
        <w:rPr>
          <w:rFonts w:ascii="Times New Roman" w:hAnsi="Times New Roman"/>
          <w:sz w:val="24"/>
          <w:szCs w:val="24"/>
          <w:lang w:val="uk-UA"/>
        </w:rPr>
        <w:t>Дунаєвецького району Хмельницької області</w:t>
      </w:r>
      <w:r w:rsidRPr="00A23C54">
        <w:rPr>
          <w:rFonts w:ascii="Times New Roman" w:hAnsi="Times New Roman"/>
          <w:sz w:val="24"/>
          <w:szCs w:val="24"/>
          <w:vertAlign w:val="superscript"/>
          <w:lang w:val="uk-UA"/>
        </w:rPr>
        <w:t>       </w:t>
      </w:r>
    </w:p>
    <w:p w:rsidR="003C518A" w:rsidRPr="00A23C54" w:rsidRDefault="003C518A" w:rsidP="00A23C54">
      <w:pPr>
        <w:spacing w:after="0" w:line="240" w:lineRule="auto"/>
        <w:jc w:val="both"/>
        <w:rPr>
          <w:rFonts w:ascii="Times New Roman" w:hAnsi="Times New Roman"/>
          <w:sz w:val="24"/>
          <w:szCs w:val="24"/>
          <w:vertAlign w:val="superscript"/>
          <w:lang w:val="uk-UA"/>
        </w:rPr>
      </w:pPr>
    </w:p>
    <w:p w:rsidR="003C518A" w:rsidRPr="00A23C54" w:rsidRDefault="003C518A" w:rsidP="00A23C54">
      <w:pPr>
        <w:shd w:val="clear" w:color="auto" w:fill="FFFFFF"/>
        <w:spacing w:after="0" w:line="240" w:lineRule="auto"/>
        <w:ind w:firstLine="521"/>
        <w:rPr>
          <w:rFonts w:ascii="Times New Roman" w:hAnsi="Times New Roman"/>
          <w:sz w:val="24"/>
          <w:szCs w:val="24"/>
          <w:lang w:val="uk-UA"/>
        </w:rPr>
      </w:pPr>
      <w:r w:rsidRPr="00A23C54">
        <w:rPr>
          <w:rFonts w:ascii="Times New Roman" w:hAnsi="Times New Roman"/>
          <w:sz w:val="24"/>
          <w:szCs w:val="24"/>
          <w:lang w:val="uk-UA"/>
        </w:rPr>
        <w:t>г) пункт 6 договору викласти в слідуючій редакції:</w:t>
      </w:r>
    </w:p>
    <w:p w:rsidR="003C518A" w:rsidRPr="00A23C54" w:rsidRDefault="003C518A" w:rsidP="00A23C54">
      <w:pPr>
        <w:spacing w:after="0" w:line="240" w:lineRule="auto"/>
        <w:ind w:firstLine="540"/>
        <w:jc w:val="both"/>
        <w:rPr>
          <w:rFonts w:ascii="Times New Roman" w:hAnsi="Times New Roman"/>
          <w:sz w:val="24"/>
          <w:szCs w:val="24"/>
          <w:lang w:val="uk-UA"/>
        </w:rPr>
      </w:pPr>
      <w:r w:rsidRPr="00A23C54">
        <w:rPr>
          <w:rFonts w:ascii="Times New Roman" w:hAnsi="Times New Roman"/>
          <w:sz w:val="24"/>
          <w:szCs w:val="24"/>
          <w:lang w:val="uk-UA"/>
        </w:rPr>
        <w:t xml:space="preserve">6.  Нормативна грошова оцінка земельної ділянки становить </w:t>
      </w:r>
      <w:r w:rsidRPr="00A23C54">
        <w:rPr>
          <w:rFonts w:ascii="Times New Roman" w:hAnsi="Times New Roman"/>
          <w:b/>
          <w:sz w:val="24"/>
          <w:szCs w:val="24"/>
          <w:lang w:val="uk-UA"/>
        </w:rPr>
        <w:t>513</w:t>
      </w:r>
      <w:r w:rsidR="00BA2F1D">
        <w:rPr>
          <w:rFonts w:ascii="Times New Roman" w:hAnsi="Times New Roman"/>
          <w:b/>
          <w:sz w:val="24"/>
          <w:szCs w:val="24"/>
          <w:lang w:val="uk-UA"/>
        </w:rPr>
        <w:t xml:space="preserve"> </w:t>
      </w:r>
      <w:r w:rsidRPr="00A23C54">
        <w:rPr>
          <w:rFonts w:ascii="Times New Roman" w:hAnsi="Times New Roman"/>
          <w:b/>
          <w:sz w:val="24"/>
          <w:szCs w:val="24"/>
          <w:lang w:val="uk-UA"/>
        </w:rPr>
        <w:t>011,26</w:t>
      </w:r>
      <w:r w:rsidRPr="00A23C54">
        <w:rPr>
          <w:rFonts w:ascii="Times New Roman" w:hAnsi="Times New Roman"/>
          <w:sz w:val="24"/>
          <w:szCs w:val="24"/>
          <w:lang w:val="uk-UA"/>
        </w:rPr>
        <w:t xml:space="preserve"> гривень.</w:t>
      </w:r>
    </w:p>
    <w:p w:rsidR="003C518A" w:rsidRPr="00A23C54" w:rsidRDefault="003C518A" w:rsidP="00A23C54">
      <w:pPr>
        <w:spacing w:after="0" w:line="240" w:lineRule="auto"/>
        <w:ind w:firstLine="540"/>
        <w:jc w:val="both"/>
        <w:rPr>
          <w:rFonts w:ascii="Times New Roman" w:hAnsi="Times New Roman"/>
          <w:sz w:val="24"/>
          <w:szCs w:val="24"/>
          <w:lang w:val="uk-UA"/>
        </w:rPr>
      </w:pPr>
    </w:p>
    <w:p w:rsidR="003C518A" w:rsidRPr="00A23C54" w:rsidRDefault="003C518A" w:rsidP="00A23C54">
      <w:pPr>
        <w:shd w:val="clear" w:color="auto" w:fill="FFFFFF"/>
        <w:spacing w:after="0" w:line="240" w:lineRule="auto"/>
        <w:ind w:firstLine="521"/>
        <w:rPr>
          <w:rFonts w:ascii="Times New Roman" w:hAnsi="Times New Roman"/>
          <w:sz w:val="24"/>
          <w:szCs w:val="24"/>
          <w:lang w:val="uk-UA"/>
        </w:rPr>
      </w:pPr>
      <w:r w:rsidRPr="00A23C54">
        <w:rPr>
          <w:rFonts w:ascii="Times New Roman" w:hAnsi="Times New Roman"/>
          <w:sz w:val="24"/>
          <w:szCs w:val="24"/>
          <w:lang w:val="uk-UA"/>
        </w:rPr>
        <w:t>ґ) пункт 9 договору викласти в слідуючій редакції:</w:t>
      </w:r>
    </w:p>
    <w:p w:rsidR="003C518A" w:rsidRPr="00A23C54" w:rsidRDefault="003C518A" w:rsidP="00BA2F1D">
      <w:pPr>
        <w:pStyle w:val="HTML"/>
        <w:shd w:val="clear" w:color="auto" w:fill="FFFFFF"/>
        <w:ind w:firstLine="561"/>
        <w:jc w:val="both"/>
        <w:textAlignment w:val="baseline"/>
        <w:rPr>
          <w:rFonts w:ascii="Times New Roman" w:hAnsi="Times New Roman" w:cs="Times New Roman"/>
          <w:color w:val="000000"/>
          <w:sz w:val="24"/>
          <w:szCs w:val="24"/>
          <w:lang w:val="uk-UA"/>
        </w:rPr>
      </w:pPr>
      <w:r w:rsidRPr="00A23C54">
        <w:rPr>
          <w:rFonts w:ascii="Times New Roman" w:hAnsi="Times New Roman" w:cs="Times New Roman"/>
          <w:sz w:val="24"/>
          <w:szCs w:val="24"/>
          <w:lang w:val="uk-UA"/>
        </w:rPr>
        <w:t xml:space="preserve">9.  Договір укладено на 30 років від дати реєстрації договору оренди. </w:t>
      </w:r>
      <w:r w:rsidRPr="00A23C54">
        <w:rPr>
          <w:rFonts w:ascii="Times New Roman" w:hAnsi="Times New Roman" w:cs="Times New Roman"/>
          <w:color w:val="000000"/>
          <w:sz w:val="24"/>
          <w:szCs w:val="24"/>
        </w:rPr>
        <w:t>Після закінчення строку дії договору орендар має переважне право поновити його на новий строк. У цьому разі орендар повинен не пізніше ніж за _</w:t>
      </w:r>
      <w:r w:rsidRPr="00A23C54">
        <w:rPr>
          <w:rFonts w:ascii="Times New Roman" w:hAnsi="Times New Roman" w:cs="Times New Roman"/>
          <w:color w:val="000000"/>
          <w:sz w:val="24"/>
          <w:szCs w:val="24"/>
          <w:u w:val="single"/>
        </w:rPr>
        <w:t>30</w:t>
      </w:r>
      <w:r w:rsidRPr="00A23C54">
        <w:rPr>
          <w:rFonts w:ascii="Times New Roman" w:hAnsi="Times New Roman" w:cs="Times New Roman"/>
          <w:color w:val="000000"/>
          <w:sz w:val="24"/>
          <w:szCs w:val="24"/>
        </w:rPr>
        <w:t xml:space="preserve">_ днів до закінчення строку дії </w:t>
      </w:r>
      <w:r w:rsidRPr="00A23C54">
        <w:rPr>
          <w:rFonts w:ascii="Times New Roman" w:hAnsi="Times New Roman" w:cs="Times New Roman"/>
          <w:color w:val="000000"/>
          <w:sz w:val="24"/>
          <w:szCs w:val="24"/>
        </w:rPr>
        <w:lastRenderedPageBreak/>
        <w:t>договору повідомити письмово орендодавця про намір продовжити його дію</w:t>
      </w:r>
      <w:r w:rsidRPr="00A23C54">
        <w:rPr>
          <w:rFonts w:ascii="Times New Roman" w:hAnsi="Times New Roman" w:cs="Times New Roman"/>
          <w:color w:val="000000"/>
          <w:sz w:val="24"/>
          <w:szCs w:val="24"/>
          <w:lang w:val="uk-UA"/>
        </w:rPr>
        <w:t xml:space="preserve"> та додати</w:t>
      </w:r>
      <w:r w:rsidRPr="00A23C54">
        <w:rPr>
          <w:rFonts w:ascii="Times New Roman" w:hAnsi="Times New Roman" w:cs="Times New Roman"/>
          <w:color w:val="000000"/>
          <w:sz w:val="24"/>
          <w:szCs w:val="24"/>
        </w:rPr>
        <w:t xml:space="preserve"> проект додаткової угоди</w:t>
      </w:r>
      <w:r w:rsidRPr="00A23C54">
        <w:rPr>
          <w:rFonts w:ascii="Times New Roman" w:hAnsi="Times New Roman" w:cs="Times New Roman"/>
          <w:color w:val="000000"/>
          <w:sz w:val="24"/>
          <w:szCs w:val="24"/>
          <w:lang w:val="uk-UA"/>
        </w:rPr>
        <w:t>.</w:t>
      </w:r>
    </w:p>
    <w:p w:rsidR="003C518A" w:rsidRPr="00A23C54" w:rsidRDefault="003C518A" w:rsidP="00A23C54">
      <w:pPr>
        <w:pStyle w:val="HTML"/>
        <w:shd w:val="clear" w:color="auto" w:fill="FFFFFF"/>
        <w:ind w:firstLine="561"/>
        <w:textAlignment w:val="baseline"/>
        <w:rPr>
          <w:rFonts w:ascii="Times New Roman" w:hAnsi="Times New Roman" w:cs="Times New Roman"/>
          <w:color w:val="000000"/>
          <w:sz w:val="24"/>
          <w:szCs w:val="24"/>
          <w:lang w:val="uk-UA"/>
        </w:rPr>
      </w:pPr>
    </w:p>
    <w:p w:rsidR="003C518A" w:rsidRPr="00A23C54" w:rsidRDefault="003C518A" w:rsidP="00A23C54">
      <w:pPr>
        <w:shd w:val="clear" w:color="auto" w:fill="FFFFFF"/>
        <w:spacing w:after="0" w:line="240" w:lineRule="auto"/>
        <w:ind w:firstLine="521"/>
        <w:rPr>
          <w:rFonts w:ascii="Times New Roman" w:hAnsi="Times New Roman"/>
          <w:sz w:val="24"/>
          <w:szCs w:val="24"/>
          <w:lang w:val="uk-UA"/>
        </w:rPr>
      </w:pPr>
      <w:r w:rsidRPr="00A23C54">
        <w:rPr>
          <w:rFonts w:ascii="Times New Roman" w:hAnsi="Times New Roman"/>
          <w:sz w:val="24"/>
          <w:szCs w:val="24"/>
          <w:lang w:val="uk-UA"/>
        </w:rPr>
        <w:t>д) пункт 10 договору викласти в слідуючій редакції:</w:t>
      </w:r>
    </w:p>
    <w:p w:rsidR="003C518A" w:rsidRPr="00A23C54" w:rsidRDefault="003C518A" w:rsidP="00A23C54">
      <w:pPr>
        <w:pStyle w:val="af7"/>
        <w:spacing w:before="0"/>
        <w:jc w:val="both"/>
        <w:rPr>
          <w:rFonts w:ascii="Times New Roman" w:hAnsi="Times New Roman"/>
          <w:sz w:val="24"/>
          <w:szCs w:val="24"/>
        </w:rPr>
      </w:pPr>
      <w:r w:rsidRPr="00A23C54">
        <w:rPr>
          <w:rFonts w:ascii="Times New Roman" w:hAnsi="Times New Roman"/>
          <w:sz w:val="24"/>
          <w:szCs w:val="24"/>
        </w:rPr>
        <w:t xml:space="preserve">10. Орендна плата вноситься орендарем у формі та розмірі: </w:t>
      </w:r>
      <w:r w:rsidRPr="00A23C54">
        <w:rPr>
          <w:rFonts w:ascii="Times New Roman" w:hAnsi="Times New Roman"/>
          <w:iCs/>
          <w:sz w:val="24"/>
          <w:szCs w:val="24"/>
          <w:u w:val="single"/>
        </w:rPr>
        <w:t xml:space="preserve">у грошовій формі в розмірі </w:t>
      </w:r>
      <w:r w:rsidRPr="00A23C54">
        <w:rPr>
          <w:rFonts w:ascii="Times New Roman" w:hAnsi="Times New Roman"/>
          <w:b/>
          <w:iCs/>
          <w:sz w:val="24"/>
          <w:szCs w:val="24"/>
          <w:u w:val="single"/>
        </w:rPr>
        <w:t>41</w:t>
      </w:r>
      <w:r w:rsidR="00BA2F1D">
        <w:rPr>
          <w:rFonts w:ascii="Times New Roman" w:hAnsi="Times New Roman"/>
          <w:b/>
          <w:iCs/>
          <w:sz w:val="24"/>
          <w:szCs w:val="24"/>
          <w:u w:val="single"/>
        </w:rPr>
        <w:t xml:space="preserve"> </w:t>
      </w:r>
      <w:r w:rsidRPr="00A23C54">
        <w:rPr>
          <w:rFonts w:ascii="Times New Roman" w:hAnsi="Times New Roman"/>
          <w:b/>
          <w:iCs/>
          <w:sz w:val="24"/>
          <w:szCs w:val="24"/>
          <w:u w:val="single"/>
        </w:rPr>
        <w:t>040,90</w:t>
      </w:r>
      <w:r w:rsidRPr="00A23C54">
        <w:rPr>
          <w:rFonts w:ascii="Times New Roman" w:hAnsi="Times New Roman"/>
          <w:iCs/>
          <w:sz w:val="24"/>
          <w:szCs w:val="24"/>
          <w:u w:val="single"/>
        </w:rPr>
        <w:t xml:space="preserve"> грн. (сорок одна тисяча сорок гривень, 90 копійок) </w:t>
      </w:r>
      <w:r w:rsidRPr="00A23C54">
        <w:rPr>
          <w:rFonts w:ascii="Times New Roman" w:hAnsi="Times New Roman"/>
          <w:sz w:val="24"/>
          <w:szCs w:val="24"/>
          <w:u w:val="single"/>
        </w:rPr>
        <w:t xml:space="preserve">за рік, що становить </w:t>
      </w:r>
      <w:r w:rsidRPr="00A23C54">
        <w:rPr>
          <w:rFonts w:ascii="Times New Roman" w:hAnsi="Times New Roman"/>
          <w:b/>
          <w:sz w:val="24"/>
          <w:szCs w:val="24"/>
          <w:u w:val="single"/>
        </w:rPr>
        <w:t>8%</w:t>
      </w:r>
      <w:r w:rsidRPr="00A23C54">
        <w:rPr>
          <w:rFonts w:ascii="Times New Roman" w:hAnsi="Times New Roman"/>
          <w:sz w:val="24"/>
          <w:szCs w:val="24"/>
          <w:u w:val="single"/>
        </w:rPr>
        <w:t xml:space="preserve"> від нормативної грошової оцінки земельної ділянки</w:t>
      </w:r>
      <w:r w:rsidRPr="00A23C54">
        <w:rPr>
          <w:rFonts w:ascii="Times New Roman" w:hAnsi="Times New Roman"/>
          <w:sz w:val="24"/>
          <w:szCs w:val="24"/>
        </w:rPr>
        <w:t xml:space="preserve">_ </w:t>
      </w:r>
    </w:p>
    <w:p w:rsidR="003C518A" w:rsidRPr="00A23C54" w:rsidRDefault="003C518A" w:rsidP="00A23C54">
      <w:pPr>
        <w:shd w:val="clear" w:color="auto" w:fill="FFFFFF"/>
        <w:spacing w:after="0" w:line="240" w:lineRule="auto"/>
        <w:ind w:firstLine="521"/>
        <w:rPr>
          <w:rFonts w:ascii="Times New Roman" w:hAnsi="Times New Roman"/>
          <w:sz w:val="24"/>
          <w:szCs w:val="24"/>
          <w:lang w:val="uk-UA"/>
        </w:rPr>
      </w:pPr>
    </w:p>
    <w:p w:rsidR="003C518A" w:rsidRPr="00A23C54" w:rsidRDefault="003C518A" w:rsidP="00A23C54">
      <w:pPr>
        <w:shd w:val="clear" w:color="auto" w:fill="FFFFFF"/>
        <w:spacing w:after="0" w:line="240" w:lineRule="auto"/>
        <w:ind w:firstLine="521"/>
        <w:rPr>
          <w:rFonts w:ascii="Times New Roman" w:hAnsi="Times New Roman"/>
          <w:sz w:val="24"/>
          <w:szCs w:val="24"/>
          <w:lang w:val="uk-UA"/>
        </w:rPr>
      </w:pPr>
      <w:r w:rsidRPr="00A23C54">
        <w:rPr>
          <w:rFonts w:ascii="Times New Roman" w:hAnsi="Times New Roman"/>
          <w:sz w:val="24"/>
          <w:szCs w:val="24"/>
          <w:lang w:val="uk-UA"/>
        </w:rPr>
        <w:t xml:space="preserve">е) пункт </w:t>
      </w:r>
      <w:r w:rsidRPr="00A23C54">
        <w:rPr>
          <w:rFonts w:ascii="Times New Roman" w:hAnsi="Times New Roman"/>
          <w:b/>
          <w:sz w:val="24"/>
          <w:szCs w:val="24"/>
          <w:lang w:val="uk-UA"/>
        </w:rPr>
        <w:t xml:space="preserve">«Реквізити сторін» </w:t>
      </w:r>
      <w:r w:rsidRPr="00A23C54">
        <w:rPr>
          <w:rFonts w:ascii="Times New Roman" w:hAnsi="Times New Roman"/>
          <w:sz w:val="24"/>
          <w:szCs w:val="24"/>
          <w:lang w:val="uk-UA"/>
        </w:rPr>
        <w:t>викласти в слідуючій редакції:</w:t>
      </w:r>
    </w:p>
    <w:p w:rsidR="003C518A" w:rsidRPr="00A23C54" w:rsidRDefault="003C518A" w:rsidP="00A23C54">
      <w:pPr>
        <w:tabs>
          <w:tab w:val="num" w:pos="-360"/>
          <w:tab w:val="left" w:pos="360"/>
        </w:tabs>
        <w:spacing w:after="0" w:line="240" w:lineRule="auto"/>
        <w:jc w:val="both"/>
        <w:rPr>
          <w:rFonts w:ascii="Times New Roman" w:hAnsi="Times New Roman"/>
          <w:i/>
          <w:sz w:val="24"/>
          <w:szCs w:val="24"/>
          <w:lang w:val="uk-UA"/>
        </w:rPr>
      </w:pPr>
    </w:p>
    <w:p w:rsidR="003C518A" w:rsidRPr="00A23C54" w:rsidRDefault="003C518A" w:rsidP="00A23C54">
      <w:pPr>
        <w:pStyle w:val="1"/>
        <w:spacing w:before="0" w:line="240" w:lineRule="auto"/>
        <w:jc w:val="center"/>
        <w:rPr>
          <w:rFonts w:ascii="Times New Roman" w:hAnsi="Times New Roman" w:cs="Times New Roman"/>
          <w:color w:val="000000"/>
          <w:sz w:val="24"/>
          <w:szCs w:val="24"/>
          <w:lang w:val="uk-UA"/>
        </w:rPr>
      </w:pPr>
      <w:r w:rsidRPr="00A23C54">
        <w:rPr>
          <w:rFonts w:ascii="Times New Roman" w:hAnsi="Times New Roman" w:cs="Times New Roman"/>
          <w:color w:val="000000"/>
          <w:sz w:val="24"/>
          <w:szCs w:val="24"/>
          <w:lang w:val="uk-UA"/>
        </w:rPr>
        <w:t>Реквізити сторін</w:t>
      </w:r>
    </w:p>
    <w:p w:rsidR="003C518A" w:rsidRPr="00A23C54" w:rsidRDefault="003C518A" w:rsidP="00A23C54">
      <w:pPr>
        <w:tabs>
          <w:tab w:val="num" w:pos="-360"/>
          <w:tab w:val="left" w:pos="360"/>
        </w:tabs>
        <w:spacing w:after="0" w:line="240" w:lineRule="auto"/>
        <w:jc w:val="both"/>
        <w:rPr>
          <w:rFonts w:ascii="Times New Roman" w:hAnsi="Times New Roman"/>
          <w:color w:val="000000"/>
          <w:sz w:val="24"/>
          <w:szCs w:val="24"/>
          <w:lang w:val="uk-UA"/>
        </w:rPr>
      </w:pPr>
    </w:p>
    <w:tbl>
      <w:tblPr>
        <w:tblW w:w="9463" w:type="dxa"/>
        <w:tblInd w:w="108" w:type="dxa"/>
        <w:tblLayout w:type="fixed"/>
        <w:tblLook w:val="0000" w:firstRow="0" w:lastRow="0" w:firstColumn="0" w:lastColumn="0" w:noHBand="0" w:noVBand="0"/>
      </w:tblPr>
      <w:tblGrid>
        <w:gridCol w:w="4500"/>
        <w:gridCol w:w="4963"/>
      </w:tblGrid>
      <w:tr w:rsidR="003C518A" w:rsidRPr="00A23C54" w:rsidTr="00A23C54">
        <w:tc>
          <w:tcPr>
            <w:tcW w:w="4500" w:type="dxa"/>
          </w:tcPr>
          <w:p w:rsidR="003C518A" w:rsidRPr="00A23C54" w:rsidRDefault="003C518A" w:rsidP="00A23C54">
            <w:pPr>
              <w:pStyle w:val="1"/>
              <w:spacing w:before="0" w:line="240" w:lineRule="auto"/>
              <w:jc w:val="both"/>
              <w:rPr>
                <w:rFonts w:ascii="Times New Roman" w:eastAsia="Times New Roman" w:hAnsi="Times New Roman" w:cs="Times New Roman"/>
                <w:color w:val="000000"/>
                <w:sz w:val="24"/>
                <w:szCs w:val="24"/>
                <w:lang w:val="uk-UA"/>
              </w:rPr>
            </w:pPr>
            <w:r w:rsidRPr="00A23C54">
              <w:rPr>
                <w:rFonts w:ascii="Times New Roman" w:eastAsia="Times New Roman" w:hAnsi="Times New Roman" w:cs="Times New Roman"/>
                <w:color w:val="000000"/>
                <w:sz w:val="24"/>
                <w:szCs w:val="24"/>
                <w:lang w:val="uk-UA"/>
              </w:rPr>
              <w:t xml:space="preserve">Орендодавець </w:t>
            </w:r>
          </w:p>
          <w:p w:rsidR="003C518A" w:rsidRPr="00A23C54" w:rsidRDefault="003C518A" w:rsidP="00A23C54">
            <w:pPr>
              <w:pStyle w:val="4"/>
              <w:spacing w:before="0" w:after="0"/>
              <w:rPr>
                <w:rFonts w:eastAsia="Times New Roman"/>
                <w:b w:val="0"/>
                <w:color w:val="000000"/>
                <w:sz w:val="24"/>
                <w:szCs w:val="24"/>
                <w:u w:val="single"/>
                <w:lang w:val="uk-UA"/>
              </w:rPr>
            </w:pPr>
            <w:r w:rsidRPr="00A23C54">
              <w:rPr>
                <w:rFonts w:eastAsia="Times New Roman"/>
                <w:b w:val="0"/>
                <w:color w:val="000000"/>
                <w:sz w:val="24"/>
                <w:szCs w:val="24"/>
                <w:u w:val="single"/>
                <w:lang w:val="uk-UA"/>
              </w:rPr>
              <w:t xml:space="preserve">Дунаєвецька міська рада в особі міського голови </w:t>
            </w:r>
          </w:p>
          <w:p w:rsidR="003C518A" w:rsidRPr="00A23C54" w:rsidRDefault="003C518A" w:rsidP="00A23C54">
            <w:pPr>
              <w:spacing w:after="0" w:line="240" w:lineRule="auto"/>
              <w:jc w:val="both"/>
              <w:rPr>
                <w:rFonts w:ascii="Times New Roman" w:hAnsi="Times New Roman"/>
                <w:color w:val="000000"/>
                <w:sz w:val="24"/>
                <w:szCs w:val="24"/>
                <w:u w:val="single"/>
                <w:lang w:val="uk-UA"/>
              </w:rPr>
            </w:pPr>
            <w:r w:rsidRPr="00A23C54">
              <w:rPr>
                <w:rFonts w:ascii="Times New Roman" w:hAnsi="Times New Roman"/>
                <w:color w:val="000000"/>
                <w:sz w:val="24"/>
                <w:szCs w:val="24"/>
                <w:vertAlign w:val="superscript"/>
                <w:lang w:val="uk-UA"/>
              </w:rPr>
              <w:t xml:space="preserve">         (прізвище,  ім'я  та  по батькові фізичної  особи)</w:t>
            </w:r>
          </w:p>
          <w:p w:rsidR="003C518A" w:rsidRPr="00A23C54" w:rsidRDefault="003C518A" w:rsidP="00A23C54">
            <w:pPr>
              <w:spacing w:after="0" w:line="240" w:lineRule="auto"/>
              <w:jc w:val="both"/>
              <w:rPr>
                <w:rFonts w:ascii="Times New Roman" w:hAnsi="Times New Roman"/>
                <w:color w:val="000000"/>
                <w:sz w:val="24"/>
                <w:szCs w:val="24"/>
                <w:lang w:val="uk-UA"/>
              </w:rPr>
            </w:pPr>
            <w:r w:rsidRPr="00A23C54">
              <w:rPr>
                <w:rFonts w:ascii="Times New Roman" w:hAnsi="Times New Roman"/>
                <w:color w:val="000000"/>
                <w:sz w:val="24"/>
                <w:szCs w:val="24"/>
                <w:u w:val="single"/>
                <w:lang w:val="uk-UA"/>
              </w:rPr>
              <w:t xml:space="preserve"> Заяць Веліни Владиславівни                            </w:t>
            </w:r>
            <w:r w:rsidRPr="00A23C54">
              <w:rPr>
                <w:rFonts w:ascii="Times New Roman" w:hAnsi="Times New Roman"/>
                <w:color w:val="000000"/>
                <w:sz w:val="24"/>
                <w:szCs w:val="24"/>
                <w:vertAlign w:val="superscript"/>
                <w:lang w:val="uk-UA"/>
              </w:rPr>
              <w:t>паспортні дані (серія, номер, ким і коли виданий),</w:t>
            </w:r>
          </w:p>
          <w:p w:rsidR="003C518A" w:rsidRPr="00A23C54" w:rsidRDefault="003C518A" w:rsidP="00A23C54">
            <w:pPr>
              <w:pStyle w:val="4"/>
              <w:spacing w:before="0" w:after="0"/>
              <w:rPr>
                <w:rFonts w:eastAsia="Times New Roman"/>
                <w:b w:val="0"/>
                <w:color w:val="000000"/>
                <w:sz w:val="24"/>
                <w:szCs w:val="24"/>
                <w:lang w:val="uk-UA"/>
              </w:rPr>
            </w:pPr>
            <w:r w:rsidRPr="00A23C54">
              <w:rPr>
                <w:rFonts w:eastAsia="Times New Roman"/>
                <w:b w:val="0"/>
                <w:color w:val="000000"/>
                <w:sz w:val="24"/>
                <w:szCs w:val="24"/>
                <w:lang w:val="uk-UA"/>
              </w:rPr>
              <w:t xml:space="preserve"> Діючого на підставі ст.42 Закону України </w:t>
            </w:r>
            <w:r w:rsidRPr="00A23C54">
              <w:rPr>
                <w:rFonts w:eastAsia="Times New Roman"/>
                <w:b w:val="0"/>
                <w:color w:val="000000"/>
                <w:sz w:val="24"/>
                <w:szCs w:val="24"/>
                <w:u w:val="single"/>
                <w:lang w:val="uk-UA"/>
              </w:rPr>
              <w:t>«Про місцеве самоврядування в Україні»,</w:t>
            </w:r>
            <w:r w:rsidRPr="00A23C54">
              <w:rPr>
                <w:rFonts w:eastAsia="Times New Roman"/>
                <w:color w:val="000000"/>
                <w:sz w:val="24"/>
                <w:szCs w:val="24"/>
                <w:u w:val="single"/>
                <w:lang w:val="uk-UA"/>
              </w:rPr>
              <w:t xml:space="preserve"> </w:t>
            </w:r>
          </w:p>
          <w:p w:rsidR="003C518A" w:rsidRPr="00A23C54" w:rsidRDefault="003C518A" w:rsidP="00A23C54">
            <w:pPr>
              <w:spacing w:after="0" w:line="240" w:lineRule="auto"/>
              <w:jc w:val="both"/>
              <w:rPr>
                <w:rFonts w:ascii="Times New Roman" w:hAnsi="Times New Roman"/>
                <w:color w:val="000000"/>
                <w:sz w:val="24"/>
                <w:szCs w:val="24"/>
                <w:vertAlign w:val="superscript"/>
                <w:lang w:val="uk-UA"/>
              </w:rPr>
            </w:pPr>
            <w:r w:rsidRPr="00A23C54">
              <w:rPr>
                <w:rFonts w:ascii="Times New Roman" w:hAnsi="Times New Roman"/>
                <w:color w:val="000000"/>
                <w:sz w:val="24"/>
                <w:szCs w:val="24"/>
                <w:vertAlign w:val="superscript"/>
                <w:lang w:val="uk-UA"/>
              </w:rPr>
              <w:t xml:space="preserve">         установчого документа (назва,  ким  і  коли  затверджений),</w:t>
            </w:r>
          </w:p>
          <w:p w:rsidR="003C518A" w:rsidRPr="00A23C54" w:rsidRDefault="003C518A" w:rsidP="00A23C54">
            <w:pPr>
              <w:spacing w:after="0" w:line="240" w:lineRule="auto"/>
              <w:jc w:val="both"/>
              <w:rPr>
                <w:rFonts w:ascii="Times New Roman" w:hAnsi="Times New Roman"/>
                <w:color w:val="000000"/>
                <w:sz w:val="24"/>
                <w:szCs w:val="24"/>
                <w:lang w:val="uk-UA"/>
              </w:rPr>
            </w:pPr>
            <w:r w:rsidRPr="00A23C54">
              <w:rPr>
                <w:rFonts w:ascii="Times New Roman" w:hAnsi="Times New Roman"/>
                <w:color w:val="000000"/>
                <w:sz w:val="24"/>
                <w:szCs w:val="24"/>
                <w:u w:val="single"/>
                <w:lang w:val="uk-UA"/>
              </w:rPr>
              <w:t xml:space="preserve"> </w:t>
            </w:r>
            <w:r w:rsidRPr="00A23C54">
              <w:rPr>
                <w:rFonts w:ascii="Times New Roman" w:hAnsi="Times New Roman"/>
                <w:color w:val="000000"/>
                <w:sz w:val="24"/>
                <w:szCs w:val="24"/>
                <w:lang w:val="uk-UA"/>
              </w:rPr>
              <w:t>__________________________________</w:t>
            </w:r>
          </w:p>
          <w:p w:rsidR="003C518A" w:rsidRPr="00A23C54" w:rsidRDefault="003C518A" w:rsidP="00A23C54">
            <w:pPr>
              <w:pStyle w:val="af0"/>
              <w:spacing w:after="0" w:line="240" w:lineRule="auto"/>
              <w:rPr>
                <w:rFonts w:ascii="Times New Roman" w:hAnsi="Times New Roman"/>
                <w:color w:val="000000"/>
                <w:sz w:val="24"/>
                <w:szCs w:val="24"/>
                <w:vertAlign w:val="superscript"/>
              </w:rPr>
            </w:pPr>
            <w:r w:rsidRPr="00A23C54">
              <w:rPr>
                <w:rFonts w:ascii="Times New Roman" w:hAnsi="Times New Roman"/>
                <w:color w:val="000000"/>
                <w:sz w:val="24"/>
                <w:szCs w:val="24"/>
                <w:vertAlign w:val="superscript"/>
              </w:rPr>
              <w:t>відомості про державну</w:t>
            </w:r>
            <w:r w:rsidRPr="00A23C54">
              <w:rPr>
                <w:rFonts w:ascii="Times New Roman" w:hAnsi="Times New Roman"/>
                <w:color w:val="000000"/>
                <w:sz w:val="24"/>
                <w:szCs w:val="24"/>
              </w:rPr>
              <w:t xml:space="preserve"> </w:t>
            </w:r>
            <w:r w:rsidRPr="00A23C54">
              <w:rPr>
                <w:rFonts w:ascii="Times New Roman" w:hAnsi="Times New Roman"/>
                <w:color w:val="000000"/>
                <w:sz w:val="24"/>
                <w:szCs w:val="24"/>
                <w:vertAlign w:val="superscript"/>
              </w:rPr>
              <w:t>реєстрацію та банківські реквізити)</w:t>
            </w:r>
          </w:p>
          <w:p w:rsidR="003C518A" w:rsidRPr="00A23C54" w:rsidRDefault="003C518A" w:rsidP="00A23C54">
            <w:pPr>
              <w:pStyle w:val="31"/>
              <w:spacing w:after="0"/>
              <w:jc w:val="both"/>
              <w:rPr>
                <w:color w:val="000000"/>
                <w:sz w:val="24"/>
                <w:szCs w:val="24"/>
                <w:lang w:val="uk-UA"/>
              </w:rPr>
            </w:pPr>
            <w:r w:rsidRPr="00A23C54">
              <w:rPr>
                <w:color w:val="000000"/>
                <w:sz w:val="24"/>
                <w:szCs w:val="24"/>
                <w:lang w:val="uk-UA"/>
              </w:rPr>
              <w:t>Місце проживання фізичної особи, місцезнаходження юридичної особи</w:t>
            </w:r>
          </w:p>
          <w:p w:rsidR="003C518A" w:rsidRPr="00A23C54" w:rsidRDefault="003C518A" w:rsidP="00A23C54">
            <w:pPr>
              <w:spacing w:after="0" w:line="240" w:lineRule="auto"/>
              <w:jc w:val="both"/>
              <w:rPr>
                <w:rFonts w:ascii="Times New Roman" w:hAnsi="Times New Roman"/>
                <w:color w:val="000000"/>
                <w:sz w:val="24"/>
                <w:szCs w:val="24"/>
                <w:lang w:val="uk-UA"/>
              </w:rPr>
            </w:pPr>
            <w:r w:rsidRPr="00A23C54">
              <w:rPr>
                <w:rFonts w:ascii="Times New Roman" w:hAnsi="Times New Roman"/>
                <w:color w:val="000000"/>
                <w:sz w:val="24"/>
                <w:szCs w:val="24"/>
                <w:lang w:val="uk-UA"/>
              </w:rPr>
              <w:t>________</w:t>
            </w:r>
            <w:r w:rsidRPr="00A23C54">
              <w:rPr>
                <w:rFonts w:ascii="Times New Roman" w:hAnsi="Times New Roman"/>
                <w:color w:val="000000"/>
                <w:sz w:val="24"/>
                <w:szCs w:val="24"/>
                <w:u w:val="single"/>
                <w:lang w:val="uk-UA"/>
              </w:rPr>
              <w:t>32400 Хмельницька область</w:t>
            </w:r>
            <w:r w:rsidR="00A23C54">
              <w:rPr>
                <w:rFonts w:ascii="Times New Roman" w:hAnsi="Times New Roman"/>
                <w:color w:val="000000"/>
                <w:sz w:val="24"/>
                <w:szCs w:val="24"/>
                <w:lang w:val="uk-UA"/>
              </w:rPr>
              <w:t>__</w:t>
            </w:r>
          </w:p>
          <w:p w:rsidR="003C518A" w:rsidRPr="00A23C54" w:rsidRDefault="003C518A" w:rsidP="00A23C54">
            <w:pPr>
              <w:spacing w:after="0" w:line="240" w:lineRule="auto"/>
              <w:jc w:val="both"/>
              <w:rPr>
                <w:rFonts w:ascii="Times New Roman" w:hAnsi="Times New Roman"/>
                <w:color w:val="000000"/>
                <w:sz w:val="24"/>
                <w:szCs w:val="24"/>
                <w:vertAlign w:val="superscript"/>
                <w:lang w:val="uk-UA"/>
              </w:rPr>
            </w:pPr>
            <w:r w:rsidRPr="00A23C54">
              <w:rPr>
                <w:rFonts w:ascii="Times New Roman" w:hAnsi="Times New Roman"/>
                <w:color w:val="000000"/>
                <w:sz w:val="24"/>
                <w:szCs w:val="24"/>
                <w:vertAlign w:val="superscript"/>
                <w:lang w:val="uk-UA"/>
              </w:rPr>
              <w:t xml:space="preserve">                                (індекс, область, район, місто,</w:t>
            </w:r>
          </w:p>
          <w:p w:rsidR="003C518A" w:rsidRPr="00A23C54" w:rsidRDefault="003C518A" w:rsidP="00A23C54">
            <w:pPr>
              <w:spacing w:after="0" w:line="240" w:lineRule="auto"/>
              <w:jc w:val="both"/>
              <w:rPr>
                <w:rFonts w:ascii="Times New Roman" w:hAnsi="Times New Roman"/>
                <w:color w:val="000000"/>
                <w:sz w:val="24"/>
                <w:szCs w:val="24"/>
                <w:lang w:val="uk-UA"/>
              </w:rPr>
            </w:pPr>
            <w:r w:rsidRPr="00A23C54">
              <w:rPr>
                <w:rFonts w:ascii="Times New Roman" w:hAnsi="Times New Roman"/>
                <w:color w:val="000000"/>
                <w:sz w:val="24"/>
                <w:szCs w:val="24"/>
                <w:lang w:val="uk-UA"/>
              </w:rPr>
              <w:t>________</w:t>
            </w:r>
            <w:r w:rsidRPr="00A23C54">
              <w:rPr>
                <w:rFonts w:ascii="Times New Roman" w:hAnsi="Times New Roman"/>
                <w:color w:val="000000"/>
                <w:sz w:val="24"/>
                <w:szCs w:val="24"/>
                <w:u w:val="single"/>
                <w:lang w:val="uk-UA"/>
              </w:rPr>
              <w:t xml:space="preserve">м.Дунаївці, вул.Шевченка,50 </w:t>
            </w:r>
            <w:r w:rsidR="00A23C54">
              <w:rPr>
                <w:rFonts w:ascii="Times New Roman" w:hAnsi="Times New Roman"/>
                <w:color w:val="000000"/>
                <w:sz w:val="24"/>
                <w:szCs w:val="24"/>
                <w:lang w:val="uk-UA"/>
              </w:rPr>
              <w:t>_</w:t>
            </w:r>
          </w:p>
          <w:p w:rsidR="003C518A" w:rsidRPr="00A23C54" w:rsidRDefault="003C518A" w:rsidP="00A23C54">
            <w:pPr>
              <w:pStyle w:val="af0"/>
              <w:spacing w:after="0" w:line="240" w:lineRule="auto"/>
              <w:rPr>
                <w:rFonts w:ascii="Times New Roman" w:hAnsi="Times New Roman"/>
                <w:color w:val="000000"/>
                <w:sz w:val="24"/>
                <w:szCs w:val="24"/>
                <w:vertAlign w:val="superscript"/>
              </w:rPr>
            </w:pPr>
            <w:r w:rsidRPr="00A23C54">
              <w:rPr>
                <w:rFonts w:ascii="Times New Roman" w:hAnsi="Times New Roman"/>
                <w:color w:val="000000"/>
                <w:sz w:val="24"/>
                <w:szCs w:val="24"/>
                <w:vertAlign w:val="superscript"/>
              </w:rPr>
              <w:t xml:space="preserve">                         село, вулиця, номер будинку та квартири)</w:t>
            </w:r>
          </w:p>
          <w:p w:rsidR="003C518A" w:rsidRPr="00A23C54" w:rsidRDefault="003C518A" w:rsidP="00A23C54">
            <w:pPr>
              <w:spacing w:after="0" w:line="240" w:lineRule="auto"/>
              <w:jc w:val="both"/>
              <w:rPr>
                <w:rFonts w:ascii="Times New Roman" w:hAnsi="Times New Roman"/>
                <w:color w:val="000000"/>
                <w:sz w:val="24"/>
                <w:szCs w:val="24"/>
                <w:lang w:val="uk-UA"/>
              </w:rPr>
            </w:pPr>
            <w:r w:rsidRPr="00A23C54">
              <w:rPr>
                <w:rFonts w:ascii="Times New Roman" w:hAnsi="Times New Roman"/>
                <w:color w:val="000000"/>
                <w:sz w:val="24"/>
                <w:szCs w:val="24"/>
                <w:lang w:val="uk-UA"/>
              </w:rPr>
              <w:t>Ідентифікаційний код ______</w:t>
            </w:r>
            <w:r w:rsidRPr="00A23C54">
              <w:rPr>
                <w:rFonts w:ascii="Times New Roman" w:hAnsi="Times New Roman"/>
                <w:color w:val="000000"/>
                <w:sz w:val="24"/>
                <w:szCs w:val="24"/>
                <w:u w:val="single"/>
                <w:lang w:val="uk-UA"/>
              </w:rPr>
              <w:t>04060714</w:t>
            </w:r>
            <w:r w:rsidR="00A23C54">
              <w:rPr>
                <w:rFonts w:ascii="Times New Roman" w:hAnsi="Times New Roman"/>
                <w:color w:val="000000"/>
                <w:sz w:val="24"/>
                <w:szCs w:val="24"/>
                <w:lang w:val="uk-UA"/>
              </w:rPr>
              <w:t>_</w:t>
            </w:r>
          </w:p>
          <w:p w:rsidR="003C518A" w:rsidRPr="00A23C54" w:rsidRDefault="003C518A" w:rsidP="00A23C54">
            <w:pPr>
              <w:spacing w:after="0" w:line="240" w:lineRule="auto"/>
              <w:jc w:val="both"/>
              <w:rPr>
                <w:rFonts w:ascii="Times New Roman" w:hAnsi="Times New Roman"/>
                <w:color w:val="000000"/>
                <w:sz w:val="24"/>
                <w:szCs w:val="24"/>
                <w:vertAlign w:val="superscript"/>
                <w:lang w:val="uk-UA"/>
              </w:rPr>
            </w:pPr>
            <w:r w:rsidRPr="00A23C54">
              <w:rPr>
                <w:rFonts w:ascii="Times New Roman" w:hAnsi="Times New Roman"/>
                <w:color w:val="000000"/>
                <w:sz w:val="24"/>
                <w:szCs w:val="24"/>
                <w:vertAlign w:val="superscript"/>
                <w:lang w:val="uk-UA"/>
              </w:rPr>
              <w:t xml:space="preserve">                                                              (юридичної особи) </w:t>
            </w:r>
          </w:p>
          <w:p w:rsidR="003C518A" w:rsidRPr="00A23C54" w:rsidRDefault="003C518A" w:rsidP="00A23C54">
            <w:pPr>
              <w:spacing w:after="0" w:line="240" w:lineRule="auto"/>
              <w:jc w:val="both"/>
              <w:rPr>
                <w:rFonts w:ascii="Times New Roman" w:hAnsi="Times New Roman"/>
                <w:color w:val="000000"/>
                <w:sz w:val="24"/>
                <w:szCs w:val="24"/>
                <w:vertAlign w:val="superscript"/>
                <w:lang w:val="uk-UA"/>
              </w:rPr>
            </w:pPr>
          </w:p>
        </w:tc>
        <w:tc>
          <w:tcPr>
            <w:tcW w:w="4963" w:type="dxa"/>
          </w:tcPr>
          <w:p w:rsidR="003C518A" w:rsidRPr="00A23C54" w:rsidRDefault="003C518A" w:rsidP="00A23C54">
            <w:pPr>
              <w:pStyle w:val="1"/>
              <w:spacing w:before="0" w:line="240" w:lineRule="auto"/>
              <w:jc w:val="both"/>
              <w:rPr>
                <w:rFonts w:ascii="Times New Roman" w:hAnsi="Times New Roman" w:cs="Times New Roman"/>
                <w:color w:val="auto"/>
                <w:sz w:val="24"/>
                <w:szCs w:val="24"/>
              </w:rPr>
            </w:pPr>
            <w:r w:rsidRPr="00A23C54">
              <w:rPr>
                <w:rFonts w:ascii="Times New Roman" w:hAnsi="Times New Roman" w:cs="Times New Roman"/>
                <w:color w:val="auto"/>
                <w:sz w:val="24"/>
                <w:szCs w:val="24"/>
              </w:rPr>
              <w:t>Орендар </w:t>
            </w:r>
          </w:p>
          <w:p w:rsidR="003C518A" w:rsidRPr="00A23C54" w:rsidRDefault="003C518A" w:rsidP="00A23C54">
            <w:pPr>
              <w:spacing w:after="0" w:line="240" w:lineRule="auto"/>
              <w:rPr>
                <w:rFonts w:ascii="Times New Roman" w:hAnsi="Times New Roman"/>
                <w:sz w:val="24"/>
                <w:szCs w:val="24"/>
                <w:u w:val="single"/>
                <w:lang w:val="uk-UA"/>
              </w:rPr>
            </w:pPr>
            <w:r w:rsidRPr="00A23C54">
              <w:rPr>
                <w:rFonts w:ascii="Times New Roman" w:hAnsi="Times New Roman"/>
                <w:sz w:val="24"/>
                <w:szCs w:val="24"/>
                <w:u w:val="single"/>
                <w:lang w:val="uk-UA"/>
              </w:rPr>
              <w:t>Кадюк Віктор Вікторович</w:t>
            </w:r>
          </w:p>
          <w:p w:rsidR="003C518A" w:rsidRPr="00A23C54" w:rsidRDefault="003C518A" w:rsidP="00A23C54">
            <w:pPr>
              <w:spacing w:after="0" w:line="240" w:lineRule="auto"/>
              <w:rPr>
                <w:rFonts w:ascii="Times New Roman" w:hAnsi="Times New Roman"/>
                <w:sz w:val="24"/>
                <w:szCs w:val="24"/>
                <w:vertAlign w:val="superscript"/>
              </w:rPr>
            </w:pPr>
            <w:r w:rsidRPr="00A23C54">
              <w:rPr>
                <w:rFonts w:ascii="Times New Roman" w:hAnsi="Times New Roman"/>
                <w:sz w:val="24"/>
                <w:szCs w:val="24"/>
                <w:vertAlign w:val="superscript"/>
              </w:rPr>
              <w:t xml:space="preserve"> (найменування юридичної  особи)</w:t>
            </w:r>
          </w:p>
          <w:p w:rsidR="003C518A" w:rsidRPr="00A23C54" w:rsidRDefault="003C518A" w:rsidP="00A23C54">
            <w:pPr>
              <w:spacing w:after="0" w:line="240" w:lineRule="auto"/>
              <w:jc w:val="both"/>
              <w:rPr>
                <w:rFonts w:ascii="Times New Roman" w:hAnsi="Times New Roman"/>
                <w:sz w:val="24"/>
                <w:szCs w:val="24"/>
              </w:rPr>
            </w:pPr>
            <w:r w:rsidRPr="00A23C54">
              <w:rPr>
                <w:rFonts w:ascii="Times New Roman" w:hAnsi="Times New Roman"/>
                <w:sz w:val="24"/>
                <w:szCs w:val="24"/>
              </w:rPr>
              <w:t>_____</w:t>
            </w:r>
            <w:r w:rsidRPr="00A23C54">
              <w:rPr>
                <w:rFonts w:ascii="Times New Roman" w:hAnsi="Times New Roman"/>
                <w:sz w:val="24"/>
                <w:szCs w:val="24"/>
                <w:u w:val="single"/>
              </w:rPr>
              <w:t xml:space="preserve">паспорт серія </w:t>
            </w:r>
            <w:r w:rsidR="00CC4990" w:rsidRPr="009B3C51">
              <w:rPr>
                <w:rFonts w:ascii="Times New Roman" w:hAnsi="Times New Roman"/>
                <w:i/>
                <w:sz w:val="24"/>
                <w:szCs w:val="24"/>
                <w:lang w:val="uk-UA"/>
              </w:rPr>
              <w:t>конф. інф.</w:t>
            </w:r>
            <w:r w:rsidRPr="00A23C54">
              <w:rPr>
                <w:rFonts w:ascii="Times New Roman" w:hAnsi="Times New Roman"/>
                <w:sz w:val="24"/>
                <w:szCs w:val="24"/>
                <w:u w:val="single"/>
              </w:rPr>
              <w:t>,</w:t>
            </w:r>
            <w:r w:rsidRPr="00A23C54">
              <w:rPr>
                <w:rFonts w:ascii="Times New Roman" w:hAnsi="Times New Roman"/>
                <w:sz w:val="24"/>
                <w:szCs w:val="24"/>
              </w:rPr>
              <w:t>______</w:t>
            </w:r>
          </w:p>
          <w:p w:rsidR="003C518A" w:rsidRPr="00A23C54" w:rsidRDefault="003C518A" w:rsidP="00A23C54">
            <w:pPr>
              <w:spacing w:after="0" w:line="240" w:lineRule="auto"/>
              <w:jc w:val="both"/>
              <w:rPr>
                <w:rFonts w:ascii="Times New Roman" w:hAnsi="Times New Roman"/>
                <w:sz w:val="24"/>
                <w:szCs w:val="24"/>
              </w:rPr>
            </w:pPr>
            <w:r w:rsidRPr="00A23C54">
              <w:rPr>
                <w:rFonts w:ascii="Times New Roman" w:hAnsi="Times New Roman"/>
                <w:sz w:val="24"/>
                <w:szCs w:val="24"/>
                <w:vertAlign w:val="superscript"/>
              </w:rPr>
              <w:t xml:space="preserve">                         паспортні дані (серія, номер, ким і коли виданий),</w:t>
            </w:r>
          </w:p>
          <w:p w:rsidR="003C518A" w:rsidRPr="00A23C54" w:rsidRDefault="003C518A" w:rsidP="00A23C54">
            <w:pPr>
              <w:spacing w:after="0" w:line="240" w:lineRule="auto"/>
              <w:jc w:val="both"/>
              <w:rPr>
                <w:rFonts w:ascii="Times New Roman" w:hAnsi="Times New Roman"/>
                <w:sz w:val="24"/>
                <w:szCs w:val="24"/>
              </w:rPr>
            </w:pPr>
            <w:r w:rsidRPr="00A23C54">
              <w:rPr>
                <w:rFonts w:ascii="Times New Roman" w:hAnsi="Times New Roman"/>
                <w:sz w:val="24"/>
                <w:szCs w:val="24"/>
                <w:u w:val="single"/>
              </w:rPr>
              <w:t xml:space="preserve">виданий </w:t>
            </w:r>
            <w:r w:rsidR="00CC4990" w:rsidRPr="009B3C51">
              <w:rPr>
                <w:rFonts w:ascii="Times New Roman" w:hAnsi="Times New Roman"/>
                <w:i/>
                <w:sz w:val="24"/>
                <w:szCs w:val="24"/>
                <w:lang w:val="uk-UA"/>
              </w:rPr>
              <w:t>конф. інф.</w:t>
            </w:r>
          </w:p>
          <w:p w:rsidR="003C518A" w:rsidRPr="00A23C54" w:rsidRDefault="003C518A" w:rsidP="00A23C54">
            <w:pPr>
              <w:spacing w:after="0" w:line="240" w:lineRule="auto"/>
              <w:jc w:val="both"/>
              <w:rPr>
                <w:rFonts w:ascii="Times New Roman" w:hAnsi="Times New Roman"/>
                <w:sz w:val="24"/>
                <w:szCs w:val="24"/>
                <w:u w:val="single"/>
              </w:rPr>
            </w:pPr>
            <w:r w:rsidRPr="00A23C54">
              <w:rPr>
                <w:rFonts w:ascii="Times New Roman" w:hAnsi="Times New Roman"/>
                <w:sz w:val="24"/>
                <w:szCs w:val="24"/>
                <w:vertAlign w:val="superscript"/>
              </w:rPr>
              <w:t>найменування  юридичної особи, що діє на підставі установчого документа</w:t>
            </w:r>
          </w:p>
          <w:p w:rsidR="003C518A" w:rsidRPr="00A23C54" w:rsidRDefault="003C518A" w:rsidP="00A23C54">
            <w:pPr>
              <w:spacing w:after="0" w:line="240" w:lineRule="auto"/>
              <w:jc w:val="both"/>
              <w:rPr>
                <w:rFonts w:ascii="Times New Roman" w:hAnsi="Times New Roman"/>
                <w:sz w:val="24"/>
                <w:szCs w:val="24"/>
                <w:vertAlign w:val="superscript"/>
              </w:rPr>
            </w:pPr>
            <w:r w:rsidRPr="00A23C54">
              <w:rPr>
                <w:rFonts w:ascii="Times New Roman" w:hAnsi="Times New Roman"/>
                <w:sz w:val="24"/>
                <w:szCs w:val="24"/>
                <w:vertAlign w:val="superscript"/>
              </w:rPr>
              <w:t xml:space="preserve">                    відомості про державну  реєстрацію </w:t>
            </w:r>
          </w:p>
          <w:p w:rsidR="003C518A" w:rsidRPr="00A23C54" w:rsidRDefault="003C518A" w:rsidP="00A23C54">
            <w:pPr>
              <w:pStyle w:val="31"/>
              <w:spacing w:after="0"/>
              <w:jc w:val="both"/>
              <w:rPr>
                <w:sz w:val="24"/>
                <w:szCs w:val="24"/>
              </w:rPr>
            </w:pPr>
            <w:r w:rsidRPr="00A23C54">
              <w:rPr>
                <w:sz w:val="24"/>
                <w:szCs w:val="24"/>
              </w:rPr>
              <w:t>Місце проживання фізичної особи, місцезнаходження юридичної особи</w:t>
            </w:r>
          </w:p>
          <w:p w:rsidR="003C518A" w:rsidRPr="00A23C54" w:rsidRDefault="003C518A" w:rsidP="00A23C54">
            <w:pPr>
              <w:spacing w:after="0" w:line="240" w:lineRule="auto"/>
              <w:jc w:val="both"/>
              <w:rPr>
                <w:rFonts w:ascii="Times New Roman" w:hAnsi="Times New Roman"/>
                <w:sz w:val="24"/>
                <w:szCs w:val="24"/>
                <w:lang w:val="uk-UA"/>
              </w:rPr>
            </w:pPr>
            <w:r w:rsidRPr="00A23C54">
              <w:rPr>
                <w:rFonts w:ascii="Times New Roman" w:hAnsi="Times New Roman"/>
                <w:sz w:val="24"/>
                <w:szCs w:val="24"/>
              </w:rPr>
              <w:t>_______</w:t>
            </w:r>
            <w:r w:rsidRPr="00A23C54">
              <w:rPr>
                <w:rFonts w:ascii="Times New Roman" w:hAnsi="Times New Roman"/>
                <w:sz w:val="24"/>
                <w:szCs w:val="24"/>
                <w:u w:val="single"/>
              </w:rPr>
              <w:t>Хмельницька область</w:t>
            </w:r>
            <w:r w:rsidR="00A23C54">
              <w:rPr>
                <w:rFonts w:ascii="Times New Roman" w:hAnsi="Times New Roman"/>
                <w:sz w:val="24"/>
                <w:szCs w:val="24"/>
              </w:rPr>
              <w:t>____________</w:t>
            </w:r>
          </w:p>
          <w:p w:rsidR="003C518A" w:rsidRPr="00A23C54" w:rsidRDefault="003C518A" w:rsidP="00A23C54">
            <w:pPr>
              <w:spacing w:after="0" w:line="240" w:lineRule="auto"/>
              <w:jc w:val="both"/>
              <w:rPr>
                <w:rFonts w:ascii="Times New Roman" w:hAnsi="Times New Roman"/>
                <w:sz w:val="24"/>
                <w:szCs w:val="24"/>
                <w:vertAlign w:val="superscript"/>
              </w:rPr>
            </w:pPr>
            <w:r w:rsidRPr="00A23C54">
              <w:rPr>
                <w:rFonts w:ascii="Times New Roman" w:hAnsi="Times New Roman"/>
                <w:sz w:val="24"/>
                <w:szCs w:val="24"/>
                <w:vertAlign w:val="superscript"/>
              </w:rPr>
              <w:t xml:space="preserve">                                                 (індекс, область,</w:t>
            </w:r>
          </w:p>
          <w:p w:rsidR="003C518A" w:rsidRPr="00A23C54" w:rsidRDefault="00CC4990" w:rsidP="00A23C54">
            <w:pPr>
              <w:spacing w:after="0" w:line="240" w:lineRule="auto"/>
              <w:jc w:val="both"/>
              <w:rPr>
                <w:rFonts w:ascii="Times New Roman" w:hAnsi="Times New Roman"/>
                <w:sz w:val="24"/>
                <w:szCs w:val="24"/>
              </w:rPr>
            </w:pPr>
            <w:r w:rsidRPr="009B3C51">
              <w:rPr>
                <w:rFonts w:ascii="Times New Roman" w:hAnsi="Times New Roman"/>
                <w:i/>
                <w:sz w:val="24"/>
                <w:szCs w:val="24"/>
                <w:lang w:val="uk-UA"/>
              </w:rPr>
              <w:t>конф. інф.</w:t>
            </w:r>
            <w:r w:rsidR="003C518A" w:rsidRPr="00A23C54">
              <w:rPr>
                <w:rFonts w:ascii="Times New Roman" w:hAnsi="Times New Roman"/>
                <w:sz w:val="24"/>
                <w:szCs w:val="24"/>
              </w:rPr>
              <w:t>_</w:t>
            </w:r>
          </w:p>
          <w:p w:rsidR="003C518A" w:rsidRPr="00A23C54" w:rsidRDefault="003C518A" w:rsidP="00A23C54">
            <w:pPr>
              <w:pStyle w:val="af0"/>
              <w:spacing w:after="0" w:line="240" w:lineRule="auto"/>
              <w:jc w:val="both"/>
              <w:rPr>
                <w:rFonts w:ascii="Times New Roman" w:hAnsi="Times New Roman"/>
                <w:sz w:val="24"/>
                <w:szCs w:val="24"/>
                <w:vertAlign w:val="superscript"/>
              </w:rPr>
            </w:pPr>
            <w:r w:rsidRPr="00A23C54">
              <w:rPr>
                <w:rFonts w:ascii="Times New Roman" w:hAnsi="Times New Roman"/>
                <w:sz w:val="24"/>
                <w:szCs w:val="24"/>
                <w:vertAlign w:val="superscript"/>
              </w:rPr>
              <w:t xml:space="preserve">                      район, місто, село, вулиця, номер будинку та квартири)</w:t>
            </w:r>
          </w:p>
          <w:p w:rsidR="003C518A" w:rsidRPr="00A23C54" w:rsidRDefault="003C518A" w:rsidP="00A23C54">
            <w:pPr>
              <w:spacing w:after="0" w:line="240" w:lineRule="auto"/>
              <w:jc w:val="both"/>
              <w:rPr>
                <w:rFonts w:ascii="Times New Roman" w:hAnsi="Times New Roman"/>
                <w:sz w:val="24"/>
                <w:szCs w:val="24"/>
                <w:lang w:val="uk-UA"/>
              </w:rPr>
            </w:pPr>
            <w:r w:rsidRPr="00A23C54">
              <w:rPr>
                <w:rFonts w:ascii="Times New Roman" w:hAnsi="Times New Roman"/>
                <w:sz w:val="24"/>
                <w:szCs w:val="24"/>
              </w:rPr>
              <w:t>Ідентифікаційний номер ___</w:t>
            </w:r>
            <w:r w:rsidR="00CC4990" w:rsidRPr="009B3C51">
              <w:rPr>
                <w:rFonts w:ascii="Times New Roman" w:hAnsi="Times New Roman"/>
                <w:i/>
                <w:sz w:val="24"/>
                <w:szCs w:val="24"/>
                <w:lang w:val="uk-UA"/>
              </w:rPr>
              <w:t xml:space="preserve"> </w:t>
            </w:r>
            <w:r w:rsidR="00CC4990" w:rsidRPr="009B3C51">
              <w:rPr>
                <w:rFonts w:ascii="Times New Roman" w:hAnsi="Times New Roman"/>
                <w:i/>
                <w:sz w:val="24"/>
                <w:szCs w:val="24"/>
                <w:lang w:val="uk-UA"/>
              </w:rPr>
              <w:t>конф. інф.</w:t>
            </w:r>
            <w:r w:rsidR="00A23C54">
              <w:rPr>
                <w:rFonts w:ascii="Times New Roman" w:hAnsi="Times New Roman"/>
                <w:sz w:val="24"/>
                <w:szCs w:val="24"/>
              </w:rPr>
              <w:t>____</w:t>
            </w:r>
          </w:p>
          <w:p w:rsidR="003C518A" w:rsidRPr="00A23C54" w:rsidRDefault="003C518A" w:rsidP="00A23C54">
            <w:pPr>
              <w:pStyle w:val="af0"/>
              <w:spacing w:after="0" w:line="240" w:lineRule="auto"/>
              <w:jc w:val="both"/>
              <w:rPr>
                <w:rFonts w:ascii="Times New Roman" w:hAnsi="Times New Roman"/>
                <w:sz w:val="24"/>
                <w:szCs w:val="24"/>
                <w:vertAlign w:val="superscript"/>
              </w:rPr>
            </w:pPr>
            <w:r w:rsidRPr="00A23C54">
              <w:rPr>
                <w:rFonts w:ascii="Times New Roman" w:hAnsi="Times New Roman"/>
                <w:sz w:val="24"/>
                <w:szCs w:val="24"/>
                <w:vertAlign w:val="superscript"/>
              </w:rPr>
              <w:t>                                                                           (юридичної особи)</w:t>
            </w:r>
          </w:p>
          <w:p w:rsidR="003C518A" w:rsidRPr="00A23C54" w:rsidRDefault="003C518A" w:rsidP="00A23C54">
            <w:pPr>
              <w:spacing w:after="0" w:line="240" w:lineRule="auto"/>
              <w:jc w:val="both"/>
              <w:rPr>
                <w:rFonts w:ascii="Times New Roman" w:hAnsi="Times New Roman"/>
                <w:color w:val="000000"/>
                <w:sz w:val="24"/>
                <w:szCs w:val="24"/>
                <w:vertAlign w:val="superscript"/>
                <w:lang w:val="uk-UA"/>
              </w:rPr>
            </w:pPr>
          </w:p>
        </w:tc>
      </w:tr>
    </w:tbl>
    <w:p w:rsidR="003C518A" w:rsidRPr="00A23C54" w:rsidRDefault="003C518A" w:rsidP="00A23C54">
      <w:pPr>
        <w:widowControl w:val="0"/>
        <w:shd w:val="clear" w:color="auto" w:fill="FFFFFF"/>
        <w:tabs>
          <w:tab w:val="num" w:pos="360"/>
          <w:tab w:val="left" w:pos="1080"/>
        </w:tabs>
        <w:autoSpaceDE w:val="0"/>
        <w:autoSpaceDN w:val="0"/>
        <w:adjustRightInd w:val="0"/>
        <w:spacing w:after="0" w:line="240" w:lineRule="auto"/>
        <w:ind w:hanging="180"/>
        <w:jc w:val="both"/>
        <w:rPr>
          <w:rFonts w:ascii="Times New Roman" w:hAnsi="Times New Roman"/>
          <w:color w:val="000000"/>
          <w:sz w:val="24"/>
          <w:szCs w:val="24"/>
          <w:lang w:val="uk-UA"/>
        </w:rPr>
      </w:pPr>
    </w:p>
    <w:p w:rsidR="003C518A" w:rsidRPr="00A23C54" w:rsidRDefault="003C518A" w:rsidP="00A23C54">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spacing w:val="-16"/>
          <w:sz w:val="24"/>
          <w:szCs w:val="24"/>
          <w:lang w:val="uk-UA"/>
        </w:rPr>
      </w:pPr>
      <w:r w:rsidRPr="00A23C54">
        <w:rPr>
          <w:rFonts w:ascii="Times New Roman" w:hAnsi="Times New Roman"/>
          <w:sz w:val="24"/>
          <w:szCs w:val="24"/>
          <w:lang w:val="uk-UA"/>
        </w:rPr>
        <w:t xml:space="preserve">2. Орендарю </w:t>
      </w:r>
      <w:r w:rsidRPr="00A23C54">
        <w:rPr>
          <w:rFonts w:ascii="Times New Roman" w:hAnsi="Times New Roman"/>
          <w:spacing w:val="-1"/>
          <w:sz w:val="24"/>
          <w:szCs w:val="24"/>
          <w:lang w:val="uk-UA"/>
        </w:rPr>
        <w:t>здійснити державну реєстрацію права оренди</w:t>
      </w:r>
      <w:r w:rsidRPr="00A23C54">
        <w:rPr>
          <w:rFonts w:ascii="Times New Roman" w:hAnsi="Times New Roman"/>
          <w:sz w:val="24"/>
          <w:szCs w:val="24"/>
          <w:lang w:val="uk-UA"/>
        </w:rPr>
        <w:t xml:space="preserve"> земельної ділянки у двомісячний термін.</w:t>
      </w:r>
    </w:p>
    <w:p w:rsidR="003C518A" w:rsidRPr="00A23C54" w:rsidRDefault="003C518A" w:rsidP="00A23C54">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spacing w:val="-14"/>
          <w:sz w:val="24"/>
          <w:szCs w:val="24"/>
          <w:lang w:val="uk-UA"/>
        </w:rPr>
      </w:pPr>
      <w:r w:rsidRPr="00A23C54">
        <w:rPr>
          <w:rFonts w:ascii="Times New Roman" w:hAnsi="Times New Roman"/>
          <w:sz w:val="24"/>
          <w:szCs w:val="24"/>
          <w:lang w:val="uk-UA"/>
        </w:rPr>
        <w:t>3. Направити рішення Дунаєвецькому Управлінню ГУ ДФС у Хмельницькій області.</w:t>
      </w:r>
    </w:p>
    <w:p w:rsidR="003C518A" w:rsidRPr="00BA2F1D" w:rsidRDefault="003C518A" w:rsidP="00A23C54">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spacing w:val="-18"/>
          <w:sz w:val="24"/>
          <w:szCs w:val="24"/>
          <w:lang w:val="uk-UA"/>
        </w:rPr>
      </w:pPr>
      <w:r w:rsidRPr="00A23C54">
        <w:rPr>
          <w:rFonts w:ascii="Times New Roman" w:hAnsi="Times New Roman"/>
          <w:spacing w:val="-1"/>
          <w:sz w:val="24"/>
          <w:szCs w:val="24"/>
          <w:lang w:val="uk-UA"/>
        </w:rPr>
        <w:t xml:space="preserve">4.  У п'ятиденний строк після державної реєстрації додаткової угоди до договору </w:t>
      </w:r>
      <w:r w:rsidRPr="00A23C54">
        <w:rPr>
          <w:rFonts w:ascii="Times New Roman" w:hAnsi="Times New Roman"/>
          <w:sz w:val="24"/>
          <w:szCs w:val="24"/>
          <w:lang w:val="uk-UA"/>
        </w:rPr>
        <w:t>оренди земельної ділянки надати копію додаткової угоди Дунаєвецькому Управлінню ГУ</w:t>
      </w:r>
      <w:r w:rsidR="00BA2F1D">
        <w:rPr>
          <w:rFonts w:ascii="Times New Roman" w:hAnsi="Times New Roman"/>
          <w:sz w:val="24"/>
          <w:szCs w:val="24"/>
          <w:lang w:val="uk-UA"/>
        </w:rPr>
        <w:t xml:space="preserve"> ДФС у Хмельницькій області та до</w:t>
      </w:r>
      <w:r w:rsidRPr="00A23C54">
        <w:rPr>
          <w:rFonts w:ascii="Times New Roman" w:hAnsi="Times New Roman"/>
          <w:sz w:val="24"/>
          <w:szCs w:val="24"/>
          <w:lang w:val="uk-UA"/>
        </w:rPr>
        <w:t xml:space="preserve"> відділ</w:t>
      </w:r>
      <w:r w:rsidR="00BA2F1D">
        <w:rPr>
          <w:rFonts w:ascii="Times New Roman" w:hAnsi="Times New Roman"/>
          <w:sz w:val="24"/>
          <w:szCs w:val="24"/>
          <w:lang w:val="uk-UA"/>
        </w:rPr>
        <w:t>у</w:t>
      </w:r>
      <w:r w:rsidRPr="00A23C54">
        <w:rPr>
          <w:rFonts w:ascii="Times New Roman" w:hAnsi="Times New Roman"/>
          <w:sz w:val="24"/>
          <w:szCs w:val="24"/>
          <w:lang w:val="uk-UA"/>
        </w:rPr>
        <w:t xml:space="preserve"> у Дунаєвецькому районі головного управління </w:t>
      </w:r>
      <w:r w:rsidRPr="00BA2F1D">
        <w:rPr>
          <w:rFonts w:ascii="Times New Roman" w:hAnsi="Times New Roman"/>
          <w:sz w:val="24"/>
          <w:szCs w:val="24"/>
          <w:lang w:val="uk-UA"/>
        </w:rPr>
        <w:t>Держгеокадастру в Хмельницькій області.</w:t>
      </w:r>
    </w:p>
    <w:p w:rsidR="003C518A" w:rsidRPr="00BA2F1D" w:rsidRDefault="003C518A" w:rsidP="00BA2F1D">
      <w:pPr>
        <w:tabs>
          <w:tab w:val="num" w:pos="360"/>
          <w:tab w:val="left" w:pos="720"/>
          <w:tab w:val="left" w:pos="1080"/>
        </w:tabs>
        <w:spacing w:after="0" w:line="240" w:lineRule="auto"/>
        <w:ind w:firstLine="709"/>
        <w:jc w:val="both"/>
        <w:rPr>
          <w:rFonts w:ascii="Times New Roman" w:hAnsi="Times New Roman"/>
          <w:sz w:val="24"/>
          <w:szCs w:val="24"/>
          <w:lang w:val="uk-UA"/>
        </w:rPr>
      </w:pPr>
      <w:r w:rsidRPr="00BA2F1D">
        <w:rPr>
          <w:rFonts w:ascii="Times New Roman" w:hAnsi="Times New Roman"/>
          <w:sz w:val="24"/>
          <w:szCs w:val="24"/>
          <w:lang w:val="uk-UA"/>
        </w:rPr>
        <w:t xml:space="preserve">5. </w:t>
      </w:r>
      <w:r w:rsidR="00BA2F1D" w:rsidRPr="00BA2F1D">
        <w:rPr>
          <w:rFonts w:ascii="Times New Roman" w:hAnsi="Times New Roman"/>
          <w:sz w:val="24"/>
          <w:szCs w:val="24"/>
          <w:lang w:val="uk-UA"/>
        </w:rPr>
        <w:t>Контроль за виконанням рішення покласти на заступника міського голови</w:t>
      </w:r>
      <w:r w:rsidR="00BA2F1D" w:rsidRPr="00BA2F1D">
        <w:rPr>
          <w:rFonts w:ascii="Times New Roman" w:hAnsi="Times New Roman"/>
          <w:sz w:val="24"/>
          <w:szCs w:val="24"/>
          <w:lang w:val="uk-UA" w:eastAsia="uk-UA"/>
        </w:rPr>
        <w:t xml:space="preserve"> з питань діяльності виконавчих органів ради</w:t>
      </w:r>
      <w:r w:rsidR="00BA2F1D" w:rsidRPr="00BA2F1D">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BA2F1D">
        <w:rPr>
          <w:rFonts w:ascii="Times New Roman" w:hAnsi="Times New Roman"/>
          <w:sz w:val="24"/>
          <w:szCs w:val="24"/>
          <w:lang w:val="uk-UA"/>
        </w:rPr>
        <w:t xml:space="preserve">        </w:t>
      </w:r>
    </w:p>
    <w:p w:rsidR="003C518A" w:rsidRPr="00BA2F1D" w:rsidRDefault="003C518A" w:rsidP="00A23C54">
      <w:pPr>
        <w:pStyle w:val="af0"/>
        <w:spacing w:after="0" w:line="240" w:lineRule="auto"/>
        <w:rPr>
          <w:rFonts w:ascii="Times New Roman" w:hAnsi="Times New Roman"/>
          <w:sz w:val="24"/>
          <w:szCs w:val="24"/>
          <w:lang w:val="uk-UA"/>
        </w:rPr>
      </w:pPr>
    </w:p>
    <w:p w:rsidR="003C518A" w:rsidRPr="00BA2F1D" w:rsidRDefault="003C518A" w:rsidP="00A23C54">
      <w:pPr>
        <w:pStyle w:val="af0"/>
        <w:spacing w:after="0" w:line="240" w:lineRule="auto"/>
        <w:rPr>
          <w:rFonts w:ascii="Times New Roman" w:hAnsi="Times New Roman"/>
          <w:sz w:val="24"/>
          <w:szCs w:val="24"/>
          <w:lang w:val="uk-UA"/>
        </w:rPr>
      </w:pPr>
    </w:p>
    <w:p w:rsidR="003C518A" w:rsidRPr="00A23C54" w:rsidRDefault="003C518A" w:rsidP="00A23C54">
      <w:pPr>
        <w:pStyle w:val="af0"/>
        <w:tabs>
          <w:tab w:val="left" w:pos="7088"/>
        </w:tabs>
        <w:spacing w:after="0" w:line="240" w:lineRule="auto"/>
        <w:rPr>
          <w:rFonts w:ascii="Times New Roman" w:hAnsi="Times New Roman"/>
          <w:sz w:val="24"/>
          <w:szCs w:val="24"/>
        </w:rPr>
      </w:pPr>
      <w:r w:rsidRPr="00A23C54">
        <w:rPr>
          <w:rFonts w:ascii="Times New Roman" w:hAnsi="Times New Roman"/>
          <w:sz w:val="24"/>
          <w:szCs w:val="24"/>
        </w:rPr>
        <w:t xml:space="preserve">Міський голова </w:t>
      </w:r>
      <w:r w:rsidRPr="00A23C54">
        <w:rPr>
          <w:rFonts w:ascii="Times New Roman" w:hAnsi="Times New Roman"/>
          <w:sz w:val="24"/>
          <w:szCs w:val="24"/>
        </w:rPr>
        <w:tab/>
        <w:t>В. Заяць</w:t>
      </w:r>
    </w:p>
    <w:p w:rsidR="003C518A" w:rsidRPr="00A23C54" w:rsidRDefault="003C518A" w:rsidP="00A23C54">
      <w:pPr>
        <w:spacing w:after="0" w:line="240" w:lineRule="auto"/>
        <w:jc w:val="center"/>
        <w:rPr>
          <w:rFonts w:ascii="Times New Roman" w:hAnsi="Times New Roman"/>
          <w:sz w:val="24"/>
          <w:szCs w:val="24"/>
        </w:rPr>
      </w:pPr>
      <w:r w:rsidRPr="00A23C54">
        <w:rPr>
          <w:rFonts w:ascii="Times New Roman" w:hAnsi="Times New Roman"/>
          <w:sz w:val="24"/>
          <w:szCs w:val="24"/>
        </w:rPr>
        <w:br w:type="page"/>
      </w:r>
      <w:r w:rsidRPr="00A23C54">
        <w:rPr>
          <w:rFonts w:ascii="Times New Roman" w:hAnsi="Times New Roman"/>
          <w:b/>
          <w:bCs/>
          <w:noProof/>
          <w:sz w:val="24"/>
          <w:szCs w:val="24"/>
        </w:rPr>
        <w:lastRenderedPageBreak/>
        <w:drawing>
          <wp:inline distT="0" distB="0" distL="0" distR="0">
            <wp:extent cx="381000" cy="5715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rsidR="003C518A" w:rsidRPr="00A23C54" w:rsidRDefault="003C518A" w:rsidP="00A23C54">
      <w:pPr>
        <w:spacing w:after="0" w:line="240" w:lineRule="auto"/>
        <w:jc w:val="center"/>
        <w:rPr>
          <w:rFonts w:ascii="Times New Roman" w:hAnsi="Times New Roman"/>
          <w:b/>
          <w:bCs/>
          <w:sz w:val="24"/>
          <w:szCs w:val="24"/>
        </w:rPr>
      </w:pPr>
    </w:p>
    <w:p w:rsidR="003C518A" w:rsidRPr="00A23C54" w:rsidRDefault="003C518A" w:rsidP="00A23C54">
      <w:pPr>
        <w:spacing w:after="0" w:line="240" w:lineRule="auto"/>
        <w:jc w:val="center"/>
        <w:rPr>
          <w:rFonts w:ascii="Times New Roman" w:hAnsi="Times New Roman"/>
          <w:b/>
          <w:bCs/>
          <w:sz w:val="24"/>
          <w:szCs w:val="24"/>
        </w:rPr>
      </w:pPr>
      <w:r w:rsidRPr="00A23C54">
        <w:rPr>
          <w:rFonts w:ascii="Times New Roman" w:hAnsi="Times New Roman"/>
          <w:b/>
          <w:bCs/>
          <w:sz w:val="24"/>
          <w:szCs w:val="24"/>
        </w:rPr>
        <w:t>ДУНАЄВЕЦЬКА МІСЬКА РАДА</w:t>
      </w:r>
    </w:p>
    <w:p w:rsidR="003C518A" w:rsidRPr="00A23C54" w:rsidRDefault="003C518A" w:rsidP="00A23C54">
      <w:pPr>
        <w:spacing w:after="0" w:line="240" w:lineRule="auto"/>
        <w:jc w:val="center"/>
        <w:rPr>
          <w:rFonts w:ascii="Times New Roman" w:hAnsi="Times New Roman"/>
          <w:sz w:val="24"/>
          <w:szCs w:val="24"/>
        </w:rPr>
      </w:pPr>
      <w:r w:rsidRPr="00A23C54">
        <w:rPr>
          <w:rFonts w:ascii="Times New Roman" w:hAnsi="Times New Roman"/>
          <w:sz w:val="24"/>
          <w:szCs w:val="24"/>
        </w:rPr>
        <w:t>VII скликання</w:t>
      </w:r>
    </w:p>
    <w:p w:rsidR="003C518A" w:rsidRPr="00A23C54" w:rsidRDefault="003C518A" w:rsidP="00A23C54">
      <w:pPr>
        <w:spacing w:after="0" w:line="240" w:lineRule="auto"/>
        <w:jc w:val="center"/>
        <w:rPr>
          <w:rFonts w:ascii="Times New Roman" w:hAnsi="Times New Roman"/>
          <w:sz w:val="24"/>
          <w:szCs w:val="24"/>
        </w:rPr>
      </w:pPr>
    </w:p>
    <w:p w:rsidR="00B23CAE" w:rsidRPr="007C741F" w:rsidRDefault="00B23CAE" w:rsidP="00B23CAE">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B23CAE" w:rsidRPr="007C741F" w:rsidRDefault="00B23CAE" w:rsidP="00B23CAE">
      <w:pPr>
        <w:pStyle w:val="3"/>
        <w:ind w:firstLine="709"/>
        <w:rPr>
          <w:rFonts w:ascii="Times New Roman" w:hAnsi="Times New Roman"/>
          <w:sz w:val="24"/>
          <w:szCs w:val="24"/>
          <w:u w:val="none"/>
        </w:rPr>
      </w:pPr>
    </w:p>
    <w:p w:rsidR="00B23CAE" w:rsidRPr="007C741F" w:rsidRDefault="00B23CAE" w:rsidP="00B23CAE">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3C518A" w:rsidRPr="00A23C54" w:rsidRDefault="003C518A" w:rsidP="00A23C54">
      <w:pPr>
        <w:spacing w:after="0" w:line="240" w:lineRule="auto"/>
        <w:jc w:val="center"/>
        <w:rPr>
          <w:rFonts w:ascii="Times New Roman" w:hAnsi="Times New Roman"/>
          <w:w w:val="150"/>
          <w:sz w:val="24"/>
          <w:szCs w:val="24"/>
          <w:lang w:val="uk-UA"/>
        </w:rPr>
      </w:pPr>
    </w:p>
    <w:p w:rsidR="003C518A" w:rsidRPr="00A23C54" w:rsidRDefault="003C518A" w:rsidP="00A23C54">
      <w:pPr>
        <w:spacing w:after="0" w:line="240" w:lineRule="auto"/>
        <w:rPr>
          <w:rFonts w:ascii="Times New Roman" w:hAnsi="Times New Roman"/>
          <w:sz w:val="24"/>
          <w:szCs w:val="24"/>
          <w:lang w:val="uk-UA"/>
        </w:rPr>
      </w:pPr>
      <w:r w:rsidRPr="00BA2F1D">
        <w:rPr>
          <w:rFonts w:ascii="Times New Roman" w:hAnsi="Times New Roman"/>
          <w:sz w:val="24"/>
          <w:szCs w:val="24"/>
          <w:lang w:val="uk-UA"/>
        </w:rPr>
        <w:t>21 червня 2019 р.</w:t>
      </w:r>
      <w:r w:rsidRPr="00BA2F1D">
        <w:rPr>
          <w:rFonts w:ascii="Times New Roman" w:hAnsi="Times New Roman"/>
          <w:sz w:val="24"/>
          <w:szCs w:val="24"/>
          <w:lang w:val="uk-UA"/>
        </w:rPr>
        <w:tab/>
      </w:r>
      <w:r w:rsidRPr="00BA2F1D">
        <w:rPr>
          <w:rFonts w:ascii="Times New Roman" w:hAnsi="Times New Roman"/>
          <w:sz w:val="24"/>
          <w:szCs w:val="24"/>
          <w:lang w:val="uk-UA"/>
        </w:rPr>
        <w:tab/>
        <w:t xml:space="preserve">                        Дунаївці </w:t>
      </w:r>
      <w:r w:rsidRPr="00BA2F1D">
        <w:rPr>
          <w:rFonts w:ascii="Times New Roman" w:hAnsi="Times New Roman"/>
          <w:sz w:val="24"/>
          <w:szCs w:val="24"/>
          <w:lang w:val="uk-UA"/>
        </w:rPr>
        <w:tab/>
      </w:r>
      <w:r w:rsidRPr="00BA2F1D">
        <w:rPr>
          <w:rFonts w:ascii="Times New Roman" w:hAnsi="Times New Roman"/>
          <w:sz w:val="24"/>
          <w:szCs w:val="24"/>
          <w:lang w:val="uk-UA"/>
        </w:rPr>
        <w:tab/>
        <w:t xml:space="preserve">                        </w:t>
      </w:r>
      <w:r w:rsidR="00C93CCB" w:rsidRPr="00BA2F1D">
        <w:rPr>
          <w:rFonts w:ascii="Times New Roman" w:hAnsi="Times New Roman"/>
          <w:sz w:val="24"/>
          <w:szCs w:val="24"/>
          <w:lang w:val="uk-UA"/>
        </w:rPr>
        <w:t>№58</w:t>
      </w:r>
      <w:r w:rsidR="00703D07" w:rsidRPr="00BA2F1D">
        <w:rPr>
          <w:rFonts w:ascii="Times New Roman" w:hAnsi="Times New Roman"/>
          <w:sz w:val="24"/>
          <w:szCs w:val="24"/>
          <w:lang w:val="uk-UA"/>
        </w:rPr>
        <w:t>-55/2019</w:t>
      </w:r>
      <w:r w:rsidR="00703D07">
        <w:rPr>
          <w:rFonts w:ascii="Times New Roman" w:hAnsi="Times New Roman"/>
          <w:sz w:val="24"/>
          <w:szCs w:val="24"/>
          <w:lang w:val="uk-UA"/>
        </w:rPr>
        <w:t xml:space="preserve">                                   </w:t>
      </w:r>
    </w:p>
    <w:p w:rsidR="003C518A" w:rsidRPr="00A23C54" w:rsidRDefault="003C518A" w:rsidP="00A23C54">
      <w:pPr>
        <w:pStyle w:val="ab"/>
        <w:jc w:val="center"/>
        <w:rPr>
          <w:rFonts w:ascii="Times New Roman" w:hAnsi="Times New Roman"/>
          <w:sz w:val="24"/>
          <w:szCs w:val="24"/>
        </w:rPr>
      </w:pPr>
    </w:p>
    <w:p w:rsidR="003C518A" w:rsidRPr="00A23C54" w:rsidRDefault="003C518A" w:rsidP="00A23C54">
      <w:pPr>
        <w:spacing w:after="0" w:line="240" w:lineRule="auto"/>
        <w:ind w:right="5386"/>
        <w:jc w:val="both"/>
        <w:rPr>
          <w:rFonts w:ascii="Times New Roman" w:hAnsi="Times New Roman"/>
          <w:sz w:val="24"/>
          <w:szCs w:val="24"/>
          <w:lang w:val="uk-UA"/>
        </w:rPr>
      </w:pPr>
      <w:r w:rsidRPr="00A23C54">
        <w:rPr>
          <w:rFonts w:ascii="Times New Roman" w:hAnsi="Times New Roman"/>
          <w:sz w:val="24"/>
          <w:szCs w:val="24"/>
          <w:lang w:val="uk-UA"/>
        </w:rPr>
        <w:t>Про часткове внесення змін до договору оренди земельної ділянки</w:t>
      </w:r>
    </w:p>
    <w:p w:rsidR="003C518A" w:rsidRPr="00A23C54" w:rsidRDefault="003C518A" w:rsidP="00A23C54">
      <w:pPr>
        <w:spacing w:after="0" w:line="240" w:lineRule="auto"/>
        <w:jc w:val="both"/>
        <w:rPr>
          <w:rFonts w:ascii="Times New Roman" w:hAnsi="Times New Roman"/>
          <w:sz w:val="24"/>
          <w:szCs w:val="24"/>
          <w:lang w:val="uk-UA"/>
        </w:rPr>
      </w:pPr>
    </w:p>
    <w:p w:rsidR="003C518A" w:rsidRPr="005C1E97" w:rsidRDefault="003C518A" w:rsidP="00A23C54">
      <w:pPr>
        <w:spacing w:after="0" w:line="240" w:lineRule="auto"/>
        <w:ind w:firstLine="709"/>
        <w:jc w:val="both"/>
        <w:rPr>
          <w:rFonts w:ascii="Times New Roman" w:hAnsi="Times New Roman"/>
          <w:sz w:val="24"/>
          <w:szCs w:val="24"/>
          <w:lang w:val="uk-UA"/>
        </w:rPr>
      </w:pPr>
      <w:r w:rsidRPr="00A23C54">
        <w:rPr>
          <w:rFonts w:ascii="Times New Roman" w:hAnsi="Times New Roman"/>
          <w:sz w:val="24"/>
          <w:szCs w:val="24"/>
          <w:lang w:val="uk-UA"/>
        </w:rPr>
        <w:t>Розглянувши звяву Кадюка Віктора Вікторовича про часткове внесення змін до договору оренди земельної ділянки, керуючись пунктом 34 частини 1 статті Закону України «Про місцев</w:t>
      </w:r>
      <w:r w:rsidR="00BA2F1D">
        <w:rPr>
          <w:rFonts w:ascii="Times New Roman" w:hAnsi="Times New Roman"/>
          <w:sz w:val="24"/>
          <w:szCs w:val="24"/>
          <w:lang w:val="uk-UA"/>
        </w:rPr>
        <w:t xml:space="preserve">е самоврядування в Україні», статті </w:t>
      </w:r>
      <w:r w:rsidRPr="00A23C54">
        <w:rPr>
          <w:rFonts w:ascii="Times New Roman" w:hAnsi="Times New Roman"/>
          <w:sz w:val="24"/>
          <w:szCs w:val="24"/>
          <w:lang w:val="uk-UA"/>
        </w:rPr>
        <w:t xml:space="preserve">30 Закону України «Про оренду землі», </w:t>
      </w:r>
      <w:r w:rsidR="005C1E97" w:rsidRPr="005C1E97">
        <w:rPr>
          <w:rFonts w:ascii="Times New Roman" w:hAnsi="Times New Roman"/>
          <w:color w:val="000000"/>
          <w:sz w:val="24"/>
          <w:szCs w:val="24"/>
          <w:lang w:val="uk-UA"/>
        </w:rPr>
        <w:t>враховуючи пропозиції спільних засідань постійних комісій від 19.06.2019 р. та 20.06.2019 р., міська рада</w:t>
      </w:r>
    </w:p>
    <w:p w:rsidR="003C518A" w:rsidRPr="00A23C54" w:rsidRDefault="003C518A" w:rsidP="00A23C54">
      <w:pPr>
        <w:tabs>
          <w:tab w:val="left" w:pos="540"/>
        </w:tabs>
        <w:spacing w:after="0" w:line="240" w:lineRule="auto"/>
        <w:jc w:val="center"/>
        <w:rPr>
          <w:rFonts w:ascii="Times New Roman" w:hAnsi="Times New Roman"/>
          <w:sz w:val="24"/>
          <w:szCs w:val="24"/>
          <w:lang w:val="uk-UA"/>
        </w:rPr>
      </w:pPr>
    </w:p>
    <w:p w:rsidR="003C518A" w:rsidRPr="00A23C54" w:rsidRDefault="003C518A" w:rsidP="00A23C54">
      <w:pPr>
        <w:tabs>
          <w:tab w:val="left" w:pos="1122"/>
        </w:tabs>
        <w:spacing w:after="0" w:line="240" w:lineRule="auto"/>
        <w:jc w:val="center"/>
        <w:rPr>
          <w:rFonts w:ascii="Times New Roman" w:hAnsi="Times New Roman"/>
          <w:b/>
          <w:sz w:val="24"/>
          <w:szCs w:val="24"/>
          <w:lang w:val="uk-UA"/>
        </w:rPr>
      </w:pPr>
      <w:r w:rsidRPr="00A23C54">
        <w:rPr>
          <w:rFonts w:ascii="Times New Roman" w:hAnsi="Times New Roman"/>
          <w:b/>
          <w:sz w:val="24"/>
          <w:szCs w:val="24"/>
          <w:lang w:val="uk-UA"/>
        </w:rPr>
        <w:t>ВИРІШИЛА:</w:t>
      </w:r>
    </w:p>
    <w:p w:rsidR="003C518A" w:rsidRPr="00A23C54" w:rsidRDefault="003C518A" w:rsidP="00A23C54">
      <w:pPr>
        <w:numPr>
          <w:ilvl w:val="0"/>
          <w:numId w:val="33"/>
        </w:numPr>
        <w:tabs>
          <w:tab w:val="clear" w:pos="1200"/>
          <w:tab w:val="num" w:pos="-360"/>
          <w:tab w:val="left" w:pos="360"/>
        </w:tabs>
        <w:spacing w:after="0" w:line="240" w:lineRule="auto"/>
        <w:ind w:left="0" w:firstLine="709"/>
        <w:jc w:val="both"/>
        <w:rPr>
          <w:rFonts w:ascii="Times New Roman" w:hAnsi="Times New Roman"/>
          <w:sz w:val="24"/>
          <w:szCs w:val="24"/>
          <w:lang w:val="uk-UA"/>
        </w:rPr>
      </w:pPr>
      <w:r w:rsidRPr="00A23C54">
        <w:rPr>
          <w:rFonts w:ascii="Times New Roman" w:hAnsi="Times New Roman"/>
          <w:sz w:val="24"/>
          <w:szCs w:val="24"/>
          <w:lang w:val="uk-UA"/>
        </w:rPr>
        <w:t>Внести часткові зміни до договору оренди земельної ділянки № 21 від 20.06.2014 року, а саме:</w:t>
      </w:r>
    </w:p>
    <w:p w:rsidR="003C518A" w:rsidRPr="00A23C54" w:rsidRDefault="003C518A" w:rsidP="00A23C54">
      <w:pPr>
        <w:shd w:val="clear" w:color="auto" w:fill="FFFFFF"/>
        <w:spacing w:after="0" w:line="240" w:lineRule="auto"/>
        <w:ind w:firstLine="521"/>
        <w:rPr>
          <w:rFonts w:ascii="Times New Roman" w:hAnsi="Times New Roman"/>
          <w:sz w:val="24"/>
          <w:szCs w:val="24"/>
          <w:lang w:val="uk-UA"/>
        </w:rPr>
      </w:pPr>
      <w:r w:rsidRPr="00A23C54">
        <w:rPr>
          <w:rFonts w:ascii="Times New Roman" w:hAnsi="Times New Roman"/>
          <w:sz w:val="24"/>
          <w:szCs w:val="24"/>
          <w:lang w:val="uk-UA"/>
        </w:rPr>
        <w:t>а) преамбулу договору оренди земельної ділянки № 21 від 20.06.2014 року викласти в слідуючій редакції:</w:t>
      </w:r>
    </w:p>
    <w:p w:rsidR="003C518A" w:rsidRPr="00A23C54" w:rsidRDefault="003C518A" w:rsidP="00A23C54">
      <w:pPr>
        <w:shd w:val="clear" w:color="auto" w:fill="FFFFFF"/>
        <w:spacing w:after="0" w:line="240" w:lineRule="auto"/>
        <w:jc w:val="both"/>
        <w:rPr>
          <w:rFonts w:ascii="Times New Roman" w:hAnsi="Times New Roman"/>
          <w:spacing w:val="-1"/>
          <w:sz w:val="24"/>
          <w:szCs w:val="24"/>
          <w:vertAlign w:val="superscript"/>
          <w:lang w:val="uk-UA"/>
        </w:rPr>
      </w:pPr>
      <w:r w:rsidRPr="00A23C54">
        <w:rPr>
          <w:rFonts w:ascii="Times New Roman" w:hAnsi="Times New Roman"/>
          <w:sz w:val="24"/>
          <w:szCs w:val="24"/>
          <w:lang w:val="uk-UA"/>
        </w:rPr>
        <w:t xml:space="preserve">Орендодавець (уповноважена ним особа): </w:t>
      </w:r>
      <w:r w:rsidRPr="00A23C54">
        <w:rPr>
          <w:rFonts w:ascii="Times New Roman" w:hAnsi="Times New Roman"/>
          <w:sz w:val="24"/>
          <w:szCs w:val="24"/>
          <w:u w:val="single"/>
          <w:lang w:val="uk-UA"/>
        </w:rPr>
        <w:t>Дунаєвецька міська рада в особі міського голови Заяць Веліни Влади</w:t>
      </w:r>
      <w:r w:rsidR="00BA2F1D">
        <w:rPr>
          <w:rFonts w:ascii="Times New Roman" w:hAnsi="Times New Roman"/>
          <w:sz w:val="24"/>
          <w:szCs w:val="24"/>
          <w:u w:val="single"/>
          <w:lang w:val="uk-UA"/>
        </w:rPr>
        <w:t xml:space="preserve">славівни діючого на підставі статті </w:t>
      </w:r>
      <w:r w:rsidRPr="00A23C54">
        <w:rPr>
          <w:rFonts w:ascii="Times New Roman" w:hAnsi="Times New Roman"/>
          <w:sz w:val="24"/>
          <w:szCs w:val="24"/>
          <w:u w:val="single"/>
          <w:lang w:val="uk-UA"/>
        </w:rPr>
        <w:t xml:space="preserve">42 Закону України «Про місцеве самоврядування в Україні», рішення Дунаєвецької міської ради </w:t>
      </w:r>
      <w:r w:rsidR="00BA2F1D">
        <w:rPr>
          <w:rFonts w:ascii="Times New Roman" w:hAnsi="Times New Roman"/>
          <w:sz w:val="24"/>
          <w:szCs w:val="24"/>
          <w:u w:val="single"/>
          <w:lang w:val="uk-UA"/>
        </w:rPr>
        <w:t>№58</w:t>
      </w:r>
      <w:r w:rsidR="00703D07">
        <w:rPr>
          <w:rFonts w:ascii="Times New Roman" w:hAnsi="Times New Roman"/>
          <w:sz w:val="24"/>
          <w:szCs w:val="24"/>
          <w:u w:val="single"/>
          <w:lang w:val="uk-UA"/>
        </w:rPr>
        <w:t xml:space="preserve">-55/2019                                   </w:t>
      </w:r>
      <w:r w:rsidRPr="00A23C54">
        <w:rPr>
          <w:rFonts w:ascii="Times New Roman" w:hAnsi="Times New Roman"/>
          <w:sz w:val="24"/>
          <w:szCs w:val="24"/>
          <w:u w:val="single"/>
          <w:lang w:val="uk-UA"/>
        </w:rPr>
        <w:t>від 21 червня 2019</w:t>
      </w:r>
      <w:r w:rsidRPr="00A23C54">
        <w:rPr>
          <w:rFonts w:ascii="Times New Roman" w:hAnsi="Times New Roman"/>
          <w:sz w:val="24"/>
          <w:szCs w:val="24"/>
          <w:lang w:val="uk-UA"/>
        </w:rPr>
        <w:t xml:space="preserve"> </w:t>
      </w:r>
      <w:r w:rsidRPr="00A23C54">
        <w:rPr>
          <w:rFonts w:ascii="Times New Roman" w:hAnsi="Times New Roman"/>
          <w:sz w:val="24"/>
          <w:szCs w:val="24"/>
          <w:u w:val="single"/>
          <w:lang w:val="uk-UA"/>
        </w:rPr>
        <w:t>року</w:t>
      </w:r>
      <w:r w:rsidRPr="00A23C54">
        <w:rPr>
          <w:rFonts w:ascii="Times New Roman" w:hAnsi="Times New Roman"/>
          <w:sz w:val="24"/>
          <w:szCs w:val="24"/>
          <w:lang w:val="uk-UA"/>
        </w:rPr>
        <w:tab/>
      </w:r>
      <w:r w:rsidRPr="00A23C54">
        <w:rPr>
          <w:rFonts w:ascii="Times New Roman" w:hAnsi="Times New Roman"/>
          <w:sz w:val="24"/>
          <w:szCs w:val="24"/>
          <w:vertAlign w:val="superscript"/>
          <w:lang w:val="uk-UA"/>
        </w:rPr>
        <w:t xml:space="preserve">(прізвище, ім'я та по батькові фізичної особи,    найменування юридичної </w:t>
      </w:r>
      <w:r w:rsidRPr="00A23C54">
        <w:rPr>
          <w:rFonts w:ascii="Times New Roman" w:hAnsi="Times New Roman"/>
          <w:spacing w:val="-1"/>
          <w:sz w:val="24"/>
          <w:szCs w:val="24"/>
          <w:vertAlign w:val="superscript"/>
          <w:lang w:val="uk-UA"/>
        </w:rPr>
        <w:t>особи)</w:t>
      </w:r>
    </w:p>
    <w:p w:rsidR="003C518A" w:rsidRPr="00A23C54" w:rsidRDefault="003C518A" w:rsidP="00A23C54">
      <w:pPr>
        <w:shd w:val="clear" w:color="auto" w:fill="FFFFFF"/>
        <w:spacing w:after="0" w:line="240" w:lineRule="auto"/>
        <w:jc w:val="both"/>
        <w:rPr>
          <w:rFonts w:ascii="Times New Roman" w:hAnsi="Times New Roman"/>
          <w:sz w:val="24"/>
          <w:szCs w:val="24"/>
          <w:vertAlign w:val="superscript"/>
          <w:lang w:val="uk-UA"/>
        </w:rPr>
      </w:pPr>
    </w:p>
    <w:p w:rsidR="003C518A" w:rsidRPr="00A23C54" w:rsidRDefault="003C518A" w:rsidP="00A23C54">
      <w:pPr>
        <w:spacing w:after="0" w:line="240" w:lineRule="auto"/>
        <w:jc w:val="both"/>
        <w:rPr>
          <w:rFonts w:ascii="Times New Roman" w:hAnsi="Times New Roman"/>
          <w:sz w:val="24"/>
          <w:szCs w:val="24"/>
          <w:lang w:val="uk-UA"/>
        </w:rPr>
      </w:pPr>
      <w:r w:rsidRPr="00A23C54">
        <w:rPr>
          <w:rFonts w:ascii="Times New Roman" w:hAnsi="Times New Roman"/>
          <w:sz w:val="24"/>
          <w:szCs w:val="24"/>
          <w:lang w:val="uk-UA"/>
        </w:rPr>
        <w:t xml:space="preserve">з одного боку, та орендар </w:t>
      </w:r>
      <w:r w:rsidRPr="00A23C54">
        <w:rPr>
          <w:rFonts w:ascii="Times New Roman" w:hAnsi="Times New Roman"/>
          <w:sz w:val="24"/>
          <w:szCs w:val="24"/>
          <w:u w:val="single"/>
          <w:lang w:val="uk-UA"/>
        </w:rPr>
        <w:t xml:space="preserve">Кадюк Віктор Вікторович, паспорт серія </w:t>
      </w:r>
      <w:r w:rsidR="00CC4990" w:rsidRPr="009B3C51">
        <w:rPr>
          <w:rFonts w:ascii="Times New Roman" w:hAnsi="Times New Roman"/>
          <w:i/>
          <w:sz w:val="24"/>
          <w:szCs w:val="24"/>
          <w:lang w:val="uk-UA"/>
        </w:rPr>
        <w:t>конф. інф.</w:t>
      </w:r>
      <w:r w:rsidRPr="00A23C54">
        <w:rPr>
          <w:rFonts w:ascii="Times New Roman" w:hAnsi="Times New Roman"/>
          <w:sz w:val="24"/>
          <w:szCs w:val="24"/>
          <w:u w:val="single"/>
          <w:lang w:val="uk-UA"/>
        </w:rPr>
        <w:t xml:space="preserve">, виданий </w:t>
      </w:r>
      <w:r w:rsidR="00CC4990" w:rsidRPr="009B3C51">
        <w:rPr>
          <w:rFonts w:ascii="Times New Roman" w:hAnsi="Times New Roman"/>
          <w:i/>
          <w:sz w:val="24"/>
          <w:szCs w:val="24"/>
          <w:lang w:val="uk-UA"/>
        </w:rPr>
        <w:t>конф. інф.</w:t>
      </w:r>
    </w:p>
    <w:p w:rsidR="003C518A" w:rsidRPr="00A23C54" w:rsidRDefault="003C518A" w:rsidP="00A23C54">
      <w:pPr>
        <w:spacing w:after="0" w:line="240" w:lineRule="auto"/>
        <w:jc w:val="both"/>
        <w:rPr>
          <w:rFonts w:ascii="Times New Roman" w:hAnsi="Times New Roman"/>
          <w:spacing w:val="-3"/>
          <w:sz w:val="24"/>
          <w:szCs w:val="24"/>
          <w:u w:val="single"/>
          <w:lang w:val="uk-UA"/>
        </w:rPr>
      </w:pPr>
      <w:r w:rsidRPr="00A23C54">
        <w:rPr>
          <w:rFonts w:ascii="Times New Roman" w:hAnsi="Times New Roman"/>
          <w:sz w:val="24"/>
          <w:szCs w:val="24"/>
          <w:vertAlign w:val="superscript"/>
          <w:lang w:val="uk-UA"/>
        </w:rPr>
        <w:t xml:space="preserve">    </w:t>
      </w:r>
      <w:r w:rsidRPr="00A23C54">
        <w:rPr>
          <w:rFonts w:ascii="Times New Roman" w:hAnsi="Times New Roman"/>
          <w:sz w:val="24"/>
          <w:szCs w:val="24"/>
          <w:vertAlign w:val="superscript"/>
          <w:lang w:val="uk-UA"/>
        </w:rPr>
        <w:tab/>
      </w:r>
      <w:r w:rsidRPr="00A23C54">
        <w:rPr>
          <w:rFonts w:ascii="Times New Roman" w:hAnsi="Times New Roman"/>
          <w:sz w:val="24"/>
          <w:szCs w:val="24"/>
          <w:vertAlign w:val="superscript"/>
          <w:lang w:val="uk-UA"/>
        </w:rPr>
        <w:tab/>
      </w:r>
      <w:r w:rsidRPr="00A23C54">
        <w:rPr>
          <w:rFonts w:ascii="Times New Roman" w:hAnsi="Times New Roman"/>
          <w:sz w:val="24"/>
          <w:szCs w:val="24"/>
          <w:vertAlign w:val="superscript"/>
          <w:lang w:val="uk-UA"/>
        </w:rPr>
        <w:tab/>
        <w:t>     (прізвище, ім'я та по батькові фізичної особи, найменування юридичної особи)</w:t>
      </w:r>
    </w:p>
    <w:p w:rsidR="003C518A" w:rsidRPr="00A23C54" w:rsidRDefault="003C518A" w:rsidP="00A23C54">
      <w:pPr>
        <w:shd w:val="clear" w:color="auto" w:fill="FFFFFF"/>
        <w:spacing w:after="0" w:line="240" w:lineRule="auto"/>
        <w:ind w:firstLine="521"/>
        <w:rPr>
          <w:rFonts w:ascii="Times New Roman" w:hAnsi="Times New Roman"/>
          <w:sz w:val="24"/>
          <w:szCs w:val="24"/>
          <w:lang w:val="uk-UA"/>
        </w:rPr>
      </w:pPr>
      <w:r w:rsidRPr="00A23C54">
        <w:rPr>
          <w:rFonts w:ascii="Times New Roman" w:hAnsi="Times New Roman"/>
          <w:sz w:val="24"/>
          <w:szCs w:val="24"/>
          <w:lang w:val="uk-UA"/>
        </w:rPr>
        <w:t>б) пункт 1 договору викласти в слідуючій редакції:</w:t>
      </w:r>
    </w:p>
    <w:p w:rsidR="003C518A" w:rsidRPr="00A23C54" w:rsidRDefault="003C518A" w:rsidP="00A23C54">
      <w:pPr>
        <w:spacing w:after="0" w:line="240" w:lineRule="auto"/>
        <w:ind w:firstLine="540"/>
        <w:jc w:val="both"/>
        <w:rPr>
          <w:rFonts w:ascii="Times New Roman" w:hAnsi="Times New Roman"/>
          <w:sz w:val="24"/>
          <w:szCs w:val="24"/>
          <w:vertAlign w:val="superscript"/>
          <w:lang w:val="uk-UA"/>
        </w:rPr>
      </w:pPr>
      <w:r w:rsidRPr="00A23C54">
        <w:rPr>
          <w:rFonts w:ascii="Times New Roman" w:hAnsi="Times New Roman"/>
          <w:sz w:val="24"/>
          <w:szCs w:val="24"/>
          <w:lang w:val="uk-UA"/>
        </w:rPr>
        <w:t xml:space="preserve">1. Орендодавець надає, а орендар приймає в строкове платне користування земельну ділянку </w:t>
      </w:r>
      <w:r w:rsidRPr="00A23C54">
        <w:rPr>
          <w:rFonts w:ascii="Times New Roman" w:hAnsi="Times New Roman"/>
          <w:sz w:val="24"/>
          <w:szCs w:val="24"/>
          <w:u w:val="single"/>
          <w:lang w:val="uk-UA"/>
        </w:rPr>
        <w:t>сільськогосподарського призначення для ведення фермерського господарства</w:t>
      </w:r>
      <w:r w:rsidRPr="00A23C54">
        <w:rPr>
          <w:rFonts w:ascii="Times New Roman" w:hAnsi="Times New Roman"/>
          <w:sz w:val="24"/>
          <w:szCs w:val="24"/>
          <w:vertAlign w:val="superscript"/>
          <w:lang w:val="uk-UA"/>
        </w:rPr>
        <w:t xml:space="preserve">                                                                                     </w:t>
      </w:r>
      <w:r w:rsidRPr="00A23C54">
        <w:rPr>
          <w:rFonts w:ascii="Times New Roman" w:hAnsi="Times New Roman"/>
          <w:sz w:val="24"/>
          <w:szCs w:val="24"/>
          <w:vertAlign w:val="superscript"/>
          <w:lang w:val="uk-UA"/>
        </w:rPr>
        <w:tab/>
      </w:r>
      <w:r w:rsidRPr="00A23C54">
        <w:rPr>
          <w:rFonts w:ascii="Times New Roman" w:hAnsi="Times New Roman"/>
          <w:sz w:val="24"/>
          <w:szCs w:val="24"/>
          <w:vertAlign w:val="superscript"/>
          <w:lang w:val="uk-UA"/>
        </w:rPr>
        <w:tab/>
        <w:t>     (цільове призначення)</w:t>
      </w:r>
    </w:p>
    <w:p w:rsidR="003C518A" w:rsidRPr="00A23C54" w:rsidRDefault="003C518A" w:rsidP="00A23C54">
      <w:pPr>
        <w:spacing w:after="0" w:line="240" w:lineRule="auto"/>
        <w:jc w:val="both"/>
        <w:rPr>
          <w:rFonts w:ascii="Times New Roman" w:hAnsi="Times New Roman"/>
          <w:sz w:val="24"/>
          <w:szCs w:val="24"/>
          <w:vertAlign w:val="superscript"/>
          <w:lang w:val="uk-UA"/>
        </w:rPr>
      </w:pPr>
      <w:r w:rsidRPr="00A23C54">
        <w:rPr>
          <w:rFonts w:ascii="Times New Roman" w:hAnsi="Times New Roman"/>
          <w:sz w:val="24"/>
          <w:szCs w:val="24"/>
          <w:lang w:val="uk-UA"/>
        </w:rPr>
        <w:t xml:space="preserve">яка знаходиться </w:t>
      </w:r>
      <w:r w:rsidRPr="00A23C54">
        <w:rPr>
          <w:rFonts w:ascii="Times New Roman" w:hAnsi="Times New Roman"/>
          <w:sz w:val="24"/>
          <w:szCs w:val="24"/>
          <w:u w:val="single"/>
          <w:lang w:val="uk-UA"/>
        </w:rPr>
        <w:t>в за межами населеного пункту с.Мала Кужелівка</w:t>
      </w:r>
      <w:r w:rsidRPr="00A23C54">
        <w:rPr>
          <w:rFonts w:ascii="Times New Roman" w:hAnsi="Times New Roman"/>
          <w:sz w:val="24"/>
          <w:szCs w:val="24"/>
          <w:lang w:val="uk-UA"/>
        </w:rPr>
        <w:t>_ Дунаєвецького району Хмельницької області</w:t>
      </w:r>
      <w:r w:rsidR="00BA2F1D">
        <w:rPr>
          <w:rFonts w:ascii="Times New Roman" w:hAnsi="Times New Roman"/>
          <w:sz w:val="24"/>
          <w:szCs w:val="24"/>
          <w:lang w:val="uk-UA"/>
        </w:rPr>
        <w:t>.</w:t>
      </w:r>
      <w:r w:rsidRPr="00A23C54">
        <w:rPr>
          <w:rFonts w:ascii="Times New Roman" w:hAnsi="Times New Roman"/>
          <w:sz w:val="24"/>
          <w:szCs w:val="24"/>
          <w:vertAlign w:val="superscript"/>
          <w:lang w:val="uk-UA"/>
        </w:rPr>
        <w:tab/>
      </w:r>
    </w:p>
    <w:p w:rsidR="003C518A" w:rsidRPr="00A23C54" w:rsidRDefault="003C518A" w:rsidP="00A23C54">
      <w:pPr>
        <w:spacing w:after="0" w:line="240" w:lineRule="auto"/>
        <w:jc w:val="both"/>
        <w:rPr>
          <w:rFonts w:ascii="Times New Roman" w:hAnsi="Times New Roman"/>
          <w:sz w:val="24"/>
          <w:szCs w:val="24"/>
          <w:lang w:val="uk-UA"/>
        </w:rPr>
      </w:pPr>
      <w:r w:rsidRPr="00A23C54">
        <w:rPr>
          <w:rFonts w:ascii="Times New Roman" w:hAnsi="Times New Roman"/>
          <w:sz w:val="24"/>
          <w:szCs w:val="24"/>
          <w:lang w:val="uk-UA"/>
        </w:rPr>
        <w:tab/>
        <w:t xml:space="preserve">    </w:t>
      </w:r>
    </w:p>
    <w:p w:rsidR="003C518A" w:rsidRPr="00A23C54" w:rsidRDefault="003C518A" w:rsidP="00A23C54">
      <w:pPr>
        <w:shd w:val="clear" w:color="auto" w:fill="FFFFFF"/>
        <w:spacing w:after="0" w:line="240" w:lineRule="auto"/>
        <w:ind w:firstLine="521"/>
        <w:rPr>
          <w:rFonts w:ascii="Times New Roman" w:hAnsi="Times New Roman"/>
          <w:sz w:val="24"/>
          <w:szCs w:val="24"/>
          <w:lang w:val="uk-UA"/>
        </w:rPr>
      </w:pPr>
      <w:r w:rsidRPr="00A23C54">
        <w:rPr>
          <w:rFonts w:ascii="Times New Roman" w:hAnsi="Times New Roman"/>
          <w:sz w:val="24"/>
          <w:szCs w:val="24"/>
          <w:lang w:val="uk-UA"/>
        </w:rPr>
        <w:t>в) пункт 3 договору викласти в слідуючій редакції:</w:t>
      </w:r>
    </w:p>
    <w:p w:rsidR="003C518A" w:rsidRPr="00A23C54" w:rsidRDefault="003C518A" w:rsidP="00A23C54">
      <w:pPr>
        <w:spacing w:after="0" w:line="240" w:lineRule="auto"/>
        <w:ind w:firstLine="540"/>
        <w:jc w:val="both"/>
        <w:rPr>
          <w:rFonts w:ascii="Times New Roman" w:hAnsi="Times New Roman"/>
          <w:sz w:val="24"/>
          <w:szCs w:val="24"/>
          <w:vertAlign w:val="superscript"/>
          <w:lang w:val="uk-UA"/>
        </w:rPr>
      </w:pPr>
      <w:r w:rsidRPr="00A23C54">
        <w:rPr>
          <w:rFonts w:ascii="Times New Roman" w:hAnsi="Times New Roman"/>
          <w:sz w:val="24"/>
          <w:szCs w:val="24"/>
          <w:lang w:val="uk-UA"/>
        </w:rPr>
        <w:t>3.  Земельна ділянка знаходиться за межами с.Мала Кужелівка</w:t>
      </w:r>
      <w:r w:rsidRPr="00A23C54">
        <w:rPr>
          <w:rFonts w:ascii="Times New Roman" w:hAnsi="Times New Roman"/>
          <w:sz w:val="24"/>
          <w:szCs w:val="24"/>
          <w:vertAlign w:val="superscript"/>
          <w:lang w:val="uk-UA"/>
        </w:rPr>
        <w:t xml:space="preserve"> </w:t>
      </w:r>
      <w:r w:rsidRPr="00A23C54">
        <w:rPr>
          <w:rFonts w:ascii="Times New Roman" w:hAnsi="Times New Roman"/>
          <w:sz w:val="24"/>
          <w:szCs w:val="24"/>
          <w:lang w:val="uk-UA"/>
        </w:rPr>
        <w:t>Дунаєвецького району Хмельницької області</w:t>
      </w:r>
      <w:r w:rsidR="00BA2F1D">
        <w:rPr>
          <w:rFonts w:ascii="Times New Roman" w:hAnsi="Times New Roman"/>
          <w:sz w:val="24"/>
          <w:szCs w:val="24"/>
          <w:lang w:val="uk-UA"/>
        </w:rPr>
        <w:t>.</w:t>
      </w:r>
      <w:r w:rsidRPr="00A23C54">
        <w:rPr>
          <w:rFonts w:ascii="Times New Roman" w:hAnsi="Times New Roman"/>
          <w:sz w:val="24"/>
          <w:szCs w:val="24"/>
          <w:vertAlign w:val="superscript"/>
          <w:lang w:val="uk-UA"/>
        </w:rPr>
        <w:t>       </w:t>
      </w:r>
    </w:p>
    <w:p w:rsidR="003C518A" w:rsidRPr="00A23C54" w:rsidRDefault="003C518A" w:rsidP="00A23C54">
      <w:pPr>
        <w:spacing w:after="0" w:line="240" w:lineRule="auto"/>
        <w:jc w:val="both"/>
        <w:rPr>
          <w:rFonts w:ascii="Times New Roman" w:hAnsi="Times New Roman"/>
          <w:sz w:val="24"/>
          <w:szCs w:val="24"/>
          <w:vertAlign w:val="superscript"/>
          <w:lang w:val="uk-UA"/>
        </w:rPr>
      </w:pPr>
    </w:p>
    <w:p w:rsidR="003C518A" w:rsidRPr="00A23C54" w:rsidRDefault="003C518A" w:rsidP="00A23C54">
      <w:pPr>
        <w:shd w:val="clear" w:color="auto" w:fill="FFFFFF"/>
        <w:spacing w:after="0" w:line="240" w:lineRule="auto"/>
        <w:ind w:firstLine="521"/>
        <w:rPr>
          <w:rFonts w:ascii="Times New Roman" w:hAnsi="Times New Roman"/>
          <w:sz w:val="24"/>
          <w:szCs w:val="24"/>
          <w:lang w:val="uk-UA"/>
        </w:rPr>
      </w:pPr>
      <w:r w:rsidRPr="00A23C54">
        <w:rPr>
          <w:rFonts w:ascii="Times New Roman" w:hAnsi="Times New Roman"/>
          <w:sz w:val="24"/>
          <w:szCs w:val="24"/>
          <w:lang w:val="uk-UA"/>
        </w:rPr>
        <w:t>г) пункт 6 договору викласти в слідуючій редакції:</w:t>
      </w:r>
    </w:p>
    <w:p w:rsidR="003C518A" w:rsidRPr="00A23C54" w:rsidRDefault="003C518A" w:rsidP="00A23C54">
      <w:pPr>
        <w:spacing w:after="0" w:line="240" w:lineRule="auto"/>
        <w:ind w:firstLine="540"/>
        <w:jc w:val="both"/>
        <w:rPr>
          <w:rFonts w:ascii="Times New Roman" w:hAnsi="Times New Roman"/>
          <w:sz w:val="24"/>
          <w:szCs w:val="24"/>
          <w:lang w:val="uk-UA"/>
        </w:rPr>
      </w:pPr>
      <w:r w:rsidRPr="00A23C54">
        <w:rPr>
          <w:rFonts w:ascii="Times New Roman" w:hAnsi="Times New Roman"/>
          <w:sz w:val="24"/>
          <w:szCs w:val="24"/>
          <w:lang w:val="uk-UA"/>
        </w:rPr>
        <w:t xml:space="preserve">6.  Нормативна грошова оцінка земельної ділянки становить </w:t>
      </w:r>
      <w:r w:rsidRPr="00A23C54">
        <w:rPr>
          <w:rFonts w:ascii="Times New Roman" w:hAnsi="Times New Roman"/>
          <w:b/>
          <w:sz w:val="24"/>
          <w:szCs w:val="24"/>
          <w:lang w:val="uk-UA"/>
        </w:rPr>
        <w:t>641</w:t>
      </w:r>
      <w:r w:rsidR="00BA2F1D">
        <w:rPr>
          <w:rFonts w:ascii="Times New Roman" w:hAnsi="Times New Roman"/>
          <w:b/>
          <w:sz w:val="24"/>
          <w:szCs w:val="24"/>
          <w:lang w:val="uk-UA"/>
        </w:rPr>
        <w:t xml:space="preserve"> </w:t>
      </w:r>
      <w:r w:rsidRPr="00A23C54">
        <w:rPr>
          <w:rFonts w:ascii="Times New Roman" w:hAnsi="Times New Roman"/>
          <w:b/>
          <w:sz w:val="24"/>
          <w:szCs w:val="24"/>
          <w:lang w:val="uk-UA"/>
        </w:rPr>
        <w:t>349,04</w:t>
      </w:r>
      <w:r w:rsidRPr="00A23C54">
        <w:rPr>
          <w:rFonts w:ascii="Times New Roman" w:hAnsi="Times New Roman"/>
          <w:sz w:val="24"/>
          <w:szCs w:val="24"/>
          <w:lang w:val="uk-UA"/>
        </w:rPr>
        <w:t xml:space="preserve"> гривень.</w:t>
      </w:r>
    </w:p>
    <w:p w:rsidR="003C518A" w:rsidRPr="00A23C54" w:rsidRDefault="003C518A" w:rsidP="00A23C54">
      <w:pPr>
        <w:spacing w:after="0" w:line="240" w:lineRule="auto"/>
        <w:ind w:firstLine="540"/>
        <w:jc w:val="both"/>
        <w:rPr>
          <w:rFonts w:ascii="Times New Roman" w:hAnsi="Times New Roman"/>
          <w:sz w:val="24"/>
          <w:szCs w:val="24"/>
          <w:lang w:val="uk-UA"/>
        </w:rPr>
      </w:pPr>
    </w:p>
    <w:p w:rsidR="003C518A" w:rsidRPr="00A23C54" w:rsidRDefault="003C518A" w:rsidP="00A23C54">
      <w:pPr>
        <w:shd w:val="clear" w:color="auto" w:fill="FFFFFF"/>
        <w:spacing w:after="0" w:line="240" w:lineRule="auto"/>
        <w:ind w:firstLine="521"/>
        <w:rPr>
          <w:rFonts w:ascii="Times New Roman" w:hAnsi="Times New Roman"/>
          <w:sz w:val="24"/>
          <w:szCs w:val="24"/>
          <w:lang w:val="uk-UA"/>
        </w:rPr>
      </w:pPr>
      <w:r w:rsidRPr="00A23C54">
        <w:rPr>
          <w:rFonts w:ascii="Times New Roman" w:hAnsi="Times New Roman"/>
          <w:sz w:val="24"/>
          <w:szCs w:val="24"/>
          <w:lang w:val="uk-UA"/>
        </w:rPr>
        <w:t>ґ) пункт 9 договору викласти в слідуючій редакції:</w:t>
      </w:r>
    </w:p>
    <w:p w:rsidR="003C518A" w:rsidRPr="00A23C54" w:rsidRDefault="003C518A" w:rsidP="00BA2F1D">
      <w:pPr>
        <w:pStyle w:val="HTML"/>
        <w:shd w:val="clear" w:color="auto" w:fill="FFFFFF"/>
        <w:ind w:firstLine="561"/>
        <w:jc w:val="both"/>
        <w:textAlignment w:val="baseline"/>
        <w:rPr>
          <w:rFonts w:ascii="Times New Roman" w:hAnsi="Times New Roman" w:cs="Times New Roman"/>
          <w:color w:val="000000"/>
          <w:sz w:val="24"/>
          <w:szCs w:val="24"/>
          <w:lang w:val="uk-UA"/>
        </w:rPr>
      </w:pPr>
      <w:r w:rsidRPr="00A23C54">
        <w:rPr>
          <w:rFonts w:ascii="Times New Roman" w:hAnsi="Times New Roman" w:cs="Times New Roman"/>
          <w:sz w:val="24"/>
          <w:szCs w:val="24"/>
          <w:lang w:val="uk-UA"/>
        </w:rPr>
        <w:t xml:space="preserve">9.  Договір укладено на 30 років від дати реєстрації договору оренди. </w:t>
      </w:r>
      <w:r w:rsidRPr="00A23C54">
        <w:rPr>
          <w:rFonts w:ascii="Times New Roman" w:hAnsi="Times New Roman" w:cs="Times New Roman"/>
          <w:color w:val="000000"/>
          <w:sz w:val="24"/>
          <w:szCs w:val="24"/>
        </w:rPr>
        <w:t>Після закінчення строку дії договору орендар має переважне право поновити його на новий строк. У цьому разі орендар повинен не пізніше ніж за _</w:t>
      </w:r>
      <w:r w:rsidRPr="00A23C54">
        <w:rPr>
          <w:rFonts w:ascii="Times New Roman" w:hAnsi="Times New Roman" w:cs="Times New Roman"/>
          <w:color w:val="000000"/>
          <w:sz w:val="24"/>
          <w:szCs w:val="24"/>
          <w:u w:val="single"/>
        </w:rPr>
        <w:t>30</w:t>
      </w:r>
      <w:r w:rsidRPr="00A23C54">
        <w:rPr>
          <w:rFonts w:ascii="Times New Roman" w:hAnsi="Times New Roman" w:cs="Times New Roman"/>
          <w:color w:val="000000"/>
          <w:sz w:val="24"/>
          <w:szCs w:val="24"/>
        </w:rPr>
        <w:t xml:space="preserve">_ днів до закінчення строку дії </w:t>
      </w:r>
      <w:r w:rsidRPr="00A23C54">
        <w:rPr>
          <w:rFonts w:ascii="Times New Roman" w:hAnsi="Times New Roman" w:cs="Times New Roman"/>
          <w:color w:val="000000"/>
          <w:sz w:val="24"/>
          <w:szCs w:val="24"/>
        </w:rPr>
        <w:lastRenderedPageBreak/>
        <w:t>договору повідомити письмово орендодавця про намір продовжити його дію</w:t>
      </w:r>
      <w:r w:rsidRPr="00A23C54">
        <w:rPr>
          <w:rFonts w:ascii="Times New Roman" w:hAnsi="Times New Roman" w:cs="Times New Roman"/>
          <w:color w:val="000000"/>
          <w:sz w:val="24"/>
          <w:szCs w:val="24"/>
          <w:lang w:val="uk-UA"/>
        </w:rPr>
        <w:t xml:space="preserve"> та додати</w:t>
      </w:r>
      <w:r w:rsidRPr="00A23C54">
        <w:rPr>
          <w:rFonts w:ascii="Times New Roman" w:hAnsi="Times New Roman" w:cs="Times New Roman"/>
          <w:color w:val="000000"/>
          <w:sz w:val="24"/>
          <w:szCs w:val="24"/>
        </w:rPr>
        <w:t xml:space="preserve"> проект додаткової угоди</w:t>
      </w:r>
      <w:r w:rsidRPr="00A23C54">
        <w:rPr>
          <w:rFonts w:ascii="Times New Roman" w:hAnsi="Times New Roman" w:cs="Times New Roman"/>
          <w:color w:val="000000"/>
          <w:sz w:val="24"/>
          <w:szCs w:val="24"/>
          <w:lang w:val="uk-UA"/>
        </w:rPr>
        <w:t>.</w:t>
      </w:r>
    </w:p>
    <w:p w:rsidR="003C518A" w:rsidRPr="00A23C54" w:rsidRDefault="003C518A" w:rsidP="00A23C54">
      <w:pPr>
        <w:pStyle w:val="HTML"/>
        <w:shd w:val="clear" w:color="auto" w:fill="FFFFFF"/>
        <w:ind w:firstLine="561"/>
        <w:textAlignment w:val="baseline"/>
        <w:rPr>
          <w:rFonts w:ascii="Times New Roman" w:hAnsi="Times New Roman" w:cs="Times New Roman"/>
          <w:color w:val="000000"/>
          <w:sz w:val="24"/>
          <w:szCs w:val="24"/>
          <w:lang w:val="uk-UA"/>
        </w:rPr>
      </w:pPr>
    </w:p>
    <w:p w:rsidR="003C518A" w:rsidRPr="00A23C54" w:rsidRDefault="003C518A" w:rsidP="00A23C54">
      <w:pPr>
        <w:shd w:val="clear" w:color="auto" w:fill="FFFFFF"/>
        <w:spacing w:after="0" w:line="240" w:lineRule="auto"/>
        <w:ind w:firstLine="521"/>
        <w:rPr>
          <w:rFonts w:ascii="Times New Roman" w:hAnsi="Times New Roman"/>
          <w:sz w:val="24"/>
          <w:szCs w:val="24"/>
          <w:lang w:val="uk-UA"/>
        </w:rPr>
      </w:pPr>
      <w:r w:rsidRPr="00A23C54">
        <w:rPr>
          <w:rFonts w:ascii="Times New Roman" w:hAnsi="Times New Roman"/>
          <w:sz w:val="24"/>
          <w:szCs w:val="24"/>
          <w:lang w:val="uk-UA"/>
        </w:rPr>
        <w:t>д) пункт 10 договору викласти в слідуючій редакції:</w:t>
      </w:r>
    </w:p>
    <w:p w:rsidR="003C518A" w:rsidRPr="00A23C54" w:rsidRDefault="003C518A" w:rsidP="00A23C54">
      <w:pPr>
        <w:pStyle w:val="af7"/>
        <w:spacing w:before="0"/>
        <w:jc w:val="both"/>
        <w:rPr>
          <w:rFonts w:ascii="Times New Roman" w:hAnsi="Times New Roman"/>
          <w:sz w:val="24"/>
          <w:szCs w:val="24"/>
        </w:rPr>
      </w:pPr>
      <w:r w:rsidRPr="00A23C54">
        <w:rPr>
          <w:rFonts w:ascii="Times New Roman" w:hAnsi="Times New Roman"/>
          <w:sz w:val="24"/>
          <w:szCs w:val="24"/>
        </w:rPr>
        <w:t xml:space="preserve">10. Орендна плата вноситься орендарем у формі та розмірі: </w:t>
      </w:r>
      <w:r w:rsidRPr="00A23C54">
        <w:rPr>
          <w:rFonts w:ascii="Times New Roman" w:hAnsi="Times New Roman"/>
          <w:iCs/>
          <w:sz w:val="24"/>
          <w:szCs w:val="24"/>
          <w:u w:val="single"/>
        </w:rPr>
        <w:t xml:space="preserve">у грошовій формі в розмірі </w:t>
      </w:r>
      <w:r w:rsidRPr="00A23C54">
        <w:rPr>
          <w:rFonts w:ascii="Times New Roman" w:hAnsi="Times New Roman"/>
          <w:b/>
          <w:iCs/>
          <w:sz w:val="24"/>
          <w:szCs w:val="24"/>
          <w:u w:val="single"/>
        </w:rPr>
        <w:t>51</w:t>
      </w:r>
      <w:r w:rsidR="00BA2F1D">
        <w:rPr>
          <w:rFonts w:ascii="Times New Roman" w:hAnsi="Times New Roman"/>
          <w:b/>
          <w:iCs/>
          <w:sz w:val="24"/>
          <w:szCs w:val="24"/>
          <w:u w:val="single"/>
        </w:rPr>
        <w:t xml:space="preserve"> </w:t>
      </w:r>
      <w:r w:rsidRPr="00A23C54">
        <w:rPr>
          <w:rFonts w:ascii="Times New Roman" w:hAnsi="Times New Roman"/>
          <w:b/>
          <w:iCs/>
          <w:sz w:val="24"/>
          <w:szCs w:val="24"/>
          <w:u w:val="single"/>
        </w:rPr>
        <w:t>307,92</w:t>
      </w:r>
      <w:r w:rsidRPr="00A23C54">
        <w:rPr>
          <w:rFonts w:ascii="Times New Roman" w:hAnsi="Times New Roman"/>
          <w:iCs/>
          <w:sz w:val="24"/>
          <w:szCs w:val="24"/>
          <w:u w:val="single"/>
        </w:rPr>
        <w:t xml:space="preserve"> грн. (п'ятьдесят одна тисяча триста сім гривень, 92 копійки) </w:t>
      </w:r>
      <w:r w:rsidRPr="00A23C54">
        <w:rPr>
          <w:rFonts w:ascii="Times New Roman" w:hAnsi="Times New Roman"/>
          <w:sz w:val="24"/>
          <w:szCs w:val="24"/>
          <w:u w:val="single"/>
        </w:rPr>
        <w:t xml:space="preserve">за рік, що становить </w:t>
      </w:r>
      <w:r w:rsidRPr="00A23C54">
        <w:rPr>
          <w:rFonts w:ascii="Times New Roman" w:hAnsi="Times New Roman"/>
          <w:b/>
          <w:sz w:val="24"/>
          <w:szCs w:val="24"/>
          <w:u w:val="single"/>
        </w:rPr>
        <w:t>8%</w:t>
      </w:r>
      <w:r w:rsidRPr="00A23C54">
        <w:rPr>
          <w:rFonts w:ascii="Times New Roman" w:hAnsi="Times New Roman"/>
          <w:sz w:val="24"/>
          <w:szCs w:val="24"/>
          <w:u w:val="single"/>
        </w:rPr>
        <w:t xml:space="preserve"> від нормативної грошової оцінки земельної ділянки</w:t>
      </w:r>
      <w:r w:rsidRPr="00A23C54">
        <w:rPr>
          <w:rFonts w:ascii="Times New Roman" w:hAnsi="Times New Roman"/>
          <w:sz w:val="24"/>
          <w:szCs w:val="24"/>
        </w:rPr>
        <w:t xml:space="preserve">_ </w:t>
      </w:r>
    </w:p>
    <w:p w:rsidR="003C518A" w:rsidRPr="00A23C54" w:rsidRDefault="003C518A" w:rsidP="00A23C54">
      <w:pPr>
        <w:shd w:val="clear" w:color="auto" w:fill="FFFFFF"/>
        <w:spacing w:after="0" w:line="240" w:lineRule="auto"/>
        <w:ind w:firstLine="521"/>
        <w:rPr>
          <w:rFonts w:ascii="Times New Roman" w:hAnsi="Times New Roman"/>
          <w:sz w:val="24"/>
          <w:szCs w:val="24"/>
          <w:lang w:val="uk-UA"/>
        </w:rPr>
      </w:pPr>
    </w:p>
    <w:p w:rsidR="003C518A" w:rsidRPr="00A23C54" w:rsidRDefault="003C518A" w:rsidP="00A23C54">
      <w:pPr>
        <w:shd w:val="clear" w:color="auto" w:fill="FFFFFF"/>
        <w:spacing w:after="0" w:line="240" w:lineRule="auto"/>
        <w:ind w:firstLine="521"/>
        <w:rPr>
          <w:rFonts w:ascii="Times New Roman" w:hAnsi="Times New Roman"/>
          <w:sz w:val="24"/>
          <w:szCs w:val="24"/>
          <w:lang w:val="uk-UA"/>
        </w:rPr>
      </w:pPr>
      <w:r w:rsidRPr="00A23C54">
        <w:rPr>
          <w:rFonts w:ascii="Times New Roman" w:hAnsi="Times New Roman"/>
          <w:sz w:val="24"/>
          <w:szCs w:val="24"/>
          <w:lang w:val="uk-UA"/>
        </w:rPr>
        <w:t xml:space="preserve">е) пункт </w:t>
      </w:r>
      <w:r w:rsidRPr="00A23C54">
        <w:rPr>
          <w:rFonts w:ascii="Times New Roman" w:hAnsi="Times New Roman"/>
          <w:b/>
          <w:sz w:val="24"/>
          <w:szCs w:val="24"/>
          <w:lang w:val="uk-UA"/>
        </w:rPr>
        <w:t xml:space="preserve">«Реквізити сторін» </w:t>
      </w:r>
      <w:r w:rsidRPr="00A23C54">
        <w:rPr>
          <w:rFonts w:ascii="Times New Roman" w:hAnsi="Times New Roman"/>
          <w:sz w:val="24"/>
          <w:szCs w:val="24"/>
          <w:lang w:val="uk-UA"/>
        </w:rPr>
        <w:t>викласти в слідуючій редакції:</w:t>
      </w:r>
    </w:p>
    <w:p w:rsidR="003C518A" w:rsidRPr="00A23C54" w:rsidRDefault="003C518A" w:rsidP="00A23C54">
      <w:pPr>
        <w:tabs>
          <w:tab w:val="num" w:pos="-360"/>
          <w:tab w:val="left" w:pos="360"/>
        </w:tabs>
        <w:spacing w:after="0" w:line="240" w:lineRule="auto"/>
        <w:jc w:val="both"/>
        <w:rPr>
          <w:rFonts w:ascii="Times New Roman" w:hAnsi="Times New Roman"/>
          <w:i/>
          <w:sz w:val="24"/>
          <w:szCs w:val="24"/>
          <w:lang w:val="uk-UA"/>
        </w:rPr>
      </w:pPr>
    </w:p>
    <w:p w:rsidR="003C518A" w:rsidRPr="00A23C54" w:rsidRDefault="003C518A" w:rsidP="00A23C54">
      <w:pPr>
        <w:pStyle w:val="1"/>
        <w:spacing w:before="0" w:line="240" w:lineRule="auto"/>
        <w:jc w:val="center"/>
        <w:rPr>
          <w:rFonts w:ascii="Times New Roman" w:hAnsi="Times New Roman" w:cs="Times New Roman"/>
          <w:color w:val="000000"/>
          <w:sz w:val="24"/>
          <w:szCs w:val="24"/>
          <w:lang w:val="uk-UA"/>
        </w:rPr>
      </w:pPr>
      <w:r w:rsidRPr="00A23C54">
        <w:rPr>
          <w:rFonts w:ascii="Times New Roman" w:hAnsi="Times New Roman" w:cs="Times New Roman"/>
          <w:color w:val="000000"/>
          <w:sz w:val="24"/>
          <w:szCs w:val="24"/>
          <w:lang w:val="uk-UA"/>
        </w:rPr>
        <w:t>Реквізити сторін</w:t>
      </w:r>
    </w:p>
    <w:p w:rsidR="003C518A" w:rsidRPr="00A23C54" w:rsidRDefault="003C518A" w:rsidP="00A23C54">
      <w:pPr>
        <w:tabs>
          <w:tab w:val="num" w:pos="-360"/>
          <w:tab w:val="left" w:pos="360"/>
        </w:tabs>
        <w:spacing w:after="0" w:line="240" w:lineRule="auto"/>
        <w:jc w:val="both"/>
        <w:rPr>
          <w:rFonts w:ascii="Times New Roman" w:hAnsi="Times New Roman"/>
          <w:color w:val="000000"/>
          <w:sz w:val="24"/>
          <w:szCs w:val="24"/>
          <w:lang w:val="uk-UA"/>
        </w:rPr>
      </w:pPr>
    </w:p>
    <w:tbl>
      <w:tblPr>
        <w:tblW w:w="9463" w:type="dxa"/>
        <w:tblInd w:w="108" w:type="dxa"/>
        <w:tblLayout w:type="fixed"/>
        <w:tblLook w:val="0000" w:firstRow="0" w:lastRow="0" w:firstColumn="0" w:lastColumn="0" w:noHBand="0" w:noVBand="0"/>
      </w:tblPr>
      <w:tblGrid>
        <w:gridCol w:w="4500"/>
        <w:gridCol w:w="4963"/>
      </w:tblGrid>
      <w:tr w:rsidR="003C518A" w:rsidRPr="00A23C54" w:rsidTr="00A23C54">
        <w:tc>
          <w:tcPr>
            <w:tcW w:w="4500" w:type="dxa"/>
          </w:tcPr>
          <w:p w:rsidR="003C518A" w:rsidRPr="00A23C54" w:rsidRDefault="003C518A" w:rsidP="00A23C54">
            <w:pPr>
              <w:pStyle w:val="1"/>
              <w:spacing w:before="0" w:line="240" w:lineRule="auto"/>
              <w:jc w:val="both"/>
              <w:rPr>
                <w:rFonts w:ascii="Times New Roman" w:eastAsia="Times New Roman" w:hAnsi="Times New Roman" w:cs="Times New Roman"/>
                <w:color w:val="000000"/>
                <w:sz w:val="24"/>
                <w:szCs w:val="24"/>
                <w:lang w:val="uk-UA"/>
              </w:rPr>
            </w:pPr>
            <w:r w:rsidRPr="00A23C54">
              <w:rPr>
                <w:rFonts w:ascii="Times New Roman" w:eastAsia="Times New Roman" w:hAnsi="Times New Roman" w:cs="Times New Roman"/>
                <w:color w:val="000000"/>
                <w:sz w:val="24"/>
                <w:szCs w:val="24"/>
                <w:lang w:val="uk-UA"/>
              </w:rPr>
              <w:t xml:space="preserve">Орендодавець </w:t>
            </w:r>
          </w:p>
          <w:p w:rsidR="003C518A" w:rsidRPr="00A23C54" w:rsidRDefault="003C518A" w:rsidP="00A23C54">
            <w:pPr>
              <w:pStyle w:val="4"/>
              <w:spacing w:before="0" w:after="0"/>
              <w:rPr>
                <w:rFonts w:eastAsia="Times New Roman"/>
                <w:b w:val="0"/>
                <w:color w:val="000000"/>
                <w:sz w:val="24"/>
                <w:szCs w:val="24"/>
                <w:u w:val="single"/>
                <w:lang w:val="uk-UA"/>
              </w:rPr>
            </w:pPr>
            <w:r w:rsidRPr="00A23C54">
              <w:rPr>
                <w:rFonts w:eastAsia="Times New Roman"/>
                <w:b w:val="0"/>
                <w:color w:val="000000"/>
                <w:sz w:val="24"/>
                <w:szCs w:val="24"/>
                <w:u w:val="single"/>
                <w:lang w:val="uk-UA"/>
              </w:rPr>
              <w:t xml:space="preserve">Дунаєвецька міська рада в особі міського голови </w:t>
            </w:r>
          </w:p>
          <w:p w:rsidR="003C518A" w:rsidRPr="00A23C54" w:rsidRDefault="003C518A" w:rsidP="00A23C54">
            <w:pPr>
              <w:spacing w:after="0" w:line="240" w:lineRule="auto"/>
              <w:jc w:val="both"/>
              <w:rPr>
                <w:rFonts w:ascii="Times New Roman" w:hAnsi="Times New Roman"/>
                <w:color w:val="000000"/>
                <w:sz w:val="24"/>
                <w:szCs w:val="24"/>
                <w:u w:val="single"/>
                <w:lang w:val="uk-UA"/>
              </w:rPr>
            </w:pPr>
            <w:r w:rsidRPr="00A23C54">
              <w:rPr>
                <w:rFonts w:ascii="Times New Roman" w:hAnsi="Times New Roman"/>
                <w:color w:val="000000"/>
                <w:sz w:val="24"/>
                <w:szCs w:val="24"/>
                <w:vertAlign w:val="superscript"/>
                <w:lang w:val="uk-UA"/>
              </w:rPr>
              <w:t xml:space="preserve">         (прізвище,  ім'я  та  по батькові фізичної  особи)</w:t>
            </w:r>
          </w:p>
          <w:p w:rsidR="003C518A" w:rsidRPr="00A23C54" w:rsidRDefault="003C518A" w:rsidP="00A23C54">
            <w:pPr>
              <w:spacing w:after="0" w:line="240" w:lineRule="auto"/>
              <w:jc w:val="both"/>
              <w:rPr>
                <w:rFonts w:ascii="Times New Roman" w:hAnsi="Times New Roman"/>
                <w:color w:val="000000"/>
                <w:sz w:val="24"/>
                <w:szCs w:val="24"/>
                <w:lang w:val="uk-UA"/>
              </w:rPr>
            </w:pPr>
            <w:r w:rsidRPr="00A23C54">
              <w:rPr>
                <w:rFonts w:ascii="Times New Roman" w:hAnsi="Times New Roman"/>
                <w:color w:val="000000"/>
                <w:sz w:val="24"/>
                <w:szCs w:val="24"/>
                <w:u w:val="single"/>
                <w:lang w:val="uk-UA"/>
              </w:rPr>
              <w:t xml:space="preserve"> Заяць Веліни Владиславівни                            </w:t>
            </w:r>
            <w:r w:rsidRPr="00A23C54">
              <w:rPr>
                <w:rFonts w:ascii="Times New Roman" w:hAnsi="Times New Roman"/>
                <w:color w:val="000000"/>
                <w:sz w:val="24"/>
                <w:szCs w:val="24"/>
                <w:vertAlign w:val="superscript"/>
                <w:lang w:val="uk-UA"/>
              </w:rPr>
              <w:t>паспортні дані (серія, номер, ким і коли виданий),</w:t>
            </w:r>
          </w:p>
          <w:p w:rsidR="003C518A" w:rsidRPr="00A23C54" w:rsidRDefault="003C518A" w:rsidP="00A23C54">
            <w:pPr>
              <w:pStyle w:val="4"/>
              <w:spacing w:before="0" w:after="0"/>
              <w:rPr>
                <w:rFonts w:eastAsia="Times New Roman"/>
                <w:b w:val="0"/>
                <w:color w:val="000000"/>
                <w:sz w:val="24"/>
                <w:szCs w:val="24"/>
                <w:lang w:val="uk-UA"/>
              </w:rPr>
            </w:pPr>
            <w:r w:rsidRPr="00A23C54">
              <w:rPr>
                <w:rFonts w:eastAsia="Times New Roman"/>
                <w:b w:val="0"/>
                <w:color w:val="000000"/>
                <w:sz w:val="24"/>
                <w:szCs w:val="24"/>
                <w:lang w:val="uk-UA"/>
              </w:rPr>
              <w:t xml:space="preserve"> Діючого на підставі ст.42 Закону України </w:t>
            </w:r>
            <w:r w:rsidRPr="00A23C54">
              <w:rPr>
                <w:rFonts w:eastAsia="Times New Roman"/>
                <w:b w:val="0"/>
                <w:color w:val="000000"/>
                <w:sz w:val="24"/>
                <w:szCs w:val="24"/>
                <w:u w:val="single"/>
                <w:lang w:val="uk-UA"/>
              </w:rPr>
              <w:t>«Про місцеве самоврядування в Україні»,</w:t>
            </w:r>
            <w:r w:rsidRPr="00A23C54">
              <w:rPr>
                <w:rFonts w:eastAsia="Times New Roman"/>
                <w:color w:val="000000"/>
                <w:sz w:val="24"/>
                <w:szCs w:val="24"/>
                <w:u w:val="single"/>
                <w:lang w:val="uk-UA"/>
              </w:rPr>
              <w:t xml:space="preserve"> </w:t>
            </w:r>
          </w:p>
          <w:p w:rsidR="003C518A" w:rsidRPr="00A23C54" w:rsidRDefault="003C518A" w:rsidP="00A23C54">
            <w:pPr>
              <w:spacing w:after="0" w:line="240" w:lineRule="auto"/>
              <w:jc w:val="both"/>
              <w:rPr>
                <w:rFonts w:ascii="Times New Roman" w:hAnsi="Times New Roman"/>
                <w:color w:val="000000"/>
                <w:sz w:val="24"/>
                <w:szCs w:val="24"/>
                <w:vertAlign w:val="superscript"/>
                <w:lang w:val="uk-UA"/>
              </w:rPr>
            </w:pPr>
            <w:r w:rsidRPr="00A23C54">
              <w:rPr>
                <w:rFonts w:ascii="Times New Roman" w:hAnsi="Times New Roman"/>
                <w:color w:val="000000"/>
                <w:sz w:val="24"/>
                <w:szCs w:val="24"/>
                <w:vertAlign w:val="superscript"/>
                <w:lang w:val="uk-UA"/>
              </w:rPr>
              <w:t xml:space="preserve">         установчого документа (назва,  ким  і  коли  затверджений),</w:t>
            </w:r>
          </w:p>
          <w:p w:rsidR="003C518A" w:rsidRPr="00A23C54" w:rsidRDefault="003C518A" w:rsidP="00A23C54">
            <w:pPr>
              <w:spacing w:after="0" w:line="240" w:lineRule="auto"/>
              <w:jc w:val="both"/>
              <w:rPr>
                <w:rFonts w:ascii="Times New Roman" w:hAnsi="Times New Roman"/>
                <w:color w:val="000000"/>
                <w:sz w:val="24"/>
                <w:szCs w:val="24"/>
                <w:lang w:val="uk-UA"/>
              </w:rPr>
            </w:pPr>
            <w:r w:rsidRPr="00A23C54">
              <w:rPr>
                <w:rFonts w:ascii="Times New Roman" w:hAnsi="Times New Roman"/>
                <w:color w:val="000000"/>
                <w:sz w:val="24"/>
                <w:szCs w:val="24"/>
                <w:u w:val="single"/>
                <w:lang w:val="uk-UA"/>
              </w:rPr>
              <w:t xml:space="preserve"> </w:t>
            </w:r>
            <w:r w:rsidRPr="00A23C54">
              <w:rPr>
                <w:rFonts w:ascii="Times New Roman" w:hAnsi="Times New Roman"/>
                <w:color w:val="000000"/>
                <w:sz w:val="24"/>
                <w:szCs w:val="24"/>
                <w:lang w:val="uk-UA"/>
              </w:rPr>
              <w:t>__________________________________</w:t>
            </w:r>
          </w:p>
          <w:p w:rsidR="003C518A" w:rsidRPr="00A23C54" w:rsidRDefault="003C518A" w:rsidP="00A23C54">
            <w:pPr>
              <w:pStyle w:val="af0"/>
              <w:spacing w:after="0" w:line="240" w:lineRule="auto"/>
              <w:rPr>
                <w:rFonts w:ascii="Times New Roman" w:hAnsi="Times New Roman"/>
                <w:color w:val="000000"/>
                <w:sz w:val="24"/>
                <w:szCs w:val="24"/>
                <w:vertAlign w:val="superscript"/>
              </w:rPr>
            </w:pPr>
            <w:r w:rsidRPr="00A23C54">
              <w:rPr>
                <w:rFonts w:ascii="Times New Roman" w:hAnsi="Times New Roman"/>
                <w:color w:val="000000"/>
                <w:sz w:val="24"/>
                <w:szCs w:val="24"/>
                <w:vertAlign w:val="superscript"/>
              </w:rPr>
              <w:t>відомості про державну</w:t>
            </w:r>
            <w:r w:rsidRPr="00A23C54">
              <w:rPr>
                <w:rFonts w:ascii="Times New Roman" w:hAnsi="Times New Roman"/>
                <w:color w:val="000000"/>
                <w:sz w:val="24"/>
                <w:szCs w:val="24"/>
              </w:rPr>
              <w:t xml:space="preserve"> </w:t>
            </w:r>
            <w:r w:rsidRPr="00A23C54">
              <w:rPr>
                <w:rFonts w:ascii="Times New Roman" w:hAnsi="Times New Roman"/>
                <w:color w:val="000000"/>
                <w:sz w:val="24"/>
                <w:szCs w:val="24"/>
                <w:vertAlign w:val="superscript"/>
              </w:rPr>
              <w:t>реєстрацію та банківські реквізити)</w:t>
            </w:r>
          </w:p>
          <w:p w:rsidR="003C518A" w:rsidRPr="00A23C54" w:rsidRDefault="003C518A" w:rsidP="00A23C54">
            <w:pPr>
              <w:pStyle w:val="31"/>
              <w:spacing w:after="0"/>
              <w:jc w:val="both"/>
              <w:rPr>
                <w:color w:val="000000"/>
                <w:sz w:val="24"/>
                <w:szCs w:val="24"/>
                <w:lang w:val="uk-UA"/>
              </w:rPr>
            </w:pPr>
            <w:r w:rsidRPr="00A23C54">
              <w:rPr>
                <w:color w:val="000000"/>
                <w:sz w:val="24"/>
                <w:szCs w:val="24"/>
                <w:lang w:val="uk-UA"/>
              </w:rPr>
              <w:t>Місце проживання фізичної особи, місцезнаходження юридичної особи</w:t>
            </w:r>
          </w:p>
          <w:p w:rsidR="003C518A" w:rsidRPr="00A23C54" w:rsidRDefault="003C518A" w:rsidP="00A23C54">
            <w:pPr>
              <w:spacing w:after="0" w:line="240" w:lineRule="auto"/>
              <w:jc w:val="both"/>
              <w:rPr>
                <w:rFonts w:ascii="Times New Roman" w:hAnsi="Times New Roman"/>
                <w:color w:val="000000"/>
                <w:sz w:val="24"/>
                <w:szCs w:val="24"/>
                <w:lang w:val="uk-UA"/>
              </w:rPr>
            </w:pPr>
            <w:r w:rsidRPr="00A23C54">
              <w:rPr>
                <w:rFonts w:ascii="Times New Roman" w:hAnsi="Times New Roman"/>
                <w:color w:val="000000"/>
                <w:sz w:val="24"/>
                <w:szCs w:val="24"/>
                <w:lang w:val="uk-UA"/>
              </w:rPr>
              <w:t>________</w:t>
            </w:r>
            <w:r w:rsidRPr="00A23C54">
              <w:rPr>
                <w:rFonts w:ascii="Times New Roman" w:hAnsi="Times New Roman"/>
                <w:color w:val="000000"/>
                <w:sz w:val="24"/>
                <w:szCs w:val="24"/>
                <w:u w:val="single"/>
                <w:lang w:val="uk-UA"/>
              </w:rPr>
              <w:t>32400 Хмельницька область</w:t>
            </w:r>
            <w:r w:rsidR="00A23C54">
              <w:rPr>
                <w:rFonts w:ascii="Times New Roman" w:hAnsi="Times New Roman"/>
                <w:color w:val="000000"/>
                <w:sz w:val="24"/>
                <w:szCs w:val="24"/>
                <w:lang w:val="uk-UA"/>
              </w:rPr>
              <w:t>__</w:t>
            </w:r>
          </w:p>
          <w:p w:rsidR="003C518A" w:rsidRPr="00A23C54" w:rsidRDefault="003C518A" w:rsidP="00A23C54">
            <w:pPr>
              <w:spacing w:after="0" w:line="240" w:lineRule="auto"/>
              <w:jc w:val="both"/>
              <w:rPr>
                <w:rFonts w:ascii="Times New Roman" w:hAnsi="Times New Roman"/>
                <w:color w:val="000000"/>
                <w:sz w:val="24"/>
                <w:szCs w:val="24"/>
                <w:vertAlign w:val="superscript"/>
                <w:lang w:val="uk-UA"/>
              </w:rPr>
            </w:pPr>
            <w:r w:rsidRPr="00A23C54">
              <w:rPr>
                <w:rFonts w:ascii="Times New Roman" w:hAnsi="Times New Roman"/>
                <w:color w:val="000000"/>
                <w:sz w:val="24"/>
                <w:szCs w:val="24"/>
                <w:vertAlign w:val="superscript"/>
                <w:lang w:val="uk-UA"/>
              </w:rPr>
              <w:t xml:space="preserve">                                (індекс, область, район, місто,</w:t>
            </w:r>
          </w:p>
          <w:p w:rsidR="003C518A" w:rsidRPr="00A23C54" w:rsidRDefault="003C518A" w:rsidP="00A23C54">
            <w:pPr>
              <w:spacing w:after="0" w:line="240" w:lineRule="auto"/>
              <w:jc w:val="both"/>
              <w:rPr>
                <w:rFonts w:ascii="Times New Roman" w:hAnsi="Times New Roman"/>
                <w:color w:val="000000"/>
                <w:sz w:val="24"/>
                <w:szCs w:val="24"/>
                <w:lang w:val="uk-UA"/>
              </w:rPr>
            </w:pPr>
            <w:r w:rsidRPr="00A23C54">
              <w:rPr>
                <w:rFonts w:ascii="Times New Roman" w:hAnsi="Times New Roman"/>
                <w:color w:val="000000"/>
                <w:sz w:val="24"/>
                <w:szCs w:val="24"/>
                <w:lang w:val="uk-UA"/>
              </w:rPr>
              <w:t>________</w:t>
            </w:r>
            <w:r w:rsidRPr="00A23C54">
              <w:rPr>
                <w:rFonts w:ascii="Times New Roman" w:hAnsi="Times New Roman"/>
                <w:color w:val="000000"/>
                <w:sz w:val="24"/>
                <w:szCs w:val="24"/>
                <w:u w:val="single"/>
                <w:lang w:val="uk-UA"/>
              </w:rPr>
              <w:t xml:space="preserve">м.Дунаївці, вул.Шевченка,50 </w:t>
            </w:r>
            <w:r w:rsidR="00A23C54">
              <w:rPr>
                <w:rFonts w:ascii="Times New Roman" w:hAnsi="Times New Roman"/>
                <w:color w:val="000000"/>
                <w:sz w:val="24"/>
                <w:szCs w:val="24"/>
                <w:lang w:val="uk-UA"/>
              </w:rPr>
              <w:t>_</w:t>
            </w:r>
          </w:p>
          <w:p w:rsidR="003C518A" w:rsidRPr="00A23C54" w:rsidRDefault="003C518A" w:rsidP="00A23C54">
            <w:pPr>
              <w:pStyle w:val="af0"/>
              <w:spacing w:after="0" w:line="240" w:lineRule="auto"/>
              <w:rPr>
                <w:rFonts w:ascii="Times New Roman" w:hAnsi="Times New Roman"/>
                <w:color w:val="000000"/>
                <w:sz w:val="24"/>
                <w:szCs w:val="24"/>
                <w:vertAlign w:val="superscript"/>
              </w:rPr>
            </w:pPr>
            <w:r w:rsidRPr="00A23C54">
              <w:rPr>
                <w:rFonts w:ascii="Times New Roman" w:hAnsi="Times New Roman"/>
                <w:color w:val="000000"/>
                <w:sz w:val="24"/>
                <w:szCs w:val="24"/>
                <w:vertAlign w:val="superscript"/>
              </w:rPr>
              <w:t xml:space="preserve">                         село, вулиця, номер будинку та квартири)</w:t>
            </w:r>
          </w:p>
          <w:p w:rsidR="003C518A" w:rsidRPr="00A23C54" w:rsidRDefault="003C518A" w:rsidP="00A23C54">
            <w:pPr>
              <w:spacing w:after="0" w:line="240" w:lineRule="auto"/>
              <w:jc w:val="both"/>
              <w:rPr>
                <w:rFonts w:ascii="Times New Roman" w:hAnsi="Times New Roman"/>
                <w:color w:val="000000"/>
                <w:sz w:val="24"/>
                <w:szCs w:val="24"/>
                <w:lang w:val="uk-UA"/>
              </w:rPr>
            </w:pPr>
            <w:r w:rsidRPr="00A23C54">
              <w:rPr>
                <w:rFonts w:ascii="Times New Roman" w:hAnsi="Times New Roman"/>
                <w:color w:val="000000"/>
                <w:sz w:val="24"/>
                <w:szCs w:val="24"/>
                <w:lang w:val="uk-UA"/>
              </w:rPr>
              <w:t>Ідентифікаційний код ______</w:t>
            </w:r>
            <w:r w:rsidRPr="00A23C54">
              <w:rPr>
                <w:rFonts w:ascii="Times New Roman" w:hAnsi="Times New Roman"/>
                <w:color w:val="000000"/>
                <w:sz w:val="24"/>
                <w:szCs w:val="24"/>
                <w:u w:val="single"/>
                <w:lang w:val="uk-UA"/>
              </w:rPr>
              <w:t>04060714</w:t>
            </w:r>
            <w:r w:rsidR="00A23C54">
              <w:rPr>
                <w:rFonts w:ascii="Times New Roman" w:hAnsi="Times New Roman"/>
                <w:color w:val="000000"/>
                <w:sz w:val="24"/>
                <w:szCs w:val="24"/>
                <w:lang w:val="uk-UA"/>
              </w:rPr>
              <w:t>_</w:t>
            </w:r>
          </w:p>
          <w:p w:rsidR="003C518A" w:rsidRPr="00A23C54" w:rsidRDefault="003C518A" w:rsidP="00A23C54">
            <w:pPr>
              <w:spacing w:after="0" w:line="240" w:lineRule="auto"/>
              <w:jc w:val="both"/>
              <w:rPr>
                <w:rFonts w:ascii="Times New Roman" w:hAnsi="Times New Roman"/>
                <w:color w:val="000000"/>
                <w:sz w:val="24"/>
                <w:szCs w:val="24"/>
                <w:vertAlign w:val="superscript"/>
                <w:lang w:val="uk-UA"/>
              </w:rPr>
            </w:pPr>
            <w:r w:rsidRPr="00A23C54">
              <w:rPr>
                <w:rFonts w:ascii="Times New Roman" w:hAnsi="Times New Roman"/>
                <w:color w:val="000000"/>
                <w:sz w:val="24"/>
                <w:szCs w:val="24"/>
                <w:vertAlign w:val="superscript"/>
                <w:lang w:val="uk-UA"/>
              </w:rPr>
              <w:t xml:space="preserve">                                                          (юридичної особи) </w:t>
            </w:r>
          </w:p>
          <w:p w:rsidR="003C518A" w:rsidRPr="00A23C54" w:rsidRDefault="003C518A" w:rsidP="00A23C54">
            <w:pPr>
              <w:spacing w:after="0" w:line="240" w:lineRule="auto"/>
              <w:jc w:val="both"/>
              <w:rPr>
                <w:rFonts w:ascii="Times New Roman" w:hAnsi="Times New Roman"/>
                <w:color w:val="000000"/>
                <w:sz w:val="24"/>
                <w:szCs w:val="24"/>
                <w:vertAlign w:val="superscript"/>
                <w:lang w:val="uk-UA"/>
              </w:rPr>
            </w:pPr>
          </w:p>
        </w:tc>
        <w:tc>
          <w:tcPr>
            <w:tcW w:w="4963" w:type="dxa"/>
          </w:tcPr>
          <w:p w:rsidR="003C518A" w:rsidRPr="00A23C54" w:rsidRDefault="003C518A" w:rsidP="00A23C54">
            <w:pPr>
              <w:pStyle w:val="1"/>
              <w:spacing w:before="0" w:line="240" w:lineRule="auto"/>
              <w:jc w:val="both"/>
              <w:rPr>
                <w:rFonts w:ascii="Times New Roman" w:hAnsi="Times New Roman" w:cs="Times New Roman"/>
                <w:color w:val="auto"/>
                <w:sz w:val="24"/>
                <w:szCs w:val="24"/>
              </w:rPr>
            </w:pPr>
            <w:r w:rsidRPr="00A23C54">
              <w:rPr>
                <w:rFonts w:ascii="Times New Roman" w:hAnsi="Times New Roman" w:cs="Times New Roman"/>
                <w:color w:val="auto"/>
                <w:sz w:val="24"/>
                <w:szCs w:val="24"/>
              </w:rPr>
              <w:t>Орендар </w:t>
            </w:r>
          </w:p>
          <w:p w:rsidR="003C518A" w:rsidRPr="00A23C54" w:rsidRDefault="003C518A" w:rsidP="00A23C54">
            <w:pPr>
              <w:spacing w:after="0" w:line="240" w:lineRule="auto"/>
              <w:rPr>
                <w:rFonts w:ascii="Times New Roman" w:hAnsi="Times New Roman"/>
                <w:sz w:val="24"/>
                <w:szCs w:val="24"/>
                <w:u w:val="single"/>
                <w:lang w:val="uk-UA"/>
              </w:rPr>
            </w:pPr>
            <w:r w:rsidRPr="00A23C54">
              <w:rPr>
                <w:rFonts w:ascii="Times New Roman" w:hAnsi="Times New Roman"/>
                <w:sz w:val="24"/>
                <w:szCs w:val="24"/>
                <w:u w:val="single"/>
                <w:lang w:val="uk-UA"/>
              </w:rPr>
              <w:t>Кадюк Віктор Вікторович</w:t>
            </w:r>
          </w:p>
          <w:p w:rsidR="003C518A" w:rsidRPr="00A23C54" w:rsidRDefault="003C518A" w:rsidP="00A23C54">
            <w:pPr>
              <w:spacing w:after="0" w:line="240" w:lineRule="auto"/>
              <w:rPr>
                <w:rFonts w:ascii="Times New Roman" w:hAnsi="Times New Roman"/>
                <w:sz w:val="24"/>
                <w:szCs w:val="24"/>
                <w:vertAlign w:val="superscript"/>
              </w:rPr>
            </w:pPr>
            <w:r w:rsidRPr="00A23C54">
              <w:rPr>
                <w:rFonts w:ascii="Times New Roman" w:hAnsi="Times New Roman"/>
                <w:sz w:val="24"/>
                <w:szCs w:val="24"/>
                <w:vertAlign w:val="superscript"/>
              </w:rPr>
              <w:t xml:space="preserve"> (найменування юридичної  особи)</w:t>
            </w:r>
          </w:p>
          <w:p w:rsidR="003C518A" w:rsidRPr="00A23C54" w:rsidRDefault="003C518A" w:rsidP="00A23C54">
            <w:pPr>
              <w:spacing w:after="0" w:line="240" w:lineRule="auto"/>
              <w:jc w:val="both"/>
              <w:rPr>
                <w:rFonts w:ascii="Times New Roman" w:hAnsi="Times New Roman"/>
                <w:sz w:val="24"/>
                <w:szCs w:val="24"/>
              </w:rPr>
            </w:pPr>
            <w:r w:rsidRPr="00A23C54">
              <w:rPr>
                <w:rFonts w:ascii="Times New Roman" w:hAnsi="Times New Roman"/>
                <w:sz w:val="24"/>
                <w:szCs w:val="24"/>
              </w:rPr>
              <w:t>_____</w:t>
            </w:r>
            <w:r w:rsidRPr="00A23C54">
              <w:rPr>
                <w:rFonts w:ascii="Times New Roman" w:hAnsi="Times New Roman"/>
                <w:sz w:val="24"/>
                <w:szCs w:val="24"/>
                <w:u w:val="single"/>
              </w:rPr>
              <w:t xml:space="preserve">паспорт серія </w:t>
            </w:r>
            <w:r w:rsidR="00CC4990" w:rsidRPr="009B3C51">
              <w:rPr>
                <w:rFonts w:ascii="Times New Roman" w:hAnsi="Times New Roman"/>
                <w:i/>
                <w:sz w:val="24"/>
                <w:szCs w:val="24"/>
                <w:lang w:val="uk-UA"/>
              </w:rPr>
              <w:t>конф. інф.</w:t>
            </w:r>
            <w:r w:rsidRPr="00A23C54">
              <w:rPr>
                <w:rFonts w:ascii="Times New Roman" w:hAnsi="Times New Roman"/>
                <w:sz w:val="24"/>
                <w:szCs w:val="24"/>
                <w:u w:val="single"/>
              </w:rPr>
              <w:t>,</w:t>
            </w:r>
            <w:r w:rsidRPr="00A23C54">
              <w:rPr>
                <w:rFonts w:ascii="Times New Roman" w:hAnsi="Times New Roman"/>
                <w:sz w:val="24"/>
                <w:szCs w:val="24"/>
              </w:rPr>
              <w:t>______</w:t>
            </w:r>
          </w:p>
          <w:p w:rsidR="003C518A" w:rsidRPr="00A23C54" w:rsidRDefault="003C518A" w:rsidP="00A23C54">
            <w:pPr>
              <w:spacing w:after="0" w:line="240" w:lineRule="auto"/>
              <w:jc w:val="both"/>
              <w:rPr>
                <w:rFonts w:ascii="Times New Roman" w:hAnsi="Times New Roman"/>
                <w:sz w:val="24"/>
                <w:szCs w:val="24"/>
              </w:rPr>
            </w:pPr>
            <w:r w:rsidRPr="00A23C54">
              <w:rPr>
                <w:rFonts w:ascii="Times New Roman" w:hAnsi="Times New Roman"/>
                <w:sz w:val="24"/>
                <w:szCs w:val="24"/>
                <w:vertAlign w:val="superscript"/>
              </w:rPr>
              <w:t xml:space="preserve">                         паспортні дані (серія, номер, ким і коли виданий),</w:t>
            </w:r>
          </w:p>
          <w:p w:rsidR="003C518A" w:rsidRPr="00A23C54" w:rsidRDefault="003C518A" w:rsidP="00A23C54">
            <w:pPr>
              <w:spacing w:after="0" w:line="240" w:lineRule="auto"/>
              <w:jc w:val="both"/>
              <w:rPr>
                <w:rFonts w:ascii="Times New Roman" w:hAnsi="Times New Roman"/>
                <w:sz w:val="24"/>
                <w:szCs w:val="24"/>
              </w:rPr>
            </w:pPr>
            <w:r w:rsidRPr="00A23C54">
              <w:rPr>
                <w:rFonts w:ascii="Times New Roman" w:hAnsi="Times New Roman"/>
                <w:sz w:val="24"/>
                <w:szCs w:val="24"/>
                <w:u w:val="single"/>
              </w:rPr>
              <w:t xml:space="preserve">виданий </w:t>
            </w:r>
            <w:r w:rsidR="00CC4990" w:rsidRPr="009B3C51">
              <w:rPr>
                <w:rFonts w:ascii="Times New Roman" w:hAnsi="Times New Roman"/>
                <w:i/>
                <w:sz w:val="24"/>
                <w:szCs w:val="24"/>
                <w:lang w:val="uk-UA"/>
              </w:rPr>
              <w:t>конф. інф.</w:t>
            </w:r>
          </w:p>
          <w:p w:rsidR="003C518A" w:rsidRPr="00A23C54" w:rsidRDefault="003C518A" w:rsidP="00A23C54">
            <w:pPr>
              <w:spacing w:after="0" w:line="240" w:lineRule="auto"/>
              <w:jc w:val="both"/>
              <w:rPr>
                <w:rFonts w:ascii="Times New Roman" w:hAnsi="Times New Roman"/>
                <w:sz w:val="24"/>
                <w:szCs w:val="24"/>
                <w:u w:val="single"/>
              </w:rPr>
            </w:pPr>
            <w:r w:rsidRPr="00A23C54">
              <w:rPr>
                <w:rFonts w:ascii="Times New Roman" w:hAnsi="Times New Roman"/>
                <w:sz w:val="24"/>
                <w:szCs w:val="24"/>
                <w:vertAlign w:val="superscript"/>
              </w:rPr>
              <w:t>найменування  юридичної особи, що діє на підставі установчого документа</w:t>
            </w:r>
          </w:p>
          <w:p w:rsidR="003C518A" w:rsidRPr="00A23C54" w:rsidRDefault="003C518A" w:rsidP="00A23C54">
            <w:pPr>
              <w:spacing w:after="0" w:line="240" w:lineRule="auto"/>
              <w:jc w:val="both"/>
              <w:rPr>
                <w:rFonts w:ascii="Times New Roman" w:hAnsi="Times New Roman"/>
                <w:sz w:val="24"/>
                <w:szCs w:val="24"/>
                <w:vertAlign w:val="superscript"/>
              </w:rPr>
            </w:pPr>
            <w:r w:rsidRPr="00A23C54">
              <w:rPr>
                <w:rFonts w:ascii="Times New Roman" w:hAnsi="Times New Roman"/>
                <w:sz w:val="24"/>
                <w:szCs w:val="24"/>
                <w:vertAlign w:val="superscript"/>
              </w:rPr>
              <w:t xml:space="preserve">                    відомості про державну  реєстрацію </w:t>
            </w:r>
          </w:p>
          <w:p w:rsidR="003C518A" w:rsidRPr="00A23C54" w:rsidRDefault="003C518A" w:rsidP="00A23C54">
            <w:pPr>
              <w:pStyle w:val="31"/>
              <w:spacing w:after="0"/>
              <w:jc w:val="both"/>
              <w:rPr>
                <w:sz w:val="24"/>
                <w:szCs w:val="24"/>
              </w:rPr>
            </w:pPr>
            <w:r w:rsidRPr="00A23C54">
              <w:rPr>
                <w:sz w:val="24"/>
                <w:szCs w:val="24"/>
              </w:rPr>
              <w:t>Місце проживання фізичної особи, місцезнаходження юридичної особи</w:t>
            </w:r>
          </w:p>
          <w:p w:rsidR="003C518A" w:rsidRPr="00A23C54" w:rsidRDefault="003C518A" w:rsidP="00A23C54">
            <w:pPr>
              <w:pStyle w:val="af0"/>
              <w:spacing w:after="0" w:line="240" w:lineRule="auto"/>
              <w:jc w:val="both"/>
              <w:rPr>
                <w:rFonts w:ascii="Times New Roman" w:hAnsi="Times New Roman"/>
                <w:sz w:val="24"/>
                <w:szCs w:val="24"/>
                <w:vertAlign w:val="superscript"/>
              </w:rPr>
            </w:pPr>
            <w:r w:rsidRPr="00A23C54">
              <w:rPr>
                <w:rFonts w:ascii="Times New Roman" w:hAnsi="Times New Roman"/>
                <w:sz w:val="24"/>
                <w:szCs w:val="24"/>
              </w:rPr>
              <w:t>_______</w:t>
            </w:r>
            <w:r w:rsidR="00CC4990" w:rsidRPr="009B3C51">
              <w:rPr>
                <w:rFonts w:ascii="Times New Roman" w:hAnsi="Times New Roman"/>
                <w:i/>
                <w:sz w:val="24"/>
                <w:szCs w:val="24"/>
                <w:lang w:val="uk-UA"/>
              </w:rPr>
              <w:t xml:space="preserve"> </w:t>
            </w:r>
            <w:r w:rsidR="00CC4990" w:rsidRPr="009B3C51">
              <w:rPr>
                <w:rFonts w:ascii="Times New Roman" w:hAnsi="Times New Roman"/>
                <w:i/>
                <w:sz w:val="24"/>
                <w:szCs w:val="24"/>
                <w:lang w:val="uk-UA"/>
              </w:rPr>
              <w:t>конф. інф.</w:t>
            </w:r>
            <w:r w:rsidRPr="00A23C54">
              <w:rPr>
                <w:rFonts w:ascii="Times New Roman" w:hAnsi="Times New Roman"/>
                <w:sz w:val="24"/>
                <w:szCs w:val="24"/>
                <w:vertAlign w:val="superscript"/>
              </w:rPr>
              <w:t xml:space="preserve">                      район, місто, село, вулиця, номер будинку та квартири)</w:t>
            </w:r>
          </w:p>
          <w:p w:rsidR="003C518A" w:rsidRPr="00A23C54" w:rsidRDefault="003C518A" w:rsidP="00A23C54">
            <w:pPr>
              <w:spacing w:after="0" w:line="240" w:lineRule="auto"/>
              <w:jc w:val="both"/>
              <w:rPr>
                <w:rFonts w:ascii="Times New Roman" w:hAnsi="Times New Roman"/>
                <w:sz w:val="24"/>
                <w:szCs w:val="24"/>
                <w:lang w:val="uk-UA"/>
              </w:rPr>
            </w:pPr>
            <w:r w:rsidRPr="00A23C54">
              <w:rPr>
                <w:rFonts w:ascii="Times New Roman" w:hAnsi="Times New Roman"/>
                <w:sz w:val="24"/>
                <w:szCs w:val="24"/>
              </w:rPr>
              <w:t>Ідентифікаційний номер ___</w:t>
            </w:r>
            <w:r w:rsidR="00CC4990" w:rsidRPr="009B3C51">
              <w:rPr>
                <w:rFonts w:ascii="Times New Roman" w:hAnsi="Times New Roman"/>
                <w:i/>
                <w:sz w:val="24"/>
                <w:szCs w:val="24"/>
                <w:lang w:val="uk-UA"/>
              </w:rPr>
              <w:t xml:space="preserve"> </w:t>
            </w:r>
            <w:r w:rsidR="00CC4990" w:rsidRPr="009B3C51">
              <w:rPr>
                <w:rFonts w:ascii="Times New Roman" w:hAnsi="Times New Roman"/>
                <w:i/>
                <w:sz w:val="24"/>
                <w:szCs w:val="24"/>
                <w:lang w:val="uk-UA"/>
              </w:rPr>
              <w:t>конф. інф.</w:t>
            </w:r>
            <w:r w:rsidR="00A23C54">
              <w:rPr>
                <w:rFonts w:ascii="Times New Roman" w:hAnsi="Times New Roman"/>
                <w:sz w:val="24"/>
                <w:szCs w:val="24"/>
              </w:rPr>
              <w:t>___</w:t>
            </w:r>
          </w:p>
          <w:p w:rsidR="003C518A" w:rsidRPr="00A23C54" w:rsidRDefault="003C518A" w:rsidP="00A23C54">
            <w:pPr>
              <w:pStyle w:val="af0"/>
              <w:spacing w:after="0" w:line="240" w:lineRule="auto"/>
              <w:jc w:val="both"/>
              <w:rPr>
                <w:rFonts w:ascii="Times New Roman" w:hAnsi="Times New Roman"/>
                <w:sz w:val="24"/>
                <w:szCs w:val="24"/>
                <w:vertAlign w:val="superscript"/>
              </w:rPr>
            </w:pPr>
            <w:r w:rsidRPr="00A23C54">
              <w:rPr>
                <w:rFonts w:ascii="Times New Roman" w:hAnsi="Times New Roman"/>
                <w:sz w:val="24"/>
                <w:szCs w:val="24"/>
                <w:vertAlign w:val="superscript"/>
              </w:rPr>
              <w:t>                                                                (юридичної особи)</w:t>
            </w:r>
          </w:p>
          <w:p w:rsidR="003C518A" w:rsidRPr="00A23C54" w:rsidRDefault="003C518A" w:rsidP="00A23C54">
            <w:pPr>
              <w:spacing w:after="0" w:line="240" w:lineRule="auto"/>
              <w:jc w:val="both"/>
              <w:rPr>
                <w:rFonts w:ascii="Times New Roman" w:hAnsi="Times New Roman"/>
                <w:color w:val="000000"/>
                <w:sz w:val="24"/>
                <w:szCs w:val="24"/>
                <w:vertAlign w:val="superscript"/>
                <w:lang w:val="uk-UA"/>
              </w:rPr>
            </w:pPr>
          </w:p>
        </w:tc>
      </w:tr>
    </w:tbl>
    <w:p w:rsidR="003C518A" w:rsidRPr="00A23C54" w:rsidRDefault="003C518A" w:rsidP="00A23C54">
      <w:pPr>
        <w:widowControl w:val="0"/>
        <w:shd w:val="clear" w:color="auto" w:fill="FFFFFF"/>
        <w:tabs>
          <w:tab w:val="num" w:pos="360"/>
          <w:tab w:val="left" w:pos="1080"/>
        </w:tabs>
        <w:autoSpaceDE w:val="0"/>
        <w:autoSpaceDN w:val="0"/>
        <w:adjustRightInd w:val="0"/>
        <w:spacing w:after="0" w:line="240" w:lineRule="auto"/>
        <w:ind w:hanging="180"/>
        <w:jc w:val="both"/>
        <w:rPr>
          <w:rFonts w:ascii="Times New Roman" w:hAnsi="Times New Roman"/>
          <w:color w:val="000000"/>
          <w:sz w:val="24"/>
          <w:szCs w:val="24"/>
          <w:lang w:val="uk-UA"/>
        </w:rPr>
      </w:pPr>
    </w:p>
    <w:p w:rsidR="003C518A" w:rsidRPr="00A23C54" w:rsidRDefault="003C518A" w:rsidP="00A23C54">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spacing w:val="-16"/>
          <w:sz w:val="24"/>
          <w:szCs w:val="24"/>
          <w:lang w:val="uk-UA"/>
        </w:rPr>
      </w:pPr>
      <w:r w:rsidRPr="00A23C54">
        <w:rPr>
          <w:rFonts w:ascii="Times New Roman" w:hAnsi="Times New Roman"/>
          <w:sz w:val="24"/>
          <w:szCs w:val="24"/>
          <w:lang w:val="uk-UA"/>
        </w:rPr>
        <w:t xml:space="preserve">2. Орендарю </w:t>
      </w:r>
      <w:r w:rsidRPr="00A23C54">
        <w:rPr>
          <w:rFonts w:ascii="Times New Roman" w:hAnsi="Times New Roman"/>
          <w:spacing w:val="-1"/>
          <w:sz w:val="24"/>
          <w:szCs w:val="24"/>
          <w:lang w:val="uk-UA"/>
        </w:rPr>
        <w:t>здійснити державну реєстрацію права оренди</w:t>
      </w:r>
      <w:r w:rsidRPr="00A23C54">
        <w:rPr>
          <w:rFonts w:ascii="Times New Roman" w:hAnsi="Times New Roman"/>
          <w:sz w:val="24"/>
          <w:szCs w:val="24"/>
          <w:lang w:val="uk-UA"/>
        </w:rPr>
        <w:t xml:space="preserve"> земельної ділянки у двомісячний термін.</w:t>
      </w:r>
    </w:p>
    <w:p w:rsidR="003C518A" w:rsidRPr="00A23C54" w:rsidRDefault="003C518A" w:rsidP="00A23C54">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spacing w:val="-14"/>
          <w:sz w:val="24"/>
          <w:szCs w:val="24"/>
          <w:lang w:val="uk-UA"/>
        </w:rPr>
      </w:pPr>
      <w:r w:rsidRPr="00A23C54">
        <w:rPr>
          <w:rFonts w:ascii="Times New Roman" w:hAnsi="Times New Roman"/>
          <w:sz w:val="24"/>
          <w:szCs w:val="24"/>
          <w:lang w:val="uk-UA"/>
        </w:rPr>
        <w:t>3. Направити рішення Дунаєвецькому Управлінню ГУ ДФС у Хмельницькій області.</w:t>
      </w:r>
    </w:p>
    <w:p w:rsidR="003C518A" w:rsidRPr="00A23C54" w:rsidRDefault="003C518A" w:rsidP="00A23C54">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spacing w:val="-18"/>
          <w:sz w:val="24"/>
          <w:szCs w:val="24"/>
          <w:lang w:val="uk-UA"/>
        </w:rPr>
      </w:pPr>
      <w:r w:rsidRPr="00A23C54">
        <w:rPr>
          <w:rFonts w:ascii="Times New Roman" w:hAnsi="Times New Roman"/>
          <w:spacing w:val="-1"/>
          <w:sz w:val="24"/>
          <w:szCs w:val="24"/>
          <w:lang w:val="uk-UA"/>
        </w:rPr>
        <w:t xml:space="preserve">4.  У п'ятиденний строк після державної реєстрації додаткової угоди до договору </w:t>
      </w:r>
      <w:r w:rsidRPr="00A23C54">
        <w:rPr>
          <w:rFonts w:ascii="Times New Roman" w:hAnsi="Times New Roman"/>
          <w:sz w:val="24"/>
          <w:szCs w:val="24"/>
          <w:lang w:val="uk-UA"/>
        </w:rPr>
        <w:t>оренди земельної ділянки надати копію додаткової угоди Дунаєвецькому Управлінню ГУ</w:t>
      </w:r>
      <w:r w:rsidR="002F77C5">
        <w:rPr>
          <w:rFonts w:ascii="Times New Roman" w:hAnsi="Times New Roman"/>
          <w:sz w:val="24"/>
          <w:szCs w:val="24"/>
          <w:lang w:val="uk-UA"/>
        </w:rPr>
        <w:t xml:space="preserve"> ДФС у Хмельницькій області та до</w:t>
      </w:r>
      <w:r w:rsidRPr="00A23C54">
        <w:rPr>
          <w:rFonts w:ascii="Times New Roman" w:hAnsi="Times New Roman"/>
          <w:sz w:val="24"/>
          <w:szCs w:val="24"/>
          <w:lang w:val="uk-UA"/>
        </w:rPr>
        <w:t xml:space="preserve"> відділ</w:t>
      </w:r>
      <w:r w:rsidR="002F77C5">
        <w:rPr>
          <w:rFonts w:ascii="Times New Roman" w:hAnsi="Times New Roman"/>
          <w:sz w:val="24"/>
          <w:szCs w:val="24"/>
          <w:lang w:val="uk-UA"/>
        </w:rPr>
        <w:t>у</w:t>
      </w:r>
      <w:r w:rsidRPr="00A23C54">
        <w:rPr>
          <w:rFonts w:ascii="Times New Roman" w:hAnsi="Times New Roman"/>
          <w:sz w:val="24"/>
          <w:szCs w:val="24"/>
          <w:lang w:val="uk-UA"/>
        </w:rPr>
        <w:t xml:space="preserve"> у Дунаєвецькому районі головного управління Держгеокадастру в Хмельницькій області.</w:t>
      </w:r>
    </w:p>
    <w:p w:rsidR="002F77C5" w:rsidRPr="00BA2F1D" w:rsidRDefault="002F77C5" w:rsidP="002F77C5">
      <w:pPr>
        <w:tabs>
          <w:tab w:val="num" w:pos="360"/>
          <w:tab w:val="left" w:pos="720"/>
          <w:tab w:val="left" w:pos="1080"/>
        </w:tabs>
        <w:spacing w:after="0" w:line="240" w:lineRule="auto"/>
        <w:ind w:firstLine="709"/>
        <w:jc w:val="both"/>
        <w:rPr>
          <w:rFonts w:ascii="Times New Roman" w:hAnsi="Times New Roman"/>
          <w:sz w:val="24"/>
          <w:szCs w:val="24"/>
          <w:lang w:val="uk-UA"/>
        </w:rPr>
      </w:pPr>
      <w:r w:rsidRPr="00BA2F1D">
        <w:rPr>
          <w:rFonts w:ascii="Times New Roman" w:hAnsi="Times New Roman"/>
          <w:sz w:val="24"/>
          <w:szCs w:val="24"/>
          <w:lang w:val="uk-UA"/>
        </w:rPr>
        <w:t>5. Контроль за виконанням рішення покласти на заступника міського голови</w:t>
      </w:r>
      <w:r w:rsidRPr="00BA2F1D">
        <w:rPr>
          <w:rFonts w:ascii="Times New Roman" w:hAnsi="Times New Roman"/>
          <w:sz w:val="24"/>
          <w:szCs w:val="24"/>
          <w:lang w:val="uk-UA" w:eastAsia="uk-UA"/>
        </w:rPr>
        <w:t xml:space="preserve"> з питань діяльності виконавчих органів ради</w:t>
      </w:r>
      <w:r w:rsidRPr="00BA2F1D">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        </w:t>
      </w:r>
    </w:p>
    <w:p w:rsidR="003C518A" w:rsidRPr="00A23C54" w:rsidRDefault="003C518A" w:rsidP="00A23C54">
      <w:pPr>
        <w:tabs>
          <w:tab w:val="num" w:pos="748"/>
        </w:tabs>
        <w:spacing w:after="0" w:line="240" w:lineRule="auto"/>
        <w:rPr>
          <w:rFonts w:ascii="Times New Roman" w:hAnsi="Times New Roman"/>
          <w:sz w:val="24"/>
          <w:szCs w:val="24"/>
          <w:lang w:val="uk-UA"/>
        </w:rPr>
      </w:pPr>
      <w:r w:rsidRPr="00A23C54">
        <w:rPr>
          <w:rFonts w:ascii="Times New Roman" w:hAnsi="Times New Roman"/>
          <w:sz w:val="24"/>
          <w:szCs w:val="24"/>
          <w:lang w:val="uk-UA"/>
        </w:rPr>
        <w:t xml:space="preserve">        </w:t>
      </w:r>
    </w:p>
    <w:p w:rsidR="003C518A" w:rsidRPr="002F77C5" w:rsidRDefault="003C518A" w:rsidP="00A23C54">
      <w:pPr>
        <w:pStyle w:val="af0"/>
        <w:spacing w:after="0" w:line="240" w:lineRule="auto"/>
        <w:rPr>
          <w:rFonts w:ascii="Times New Roman" w:hAnsi="Times New Roman"/>
          <w:sz w:val="24"/>
          <w:szCs w:val="24"/>
          <w:lang w:val="uk-UA"/>
        </w:rPr>
      </w:pPr>
    </w:p>
    <w:p w:rsidR="003C518A" w:rsidRPr="002F77C5" w:rsidRDefault="003C518A" w:rsidP="00A23C54">
      <w:pPr>
        <w:pStyle w:val="af0"/>
        <w:spacing w:after="0" w:line="240" w:lineRule="auto"/>
        <w:rPr>
          <w:rFonts w:ascii="Times New Roman" w:hAnsi="Times New Roman"/>
          <w:sz w:val="24"/>
          <w:szCs w:val="24"/>
          <w:lang w:val="uk-UA"/>
        </w:rPr>
      </w:pPr>
    </w:p>
    <w:p w:rsidR="003C518A" w:rsidRPr="00A23C54" w:rsidRDefault="003C518A" w:rsidP="00A23C54">
      <w:pPr>
        <w:pStyle w:val="af0"/>
        <w:tabs>
          <w:tab w:val="left" w:pos="7088"/>
        </w:tabs>
        <w:spacing w:after="0" w:line="240" w:lineRule="auto"/>
        <w:rPr>
          <w:rFonts w:ascii="Times New Roman" w:hAnsi="Times New Roman"/>
          <w:sz w:val="24"/>
          <w:szCs w:val="24"/>
        </w:rPr>
      </w:pPr>
      <w:r w:rsidRPr="00A23C54">
        <w:rPr>
          <w:rFonts w:ascii="Times New Roman" w:hAnsi="Times New Roman"/>
          <w:sz w:val="24"/>
          <w:szCs w:val="24"/>
        </w:rPr>
        <w:t xml:space="preserve">Міський голова </w:t>
      </w:r>
      <w:r w:rsidRPr="00A23C54">
        <w:rPr>
          <w:rFonts w:ascii="Times New Roman" w:hAnsi="Times New Roman"/>
          <w:sz w:val="24"/>
          <w:szCs w:val="24"/>
        </w:rPr>
        <w:tab/>
        <w:t>В. Заяць</w:t>
      </w:r>
    </w:p>
    <w:p w:rsidR="003C518A" w:rsidRPr="00A23C54" w:rsidRDefault="003C518A" w:rsidP="00A23C54">
      <w:pPr>
        <w:spacing w:after="0" w:line="240" w:lineRule="auto"/>
        <w:rPr>
          <w:rFonts w:ascii="Times New Roman" w:hAnsi="Times New Roman"/>
          <w:sz w:val="24"/>
          <w:szCs w:val="24"/>
        </w:rPr>
      </w:pPr>
    </w:p>
    <w:p w:rsidR="003C518A" w:rsidRPr="00A23C54" w:rsidRDefault="003C518A" w:rsidP="00A23C54">
      <w:pPr>
        <w:spacing w:after="0" w:line="240" w:lineRule="auto"/>
        <w:jc w:val="center"/>
        <w:rPr>
          <w:rFonts w:ascii="Times New Roman" w:hAnsi="Times New Roman"/>
          <w:sz w:val="24"/>
          <w:szCs w:val="24"/>
        </w:rPr>
      </w:pPr>
      <w:r w:rsidRPr="00A23C54">
        <w:rPr>
          <w:rFonts w:ascii="Times New Roman" w:hAnsi="Times New Roman"/>
          <w:sz w:val="24"/>
          <w:szCs w:val="24"/>
        </w:rPr>
        <w:br w:type="page"/>
      </w:r>
      <w:r w:rsidRPr="00A23C54">
        <w:rPr>
          <w:rFonts w:ascii="Times New Roman" w:hAnsi="Times New Roman"/>
          <w:b/>
          <w:bCs/>
          <w:noProof/>
          <w:sz w:val="24"/>
          <w:szCs w:val="24"/>
        </w:rPr>
        <w:lastRenderedPageBreak/>
        <w:drawing>
          <wp:inline distT="0" distB="0" distL="0" distR="0">
            <wp:extent cx="381000" cy="5715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rsidR="003C518A" w:rsidRPr="00A23C54" w:rsidRDefault="003C518A" w:rsidP="00A23C54">
      <w:pPr>
        <w:spacing w:after="0" w:line="240" w:lineRule="auto"/>
        <w:jc w:val="center"/>
        <w:rPr>
          <w:rFonts w:ascii="Times New Roman" w:hAnsi="Times New Roman"/>
          <w:b/>
          <w:bCs/>
          <w:sz w:val="24"/>
          <w:szCs w:val="24"/>
        </w:rPr>
      </w:pPr>
    </w:p>
    <w:p w:rsidR="003C518A" w:rsidRPr="00A23C54" w:rsidRDefault="003C518A" w:rsidP="00A23C54">
      <w:pPr>
        <w:spacing w:after="0" w:line="240" w:lineRule="auto"/>
        <w:jc w:val="center"/>
        <w:rPr>
          <w:rFonts w:ascii="Times New Roman" w:hAnsi="Times New Roman"/>
          <w:b/>
          <w:bCs/>
          <w:sz w:val="24"/>
          <w:szCs w:val="24"/>
        </w:rPr>
      </w:pPr>
      <w:r w:rsidRPr="00A23C54">
        <w:rPr>
          <w:rFonts w:ascii="Times New Roman" w:hAnsi="Times New Roman"/>
          <w:b/>
          <w:bCs/>
          <w:sz w:val="24"/>
          <w:szCs w:val="24"/>
        </w:rPr>
        <w:t>ДУНАЄВЕЦЬКА МІСЬКА РАДА</w:t>
      </w:r>
    </w:p>
    <w:p w:rsidR="003C518A" w:rsidRPr="00A23C54" w:rsidRDefault="003C518A" w:rsidP="00A23C54">
      <w:pPr>
        <w:spacing w:after="0" w:line="240" w:lineRule="auto"/>
        <w:jc w:val="center"/>
        <w:rPr>
          <w:rFonts w:ascii="Times New Roman" w:hAnsi="Times New Roman"/>
          <w:sz w:val="24"/>
          <w:szCs w:val="24"/>
        </w:rPr>
      </w:pPr>
      <w:r w:rsidRPr="00A23C54">
        <w:rPr>
          <w:rFonts w:ascii="Times New Roman" w:hAnsi="Times New Roman"/>
          <w:sz w:val="24"/>
          <w:szCs w:val="24"/>
        </w:rPr>
        <w:t>VII скликання</w:t>
      </w:r>
    </w:p>
    <w:p w:rsidR="003C518A" w:rsidRPr="00A23C54" w:rsidRDefault="003C518A" w:rsidP="00A23C54">
      <w:pPr>
        <w:spacing w:after="0" w:line="240" w:lineRule="auto"/>
        <w:jc w:val="center"/>
        <w:rPr>
          <w:rFonts w:ascii="Times New Roman" w:hAnsi="Times New Roman"/>
          <w:sz w:val="24"/>
          <w:szCs w:val="24"/>
        </w:rPr>
      </w:pPr>
    </w:p>
    <w:p w:rsidR="00B23CAE" w:rsidRPr="007C741F" w:rsidRDefault="00B23CAE" w:rsidP="00B23CAE">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B23CAE" w:rsidRPr="007C741F" w:rsidRDefault="00B23CAE" w:rsidP="00B23CAE">
      <w:pPr>
        <w:pStyle w:val="3"/>
        <w:ind w:firstLine="709"/>
        <w:rPr>
          <w:rFonts w:ascii="Times New Roman" w:hAnsi="Times New Roman"/>
          <w:sz w:val="24"/>
          <w:szCs w:val="24"/>
          <w:u w:val="none"/>
        </w:rPr>
      </w:pPr>
    </w:p>
    <w:p w:rsidR="00B23CAE" w:rsidRPr="007C741F" w:rsidRDefault="00B23CAE" w:rsidP="00B23CAE">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3C518A" w:rsidRPr="00A23C54" w:rsidRDefault="003C518A" w:rsidP="00A23C54">
      <w:pPr>
        <w:spacing w:after="0" w:line="240" w:lineRule="auto"/>
        <w:jc w:val="center"/>
        <w:rPr>
          <w:rFonts w:ascii="Times New Roman" w:hAnsi="Times New Roman"/>
          <w:w w:val="150"/>
          <w:sz w:val="24"/>
          <w:szCs w:val="24"/>
          <w:lang w:val="uk-UA"/>
        </w:rPr>
      </w:pPr>
    </w:p>
    <w:p w:rsidR="003C518A" w:rsidRPr="00A23C54" w:rsidRDefault="003C518A" w:rsidP="00A23C54">
      <w:pPr>
        <w:spacing w:after="0" w:line="240" w:lineRule="auto"/>
        <w:rPr>
          <w:rFonts w:ascii="Times New Roman" w:hAnsi="Times New Roman"/>
          <w:sz w:val="24"/>
          <w:szCs w:val="24"/>
          <w:lang w:val="uk-UA"/>
        </w:rPr>
      </w:pPr>
      <w:r w:rsidRPr="002F77C5">
        <w:rPr>
          <w:rFonts w:ascii="Times New Roman" w:hAnsi="Times New Roman"/>
          <w:sz w:val="24"/>
          <w:szCs w:val="24"/>
          <w:lang w:val="uk-UA"/>
        </w:rPr>
        <w:t>21 червня 2019 р.</w:t>
      </w:r>
      <w:r w:rsidRPr="002F77C5">
        <w:rPr>
          <w:rFonts w:ascii="Times New Roman" w:hAnsi="Times New Roman"/>
          <w:sz w:val="24"/>
          <w:szCs w:val="24"/>
          <w:lang w:val="uk-UA"/>
        </w:rPr>
        <w:tab/>
      </w:r>
      <w:r w:rsidRPr="002F77C5">
        <w:rPr>
          <w:rFonts w:ascii="Times New Roman" w:hAnsi="Times New Roman"/>
          <w:sz w:val="24"/>
          <w:szCs w:val="24"/>
          <w:lang w:val="uk-UA"/>
        </w:rPr>
        <w:tab/>
        <w:t xml:space="preserve">                        Дунаївці </w:t>
      </w:r>
      <w:r w:rsidRPr="002F77C5">
        <w:rPr>
          <w:rFonts w:ascii="Times New Roman" w:hAnsi="Times New Roman"/>
          <w:sz w:val="24"/>
          <w:szCs w:val="24"/>
          <w:lang w:val="uk-UA"/>
        </w:rPr>
        <w:tab/>
      </w:r>
      <w:r w:rsidRPr="002F77C5">
        <w:rPr>
          <w:rFonts w:ascii="Times New Roman" w:hAnsi="Times New Roman"/>
          <w:sz w:val="24"/>
          <w:szCs w:val="24"/>
          <w:lang w:val="uk-UA"/>
        </w:rPr>
        <w:tab/>
        <w:t xml:space="preserve">                        </w:t>
      </w:r>
      <w:r w:rsidR="00C93CCB" w:rsidRPr="002F77C5">
        <w:rPr>
          <w:rFonts w:ascii="Times New Roman" w:hAnsi="Times New Roman"/>
          <w:sz w:val="24"/>
          <w:szCs w:val="24"/>
          <w:lang w:val="uk-UA"/>
        </w:rPr>
        <w:t>№59</w:t>
      </w:r>
      <w:r w:rsidR="00703D07" w:rsidRPr="002F77C5">
        <w:rPr>
          <w:rFonts w:ascii="Times New Roman" w:hAnsi="Times New Roman"/>
          <w:sz w:val="24"/>
          <w:szCs w:val="24"/>
          <w:lang w:val="uk-UA"/>
        </w:rPr>
        <w:t>-55/2019</w:t>
      </w:r>
      <w:r w:rsidR="00703D07">
        <w:rPr>
          <w:rFonts w:ascii="Times New Roman" w:hAnsi="Times New Roman"/>
          <w:sz w:val="24"/>
          <w:szCs w:val="24"/>
          <w:lang w:val="uk-UA"/>
        </w:rPr>
        <w:t xml:space="preserve">                                   </w:t>
      </w:r>
    </w:p>
    <w:p w:rsidR="003C518A" w:rsidRPr="00A23C54" w:rsidRDefault="003C518A" w:rsidP="00A23C54">
      <w:pPr>
        <w:pStyle w:val="ab"/>
        <w:jc w:val="center"/>
        <w:rPr>
          <w:rFonts w:ascii="Times New Roman" w:hAnsi="Times New Roman"/>
          <w:sz w:val="24"/>
          <w:szCs w:val="24"/>
        </w:rPr>
      </w:pPr>
    </w:p>
    <w:p w:rsidR="003C518A" w:rsidRPr="00A23C54" w:rsidRDefault="003C518A" w:rsidP="00A23C54">
      <w:pPr>
        <w:spacing w:after="0" w:line="240" w:lineRule="auto"/>
        <w:ind w:right="5386"/>
        <w:jc w:val="both"/>
        <w:rPr>
          <w:rFonts w:ascii="Times New Roman" w:hAnsi="Times New Roman"/>
          <w:sz w:val="24"/>
          <w:szCs w:val="24"/>
          <w:lang w:val="uk-UA"/>
        </w:rPr>
      </w:pPr>
      <w:r w:rsidRPr="00A23C54">
        <w:rPr>
          <w:rFonts w:ascii="Times New Roman" w:hAnsi="Times New Roman"/>
          <w:sz w:val="24"/>
          <w:szCs w:val="24"/>
          <w:lang w:val="uk-UA"/>
        </w:rPr>
        <w:t>Про часткове внесення змін до договору оренди земельної ділянки</w:t>
      </w:r>
    </w:p>
    <w:p w:rsidR="003C518A" w:rsidRPr="00A23C54" w:rsidRDefault="003C518A" w:rsidP="00A23C54">
      <w:pPr>
        <w:spacing w:after="0" w:line="240" w:lineRule="auto"/>
        <w:rPr>
          <w:rFonts w:ascii="Times New Roman" w:hAnsi="Times New Roman"/>
          <w:sz w:val="24"/>
          <w:szCs w:val="24"/>
          <w:lang w:val="uk-UA"/>
        </w:rPr>
      </w:pPr>
    </w:p>
    <w:p w:rsidR="003C518A" w:rsidRPr="005C1E97" w:rsidRDefault="003C518A" w:rsidP="00A23C54">
      <w:pPr>
        <w:spacing w:after="0" w:line="240" w:lineRule="auto"/>
        <w:ind w:firstLine="709"/>
        <w:jc w:val="both"/>
        <w:rPr>
          <w:rFonts w:ascii="Times New Roman" w:hAnsi="Times New Roman"/>
          <w:sz w:val="24"/>
          <w:szCs w:val="24"/>
          <w:lang w:val="uk-UA"/>
        </w:rPr>
      </w:pPr>
      <w:r w:rsidRPr="00A23C54">
        <w:rPr>
          <w:rFonts w:ascii="Times New Roman" w:hAnsi="Times New Roman"/>
          <w:sz w:val="24"/>
          <w:szCs w:val="24"/>
          <w:lang w:val="uk-UA"/>
        </w:rPr>
        <w:t>Розглянувши звяву Кадюка Віктора Вікторовича про часткове внесення змін до договору оренди земельної ділянки, керуючись пунктом 34 частини 1 статті Закону України «Про місцев</w:t>
      </w:r>
      <w:r w:rsidR="002F77C5">
        <w:rPr>
          <w:rFonts w:ascii="Times New Roman" w:hAnsi="Times New Roman"/>
          <w:sz w:val="24"/>
          <w:szCs w:val="24"/>
          <w:lang w:val="uk-UA"/>
        </w:rPr>
        <w:t xml:space="preserve">е самоврядування в Україні», статті </w:t>
      </w:r>
      <w:r w:rsidRPr="00A23C54">
        <w:rPr>
          <w:rFonts w:ascii="Times New Roman" w:hAnsi="Times New Roman"/>
          <w:sz w:val="24"/>
          <w:szCs w:val="24"/>
          <w:lang w:val="uk-UA"/>
        </w:rPr>
        <w:t xml:space="preserve">30 Закону України «Про оренду землі», </w:t>
      </w:r>
      <w:r w:rsidR="005C1E97" w:rsidRPr="005C1E97">
        <w:rPr>
          <w:rFonts w:ascii="Times New Roman" w:hAnsi="Times New Roman"/>
          <w:color w:val="000000"/>
          <w:sz w:val="24"/>
          <w:szCs w:val="24"/>
          <w:lang w:val="uk-UA"/>
        </w:rPr>
        <w:t>враховуючи пропозиції спільних засідань постійних комісій від 19.06.2019 р. та 20.06.2019 р., міська рада</w:t>
      </w:r>
    </w:p>
    <w:p w:rsidR="003C518A" w:rsidRPr="00A23C54" w:rsidRDefault="003C518A" w:rsidP="00A23C54">
      <w:pPr>
        <w:tabs>
          <w:tab w:val="left" w:pos="540"/>
        </w:tabs>
        <w:spacing w:after="0" w:line="240" w:lineRule="auto"/>
        <w:jc w:val="center"/>
        <w:rPr>
          <w:rFonts w:ascii="Times New Roman" w:hAnsi="Times New Roman"/>
          <w:sz w:val="24"/>
          <w:szCs w:val="24"/>
          <w:lang w:val="uk-UA"/>
        </w:rPr>
      </w:pPr>
    </w:p>
    <w:p w:rsidR="003C518A" w:rsidRPr="00A23C54" w:rsidRDefault="003C518A" w:rsidP="00A23C54">
      <w:pPr>
        <w:tabs>
          <w:tab w:val="left" w:pos="1122"/>
        </w:tabs>
        <w:spacing w:after="0" w:line="240" w:lineRule="auto"/>
        <w:jc w:val="center"/>
        <w:rPr>
          <w:rFonts w:ascii="Times New Roman" w:hAnsi="Times New Roman"/>
          <w:b/>
          <w:sz w:val="24"/>
          <w:szCs w:val="24"/>
          <w:lang w:val="uk-UA"/>
        </w:rPr>
      </w:pPr>
      <w:r w:rsidRPr="00A23C54">
        <w:rPr>
          <w:rFonts w:ascii="Times New Roman" w:hAnsi="Times New Roman"/>
          <w:b/>
          <w:sz w:val="24"/>
          <w:szCs w:val="24"/>
          <w:lang w:val="uk-UA"/>
        </w:rPr>
        <w:t>ВИРІШИЛА:</w:t>
      </w:r>
    </w:p>
    <w:p w:rsidR="003C518A" w:rsidRPr="00A23C54" w:rsidRDefault="003C518A" w:rsidP="00A23C54">
      <w:pPr>
        <w:numPr>
          <w:ilvl w:val="0"/>
          <w:numId w:val="33"/>
        </w:numPr>
        <w:tabs>
          <w:tab w:val="clear" w:pos="1200"/>
          <w:tab w:val="num" w:pos="-360"/>
          <w:tab w:val="left" w:pos="360"/>
        </w:tabs>
        <w:spacing w:after="0" w:line="240" w:lineRule="auto"/>
        <w:ind w:left="0" w:firstLine="709"/>
        <w:jc w:val="both"/>
        <w:rPr>
          <w:rFonts w:ascii="Times New Roman" w:hAnsi="Times New Roman"/>
          <w:sz w:val="24"/>
          <w:szCs w:val="24"/>
          <w:lang w:val="uk-UA"/>
        </w:rPr>
      </w:pPr>
      <w:r w:rsidRPr="00A23C54">
        <w:rPr>
          <w:rFonts w:ascii="Times New Roman" w:hAnsi="Times New Roman"/>
          <w:sz w:val="24"/>
          <w:szCs w:val="24"/>
          <w:lang w:val="uk-UA"/>
        </w:rPr>
        <w:t>Внести часткові зміни до дого</w:t>
      </w:r>
      <w:r w:rsidR="002F77C5">
        <w:rPr>
          <w:rFonts w:ascii="Times New Roman" w:hAnsi="Times New Roman"/>
          <w:sz w:val="24"/>
          <w:szCs w:val="24"/>
          <w:lang w:val="uk-UA"/>
        </w:rPr>
        <w:t>вору оренди земельної ділянки №</w:t>
      </w:r>
      <w:r w:rsidRPr="00A23C54">
        <w:rPr>
          <w:rFonts w:ascii="Times New Roman" w:hAnsi="Times New Roman"/>
          <w:sz w:val="24"/>
          <w:szCs w:val="24"/>
          <w:lang w:val="uk-UA"/>
        </w:rPr>
        <w:t>18 від 20.06.2014 року, а саме:</w:t>
      </w:r>
    </w:p>
    <w:p w:rsidR="003C518A" w:rsidRPr="00A23C54" w:rsidRDefault="003C518A" w:rsidP="00A23C54">
      <w:pPr>
        <w:shd w:val="clear" w:color="auto" w:fill="FFFFFF"/>
        <w:spacing w:after="0" w:line="240" w:lineRule="auto"/>
        <w:ind w:firstLine="521"/>
        <w:rPr>
          <w:rFonts w:ascii="Times New Roman" w:hAnsi="Times New Roman"/>
          <w:sz w:val="24"/>
          <w:szCs w:val="24"/>
          <w:lang w:val="uk-UA"/>
        </w:rPr>
      </w:pPr>
      <w:r w:rsidRPr="00A23C54">
        <w:rPr>
          <w:rFonts w:ascii="Times New Roman" w:hAnsi="Times New Roman"/>
          <w:sz w:val="24"/>
          <w:szCs w:val="24"/>
          <w:lang w:val="uk-UA"/>
        </w:rPr>
        <w:t>а) преамбулу договору оренди земельної ділянки № 18 від 20.06.2014 року викласти в слідуючій редакції:</w:t>
      </w:r>
    </w:p>
    <w:p w:rsidR="003C518A" w:rsidRPr="00A23C54" w:rsidRDefault="003C518A" w:rsidP="00A23C54">
      <w:pPr>
        <w:shd w:val="clear" w:color="auto" w:fill="FFFFFF"/>
        <w:spacing w:after="0" w:line="240" w:lineRule="auto"/>
        <w:jc w:val="both"/>
        <w:rPr>
          <w:rFonts w:ascii="Times New Roman" w:hAnsi="Times New Roman"/>
          <w:spacing w:val="-1"/>
          <w:sz w:val="24"/>
          <w:szCs w:val="24"/>
          <w:vertAlign w:val="superscript"/>
          <w:lang w:val="uk-UA"/>
        </w:rPr>
      </w:pPr>
      <w:r w:rsidRPr="00A23C54">
        <w:rPr>
          <w:rFonts w:ascii="Times New Roman" w:hAnsi="Times New Roman"/>
          <w:sz w:val="24"/>
          <w:szCs w:val="24"/>
          <w:lang w:val="uk-UA"/>
        </w:rPr>
        <w:t xml:space="preserve">Орендодавець (уповноважена ним особа): </w:t>
      </w:r>
      <w:r w:rsidRPr="00A23C54">
        <w:rPr>
          <w:rFonts w:ascii="Times New Roman" w:hAnsi="Times New Roman"/>
          <w:sz w:val="24"/>
          <w:szCs w:val="24"/>
          <w:u w:val="single"/>
          <w:lang w:val="uk-UA"/>
        </w:rPr>
        <w:t>Дунаєвецька міська рада в особі міського голови Заяць Веліни Влади</w:t>
      </w:r>
      <w:r w:rsidR="002F77C5">
        <w:rPr>
          <w:rFonts w:ascii="Times New Roman" w:hAnsi="Times New Roman"/>
          <w:sz w:val="24"/>
          <w:szCs w:val="24"/>
          <w:u w:val="single"/>
          <w:lang w:val="uk-UA"/>
        </w:rPr>
        <w:t xml:space="preserve">славівни діючого на підставі статті </w:t>
      </w:r>
      <w:r w:rsidRPr="00A23C54">
        <w:rPr>
          <w:rFonts w:ascii="Times New Roman" w:hAnsi="Times New Roman"/>
          <w:sz w:val="24"/>
          <w:szCs w:val="24"/>
          <w:u w:val="single"/>
          <w:lang w:val="uk-UA"/>
        </w:rPr>
        <w:t xml:space="preserve">42 Закону України «Про місцеве самоврядування в Україні», рішення Дунаєвецької міської ради </w:t>
      </w:r>
      <w:r w:rsidR="002F77C5">
        <w:rPr>
          <w:rFonts w:ascii="Times New Roman" w:hAnsi="Times New Roman"/>
          <w:sz w:val="24"/>
          <w:szCs w:val="24"/>
          <w:u w:val="single"/>
          <w:lang w:val="uk-UA"/>
        </w:rPr>
        <w:t>№59</w:t>
      </w:r>
      <w:r w:rsidR="00703D07">
        <w:rPr>
          <w:rFonts w:ascii="Times New Roman" w:hAnsi="Times New Roman"/>
          <w:sz w:val="24"/>
          <w:szCs w:val="24"/>
          <w:u w:val="single"/>
          <w:lang w:val="uk-UA"/>
        </w:rPr>
        <w:t xml:space="preserve">-55/2019                                   </w:t>
      </w:r>
      <w:r w:rsidRPr="00A23C54">
        <w:rPr>
          <w:rFonts w:ascii="Times New Roman" w:hAnsi="Times New Roman"/>
          <w:sz w:val="24"/>
          <w:szCs w:val="24"/>
          <w:u w:val="single"/>
          <w:lang w:val="uk-UA"/>
        </w:rPr>
        <w:t>від 21 червня 2019</w:t>
      </w:r>
      <w:r w:rsidRPr="00A23C54">
        <w:rPr>
          <w:rFonts w:ascii="Times New Roman" w:hAnsi="Times New Roman"/>
          <w:sz w:val="24"/>
          <w:szCs w:val="24"/>
          <w:lang w:val="uk-UA"/>
        </w:rPr>
        <w:t xml:space="preserve"> </w:t>
      </w:r>
      <w:r w:rsidRPr="00A23C54">
        <w:rPr>
          <w:rFonts w:ascii="Times New Roman" w:hAnsi="Times New Roman"/>
          <w:sz w:val="24"/>
          <w:szCs w:val="24"/>
          <w:u w:val="single"/>
          <w:lang w:val="uk-UA"/>
        </w:rPr>
        <w:t>року</w:t>
      </w:r>
      <w:r w:rsidRPr="00A23C54">
        <w:rPr>
          <w:rFonts w:ascii="Times New Roman" w:hAnsi="Times New Roman"/>
          <w:sz w:val="24"/>
          <w:szCs w:val="24"/>
          <w:lang w:val="uk-UA"/>
        </w:rPr>
        <w:tab/>
      </w:r>
      <w:r w:rsidRPr="00A23C54">
        <w:rPr>
          <w:rFonts w:ascii="Times New Roman" w:hAnsi="Times New Roman"/>
          <w:sz w:val="24"/>
          <w:szCs w:val="24"/>
          <w:vertAlign w:val="superscript"/>
          <w:lang w:val="uk-UA"/>
        </w:rPr>
        <w:t xml:space="preserve">(прізвище, ім'я та по батькові фізичної особи,    найменування юридичної </w:t>
      </w:r>
      <w:r w:rsidRPr="00A23C54">
        <w:rPr>
          <w:rFonts w:ascii="Times New Roman" w:hAnsi="Times New Roman"/>
          <w:spacing w:val="-1"/>
          <w:sz w:val="24"/>
          <w:szCs w:val="24"/>
          <w:vertAlign w:val="superscript"/>
          <w:lang w:val="uk-UA"/>
        </w:rPr>
        <w:t>особи)</w:t>
      </w:r>
    </w:p>
    <w:p w:rsidR="003C518A" w:rsidRPr="00A23C54" w:rsidRDefault="003C518A" w:rsidP="00A23C54">
      <w:pPr>
        <w:shd w:val="clear" w:color="auto" w:fill="FFFFFF"/>
        <w:spacing w:after="0" w:line="240" w:lineRule="auto"/>
        <w:jc w:val="both"/>
        <w:rPr>
          <w:rFonts w:ascii="Times New Roman" w:hAnsi="Times New Roman"/>
          <w:sz w:val="24"/>
          <w:szCs w:val="24"/>
          <w:vertAlign w:val="superscript"/>
          <w:lang w:val="uk-UA"/>
        </w:rPr>
      </w:pPr>
    </w:p>
    <w:p w:rsidR="003C518A" w:rsidRPr="00A23C54" w:rsidRDefault="003C518A" w:rsidP="00A23C54">
      <w:pPr>
        <w:spacing w:after="0" w:line="240" w:lineRule="auto"/>
        <w:jc w:val="both"/>
        <w:rPr>
          <w:rFonts w:ascii="Times New Roman" w:hAnsi="Times New Roman"/>
          <w:spacing w:val="-3"/>
          <w:sz w:val="24"/>
          <w:szCs w:val="24"/>
          <w:u w:val="single"/>
          <w:lang w:val="uk-UA"/>
        </w:rPr>
      </w:pPr>
      <w:r w:rsidRPr="00A23C54">
        <w:rPr>
          <w:rFonts w:ascii="Times New Roman" w:hAnsi="Times New Roman"/>
          <w:sz w:val="24"/>
          <w:szCs w:val="24"/>
          <w:lang w:val="uk-UA"/>
        </w:rPr>
        <w:t xml:space="preserve">з одного боку, та орендар </w:t>
      </w:r>
      <w:r w:rsidRPr="00A23C54">
        <w:rPr>
          <w:rFonts w:ascii="Times New Roman" w:hAnsi="Times New Roman"/>
          <w:sz w:val="24"/>
          <w:szCs w:val="24"/>
          <w:u w:val="single"/>
          <w:lang w:val="uk-UA"/>
        </w:rPr>
        <w:t xml:space="preserve">Кадюк Віктор Вікторович, паспорт серія </w:t>
      </w:r>
      <w:r w:rsidR="00CC4990" w:rsidRPr="009B3C51">
        <w:rPr>
          <w:rFonts w:ascii="Times New Roman" w:hAnsi="Times New Roman"/>
          <w:i/>
          <w:sz w:val="24"/>
          <w:szCs w:val="24"/>
          <w:lang w:val="uk-UA"/>
        </w:rPr>
        <w:t>конф. інф.</w:t>
      </w:r>
      <w:r w:rsidRPr="00A23C54">
        <w:rPr>
          <w:rFonts w:ascii="Times New Roman" w:hAnsi="Times New Roman"/>
          <w:sz w:val="24"/>
          <w:szCs w:val="24"/>
          <w:u w:val="single"/>
          <w:lang w:val="uk-UA"/>
        </w:rPr>
        <w:t xml:space="preserve">, виданий </w:t>
      </w:r>
      <w:r w:rsidR="00CC4990" w:rsidRPr="009B3C51">
        <w:rPr>
          <w:rFonts w:ascii="Times New Roman" w:hAnsi="Times New Roman"/>
          <w:i/>
          <w:sz w:val="24"/>
          <w:szCs w:val="24"/>
          <w:lang w:val="uk-UA"/>
        </w:rPr>
        <w:t>конф. інф.</w:t>
      </w:r>
      <w:r w:rsidRPr="00A23C54">
        <w:rPr>
          <w:rFonts w:ascii="Times New Roman" w:hAnsi="Times New Roman"/>
          <w:sz w:val="24"/>
          <w:szCs w:val="24"/>
          <w:vertAlign w:val="superscript"/>
          <w:lang w:val="uk-UA"/>
        </w:rPr>
        <w:t xml:space="preserve">    </w:t>
      </w:r>
      <w:r w:rsidRPr="00A23C54">
        <w:rPr>
          <w:rFonts w:ascii="Times New Roman" w:hAnsi="Times New Roman"/>
          <w:sz w:val="24"/>
          <w:szCs w:val="24"/>
          <w:vertAlign w:val="superscript"/>
          <w:lang w:val="uk-UA"/>
        </w:rPr>
        <w:tab/>
      </w:r>
      <w:r w:rsidRPr="00A23C54">
        <w:rPr>
          <w:rFonts w:ascii="Times New Roman" w:hAnsi="Times New Roman"/>
          <w:sz w:val="24"/>
          <w:szCs w:val="24"/>
          <w:vertAlign w:val="superscript"/>
          <w:lang w:val="uk-UA"/>
        </w:rPr>
        <w:tab/>
      </w:r>
      <w:r w:rsidRPr="00A23C54">
        <w:rPr>
          <w:rFonts w:ascii="Times New Roman" w:hAnsi="Times New Roman"/>
          <w:sz w:val="24"/>
          <w:szCs w:val="24"/>
          <w:vertAlign w:val="superscript"/>
          <w:lang w:val="uk-UA"/>
        </w:rPr>
        <w:tab/>
        <w:t>     (прізвище, ім'я та по батькові фізичної особи, найменування юридичної особи)</w:t>
      </w:r>
    </w:p>
    <w:p w:rsidR="003C518A" w:rsidRPr="00A23C54" w:rsidRDefault="003C518A" w:rsidP="00A23C54">
      <w:pPr>
        <w:shd w:val="clear" w:color="auto" w:fill="FFFFFF"/>
        <w:spacing w:after="0" w:line="240" w:lineRule="auto"/>
        <w:ind w:firstLine="521"/>
        <w:rPr>
          <w:rFonts w:ascii="Times New Roman" w:hAnsi="Times New Roman"/>
          <w:sz w:val="24"/>
          <w:szCs w:val="24"/>
          <w:lang w:val="uk-UA"/>
        </w:rPr>
      </w:pPr>
      <w:r w:rsidRPr="00A23C54">
        <w:rPr>
          <w:rFonts w:ascii="Times New Roman" w:hAnsi="Times New Roman"/>
          <w:sz w:val="24"/>
          <w:szCs w:val="24"/>
          <w:lang w:val="uk-UA"/>
        </w:rPr>
        <w:t>б) пункт 1 договору викласти в слідуючій редакції:</w:t>
      </w:r>
    </w:p>
    <w:p w:rsidR="003C518A" w:rsidRPr="00A23C54" w:rsidRDefault="003C518A" w:rsidP="00A23C54">
      <w:pPr>
        <w:spacing w:after="0" w:line="240" w:lineRule="auto"/>
        <w:ind w:firstLine="540"/>
        <w:jc w:val="both"/>
        <w:rPr>
          <w:rFonts w:ascii="Times New Roman" w:hAnsi="Times New Roman"/>
          <w:sz w:val="24"/>
          <w:szCs w:val="24"/>
          <w:vertAlign w:val="superscript"/>
          <w:lang w:val="uk-UA"/>
        </w:rPr>
      </w:pPr>
      <w:r w:rsidRPr="00A23C54">
        <w:rPr>
          <w:rFonts w:ascii="Times New Roman" w:hAnsi="Times New Roman"/>
          <w:sz w:val="24"/>
          <w:szCs w:val="24"/>
          <w:lang w:val="uk-UA"/>
        </w:rPr>
        <w:t xml:space="preserve">1. Орендодавець надає, а орендар приймає в строкове платне користування земельну ділянку </w:t>
      </w:r>
      <w:r w:rsidRPr="00A23C54">
        <w:rPr>
          <w:rFonts w:ascii="Times New Roman" w:hAnsi="Times New Roman"/>
          <w:sz w:val="24"/>
          <w:szCs w:val="24"/>
          <w:u w:val="single"/>
          <w:lang w:val="uk-UA"/>
        </w:rPr>
        <w:t>сільськогосподарського призначення для ведення фермерського господарства</w:t>
      </w:r>
      <w:r w:rsidRPr="00A23C54">
        <w:rPr>
          <w:rFonts w:ascii="Times New Roman" w:hAnsi="Times New Roman"/>
          <w:sz w:val="24"/>
          <w:szCs w:val="24"/>
          <w:vertAlign w:val="superscript"/>
          <w:lang w:val="uk-UA"/>
        </w:rPr>
        <w:t xml:space="preserve">                                                                                     </w:t>
      </w:r>
      <w:r w:rsidRPr="00A23C54">
        <w:rPr>
          <w:rFonts w:ascii="Times New Roman" w:hAnsi="Times New Roman"/>
          <w:sz w:val="24"/>
          <w:szCs w:val="24"/>
          <w:vertAlign w:val="superscript"/>
          <w:lang w:val="uk-UA"/>
        </w:rPr>
        <w:tab/>
      </w:r>
      <w:r w:rsidRPr="00A23C54">
        <w:rPr>
          <w:rFonts w:ascii="Times New Roman" w:hAnsi="Times New Roman"/>
          <w:sz w:val="24"/>
          <w:szCs w:val="24"/>
          <w:vertAlign w:val="superscript"/>
          <w:lang w:val="uk-UA"/>
        </w:rPr>
        <w:tab/>
        <w:t>     (цільове призначення)</w:t>
      </w:r>
    </w:p>
    <w:p w:rsidR="003C518A" w:rsidRPr="00A23C54" w:rsidRDefault="003C518A" w:rsidP="00A23C54">
      <w:pPr>
        <w:spacing w:after="0" w:line="240" w:lineRule="auto"/>
        <w:jc w:val="both"/>
        <w:rPr>
          <w:rFonts w:ascii="Times New Roman" w:hAnsi="Times New Roman"/>
          <w:sz w:val="24"/>
          <w:szCs w:val="24"/>
          <w:vertAlign w:val="superscript"/>
          <w:lang w:val="uk-UA"/>
        </w:rPr>
      </w:pPr>
      <w:r w:rsidRPr="00A23C54">
        <w:rPr>
          <w:rFonts w:ascii="Times New Roman" w:hAnsi="Times New Roman"/>
          <w:sz w:val="24"/>
          <w:szCs w:val="24"/>
          <w:lang w:val="uk-UA"/>
        </w:rPr>
        <w:t xml:space="preserve">яка знаходиться </w:t>
      </w:r>
      <w:r w:rsidRPr="00A23C54">
        <w:rPr>
          <w:rFonts w:ascii="Times New Roman" w:hAnsi="Times New Roman"/>
          <w:sz w:val="24"/>
          <w:szCs w:val="24"/>
          <w:u w:val="single"/>
          <w:lang w:val="uk-UA"/>
        </w:rPr>
        <w:t>в за межами населеного пункту с.Мала Кужелівка</w:t>
      </w:r>
      <w:r w:rsidRPr="00A23C54">
        <w:rPr>
          <w:rFonts w:ascii="Times New Roman" w:hAnsi="Times New Roman"/>
          <w:sz w:val="24"/>
          <w:szCs w:val="24"/>
          <w:lang w:val="uk-UA"/>
        </w:rPr>
        <w:t>_ Дунаєвецького району Хмельницької області</w:t>
      </w:r>
      <w:r w:rsidR="002F77C5">
        <w:rPr>
          <w:rFonts w:ascii="Times New Roman" w:hAnsi="Times New Roman"/>
          <w:sz w:val="24"/>
          <w:szCs w:val="24"/>
          <w:lang w:val="uk-UA"/>
        </w:rPr>
        <w:t>.</w:t>
      </w:r>
      <w:r w:rsidRPr="00A23C54">
        <w:rPr>
          <w:rFonts w:ascii="Times New Roman" w:hAnsi="Times New Roman"/>
          <w:sz w:val="24"/>
          <w:szCs w:val="24"/>
          <w:vertAlign w:val="superscript"/>
          <w:lang w:val="uk-UA"/>
        </w:rPr>
        <w:tab/>
      </w:r>
    </w:p>
    <w:p w:rsidR="003C518A" w:rsidRPr="00A23C54" w:rsidRDefault="003C518A" w:rsidP="00A23C54">
      <w:pPr>
        <w:spacing w:after="0" w:line="240" w:lineRule="auto"/>
        <w:jc w:val="both"/>
        <w:rPr>
          <w:rFonts w:ascii="Times New Roman" w:hAnsi="Times New Roman"/>
          <w:sz w:val="24"/>
          <w:szCs w:val="24"/>
          <w:lang w:val="uk-UA"/>
        </w:rPr>
      </w:pPr>
      <w:r w:rsidRPr="00A23C54">
        <w:rPr>
          <w:rFonts w:ascii="Times New Roman" w:hAnsi="Times New Roman"/>
          <w:sz w:val="24"/>
          <w:szCs w:val="24"/>
          <w:lang w:val="uk-UA"/>
        </w:rPr>
        <w:tab/>
        <w:t xml:space="preserve">    </w:t>
      </w:r>
    </w:p>
    <w:p w:rsidR="003C518A" w:rsidRPr="00A23C54" w:rsidRDefault="003C518A" w:rsidP="00A23C54">
      <w:pPr>
        <w:shd w:val="clear" w:color="auto" w:fill="FFFFFF"/>
        <w:spacing w:after="0" w:line="240" w:lineRule="auto"/>
        <w:ind w:firstLine="521"/>
        <w:rPr>
          <w:rFonts w:ascii="Times New Roman" w:hAnsi="Times New Roman"/>
          <w:sz w:val="24"/>
          <w:szCs w:val="24"/>
          <w:lang w:val="uk-UA"/>
        </w:rPr>
      </w:pPr>
      <w:r w:rsidRPr="00A23C54">
        <w:rPr>
          <w:rFonts w:ascii="Times New Roman" w:hAnsi="Times New Roman"/>
          <w:sz w:val="24"/>
          <w:szCs w:val="24"/>
          <w:lang w:val="uk-UA"/>
        </w:rPr>
        <w:t>в) пункт 3 договору викласти в слідуючій редакції:</w:t>
      </w:r>
    </w:p>
    <w:p w:rsidR="003C518A" w:rsidRPr="00A23C54" w:rsidRDefault="003C518A" w:rsidP="00A23C54">
      <w:pPr>
        <w:spacing w:after="0" w:line="240" w:lineRule="auto"/>
        <w:ind w:firstLine="540"/>
        <w:jc w:val="both"/>
        <w:rPr>
          <w:rFonts w:ascii="Times New Roman" w:hAnsi="Times New Roman"/>
          <w:sz w:val="24"/>
          <w:szCs w:val="24"/>
          <w:vertAlign w:val="superscript"/>
          <w:lang w:val="uk-UA"/>
        </w:rPr>
      </w:pPr>
      <w:r w:rsidRPr="00A23C54">
        <w:rPr>
          <w:rFonts w:ascii="Times New Roman" w:hAnsi="Times New Roman"/>
          <w:sz w:val="24"/>
          <w:szCs w:val="24"/>
          <w:lang w:val="uk-UA"/>
        </w:rPr>
        <w:t>3.  Земельна ділянка знаходиться за межами с.Мала Кужелівка</w:t>
      </w:r>
      <w:r w:rsidRPr="00A23C54">
        <w:rPr>
          <w:rFonts w:ascii="Times New Roman" w:hAnsi="Times New Roman"/>
          <w:sz w:val="24"/>
          <w:szCs w:val="24"/>
          <w:vertAlign w:val="superscript"/>
          <w:lang w:val="uk-UA"/>
        </w:rPr>
        <w:t xml:space="preserve"> </w:t>
      </w:r>
      <w:r w:rsidRPr="00A23C54">
        <w:rPr>
          <w:rFonts w:ascii="Times New Roman" w:hAnsi="Times New Roman"/>
          <w:sz w:val="24"/>
          <w:szCs w:val="24"/>
          <w:lang w:val="uk-UA"/>
        </w:rPr>
        <w:t>Дунаєвецького району Хмельницької області</w:t>
      </w:r>
      <w:r w:rsidR="002F77C5">
        <w:rPr>
          <w:rFonts w:ascii="Times New Roman" w:hAnsi="Times New Roman"/>
          <w:sz w:val="24"/>
          <w:szCs w:val="24"/>
          <w:lang w:val="uk-UA"/>
        </w:rPr>
        <w:t>.</w:t>
      </w:r>
      <w:r w:rsidRPr="00A23C54">
        <w:rPr>
          <w:rFonts w:ascii="Times New Roman" w:hAnsi="Times New Roman"/>
          <w:sz w:val="24"/>
          <w:szCs w:val="24"/>
          <w:vertAlign w:val="superscript"/>
          <w:lang w:val="uk-UA"/>
        </w:rPr>
        <w:t>     </w:t>
      </w:r>
    </w:p>
    <w:p w:rsidR="003C518A" w:rsidRPr="00A23C54" w:rsidRDefault="003C518A" w:rsidP="00A23C54">
      <w:pPr>
        <w:spacing w:after="0" w:line="240" w:lineRule="auto"/>
        <w:jc w:val="both"/>
        <w:rPr>
          <w:rFonts w:ascii="Times New Roman" w:hAnsi="Times New Roman"/>
          <w:sz w:val="24"/>
          <w:szCs w:val="24"/>
          <w:vertAlign w:val="superscript"/>
          <w:lang w:val="uk-UA"/>
        </w:rPr>
      </w:pPr>
    </w:p>
    <w:p w:rsidR="003C518A" w:rsidRPr="00A23C54" w:rsidRDefault="003C518A" w:rsidP="00A23C54">
      <w:pPr>
        <w:shd w:val="clear" w:color="auto" w:fill="FFFFFF"/>
        <w:spacing w:after="0" w:line="240" w:lineRule="auto"/>
        <w:ind w:firstLine="521"/>
        <w:rPr>
          <w:rFonts w:ascii="Times New Roman" w:hAnsi="Times New Roman"/>
          <w:sz w:val="24"/>
          <w:szCs w:val="24"/>
          <w:lang w:val="uk-UA"/>
        </w:rPr>
      </w:pPr>
      <w:r w:rsidRPr="00A23C54">
        <w:rPr>
          <w:rFonts w:ascii="Times New Roman" w:hAnsi="Times New Roman"/>
          <w:sz w:val="24"/>
          <w:szCs w:val="24"/>
          <w:lang w:val="uk-UA"/>
        </w:rPr>
        <w:t>г) пункт 6 договору викласти в слідуючій редакції:</w:t>
      </w:r>
    </w:p>
    <w:p w:rsidR="003C518A" w:rsidRPr="00A23C54" w:rsidRDefault="003C518A" w:rsidP="00A23C54">
      <w:pPr>
        <w:spacing w:after="0" w:line="240" w:lineRule="auto"/>
        <w:ind w:firstLine="540"/>
        <w:jc w:val="both"/>
        <w:rPr>
          <w:rFonts w:ascii="Times New Roman" w:hAnsi="Times New Roman"/>
          <w:sz w:val="24"/>
          <w:szCs w:val="24"/>
          <w:lang w:val="uk-UA"/>
        </w:rPr>
      </w:pPr>
      <w:r w:rsidRPr="00A23C54">
        <w:rPr>
          <w:rFonts w:ascii="Times New Roman" w:hAnsi="Times New Roman"/>
          <w:sz w:val="24"/>
          <w:szCs w:val="24"/>
          <w:lang w:val="uk-UA"/>
        </w:rPr>
        <w:t xml:space="preserve">6.  Нормативна грошова оцінка земельної ділянки становить </w:t>
      </w:r>
      <w:r w:rsidRPr="00A23C54">
        <w:rPr>
          <w:rFonts w:ascii="Times New Roman" w:hAnsi="Times New Roman"/>
          <w:b/>
          <w:sz w:val="24"/>
          <w:szCs w:val="24"/>
          <w:lang w:val="uk-UA"/>
        </w:rPr>
        <w:t>349</w:t>
      </w:r>
      <w:r w:rsidR="002F77C5">
        <w:rPr>
          <w:rFonts w:ascii="Times New Roman" w:hAnsi="Times New Roman"/>
          <w:b/>
          <w:sz w:val="24"/>
          <w:szCs w:val="24"/>
          <w:lang w:val="uk-UA"/>
        </w:rPr>
        <w:t xml:space="preserve"> </w:t>
      </w:r>
      <w:r w:rsidRPr="00A23C54">
        <w:rPr>
          <w:rFonts w:ascii="Times New Roman" w:hAnsi="Times New Roman"/>
          <w:b/>
          <w:sz w:val="24"/>
          <w:szCs w:val="24"/>
          <w:lang w:val="uk-UA"/>
        </w:rPr>
        <w:t>591,62</w:t>
      </w:r>
      <w:r w:rsidRPr="00A23C54">
        <w:rPr>
          <w:rFonts w:ascii="Times New Roman" w:hAnsi="Times New Roman"/>
          <w:sz w:val="24"/>
          <w:szCs w:val="24"/>
          <w:lang w:val="uk-UA"/>
        </w:rPr>
        <w:t xml:space="preserve"> гривень.</w:t>
      </w:r>
    </w:p>
    <w:p w:rsidR="003C518A" w:rsidRPr="00A23C54" w:rsidRDefault="003C518A" w:rsidP="00A23C54">
      <w:pPr>
        <w:spacing w:after="0" w:line="240" w:lineRule="auto"/>
        <w:ind w:firstLine="540"/>
        <w:jc w:val="both"/>
        <w:rPr>
          <w:rFonts w:ascii="Times New Roman" w:hAnsi="Times New Roman"/>
          <w:sz w:val="24"/>
          <w:szCs w:val="24"/>
          <w:lang w:val="uk-UA"/>
        </w:rPr>
      </w:pPr>
    </w:p>
    <w:p w:rsidR="003C518A" w:rsidRPr="00A23C54" w:rsidRDefault="003C518A" w:rsidP="002F77C5">
      <w:pPr>
        <w:shd w:val="clear" w:color="auto" w:fill="FFFFFF"/>
        <w:spacing w:after="0" w:line="240" w:lineRule="auto"/>
        <w:ind w:firstLine="521"/>
        <w:jc w:val="both"/>
        <w:rPr>
          <w:rFonts w:ascii="Times New Roman" w:hAnsi="Times New Roman"/>
          <w:sz w:val="24"/>
          <w:szCs w:val="24"/>
          <w:lang w:val="uk-UA"/>
        </w:rPr>
      </w:pPr>
      <w:r w:rsidRPr="00A23C54">
        <w:rPr>
          <w:rFonts w:ascii="Times New Roman" w:hAnsi="Times New Roman"/>
          <w:sz w:val="24"/>
          <w:szCs w:val="24"/>
          <w:lang w:val="uk-UA"/>
        </w:rPr>
        <w:t>ґ) пункт 9 договору викласти в слідуючій редакції:</w:t>
      </w:r>
    </w:p>
    <w:p w:rsidR="003C518A" w:rsidRPr="00A23C54" w:rsidRDefault="003C518A" w:rsidP="002F77C5">
      <w:pPr>
        <w:pStyle w:val="HTML"/>
        <w:shd w:val="clear" w:color="auto" w:fill="FFFFFF"/>
        <w:ind w:firstLine="561"/>
        <w:jc w:val="both"/>
        <w:textAlignment w:val="baseline"/>
        <w:rPr>
          <w:rFonts w:ascii="Times New Roman" w:hAnsi="Times New Roman" w:cs="Times New Roman"/>
          <w:color w:val="000000"/>
          <w:sz w:val="24"/>
          <w:szCs w:val="24"/>
          <w:lang w:val="uk-UA"/>
        </w:rPr>
      </w:pPr>
      <w:r w:rsidRPr="00A23C54">
        <w:rPr>
          <w:rFonts w:ascii="Times New Roman" w:hAnsi="Times New Roman" w:cs="Times New Roman"/>
          <w:sz w:val="24"/>
          <w:szCs w:val="24"/>
          <w:lang w:val="uk-UA"/>
        </w:rPr>
        <w:t xml:space="preserve">9.  Договір укладено на 30 років від дати реєстрації договору оренди. </w:t>
      </w:r>
      <w:r w:rsidRPr="00A23C54">
        <w:rPr>
          <w:rFonts w:ascii="Times New Roman" w:hAnsi="Times New Roman" w:cs="Times New Roman"/>
          <w:color w:val="000000"/>
          <w:sz w:val="24"/>
          <w:szCs w:val="24"/>
        </w:rPr>
        <w:t>Після закінчення строку дії договору орендар має переважне право поновити його на новий строк. У цьому разі орендар повинен не пізніше ніж за _</w:t>
      </w:r>
      <w:r w:rsidRPr="00A23C54">
        <w:rPr>
          <w:rFonts w:ascii="Times New Roman" w:hAnsi="Times New Roman" w:cs="Times New Roman"/>
          <w:color w:val="000000"/>
          <w:sz w:val="24"/>
          <w:szCs w:val="24"/>
          <w:u w:val="single"/>
        </w:rPr>
        <w:t>30</w:t>
      </w:r>
      <w:r w:rsidRPr="00A23C54">
        <w:rPr>
          <w:rFonts w:ascii="Times New Roman" w:hAnsi="Times New Roman" w:cs="Times New Roman"/>
          <w:color w:val="000000"/>
          <w:sz w:val="24"/>
          <w:szCs w:val="24"/>
        </w:rPr>
        <w:t>_ днів до закінчення строку дії договору повідомити письмово орендодавця про намір продовжити його дію</w:t>
      </w:r>
      <w:r w:rsidRPr="00A23C54">
        <w:rPr>
          <w:rFonts w:ascii="Times New Roman" w:hAnsi="Times New Roman" w:cs="Times New Roman"/>
          <w:color w:val="000000"/>
          <w:sz w:val="24"/>
          <w:szCs w:val="24"/>
          <w:lang w:val="uk-UA"/>
        </w:rPr>
        <w:t xml:space="preserve"> та додати</w:t>
      </w:r>
      <w:r w:rsidRPr="00A23C54">
        <w:rPr>
          <w:rFonts w:ascii="Times New Roman" w:hAnsi="Times New Roman" w:cs="Times New Roman"/>
          <w:color w:val="000000"/>
          <w:sz w:val="24"/>
          <w:szCs w:val="24"/>
        </w:rPr>
        <w:t xml:space="preserve"> проект додаткової угоди</w:t>
      </w:r>
      <w:r w:rsidRPr="00A23C54">
        <w:rPr>
          <w:rFonts w:ascii="Times New Roman" w:hAnsi="Times New Roman" w:cs="Times New Roman"/>
          <w:color w:val="000000"/>
          <w:sz w:val="24"/>
          <w:szCs w:val="24"/>
          <w:lang w:val="uk-UA"/>
        </w:rPr>
        <w:t>.</w:t>
      </w:r>
    </w:p>
    <w:p w:rsidR="003C518A" w:rsidRPr="00A23C54" w:rsidRDefault="003C518A" w:rsidP="00A23C54">
      <w:pPr>
        <w:pStyle w:val="HTML"/>
        <w:shd w:val="clear" w:color="auto" w:fill="FFFFFF"/>
        <w:ind w:firstLine="561"/>
        <w:textAlignment w:val="baseline"/>
        <w:rPr>
          <w:rFonts w:ascii="Times New Roman" w:hAnsi="Times New Roman" w:cs="Times New Roman"/>
          <w:color w:val="000000"/>
          <w:sz w:val="24"/>
          <w:szCs w:val="24"/>
          <w:lang w:val="uk-UA"/>
        </w:rPr>
      </w:pPr>
    </w:p>
    <w:p w:rsidR="003C518A" w:rsidRPr="00A23C54" w:rsidRDefault="003C518A" w:rsidP="00A23C54">
      <w:pPr>
        <w:shd w:val="clear" w:color="auto" w:fill="FFFFFF"/>
        <w:spacing w:after="0" w:line="240" w:lineRule="auto"/>
        <w:ind w:firstLine="521"/>
        <w:rPr>
          <w:rFonts w:ascii="Times New Roman" w:hAnsi="Times New Roman"/>
          <w:sz w:val="24"/>
          <w:szCs w:val="24"/>
          <w:lang w:val="uk-UA"/>
        </w:rPr>
      </w:pPr>
      <w:r w:rsidRPr="00A23C54">
        <w:rPr>
          <w:rFonts w:ascii="Times New Roman" w:hAnsi="Times New Roman"/>
          <w:sz w:val="24"/>
          <w:szCs w:val="24"/>
          <w:lang w:val="uk-UA"/>
        </w:rPr>
        <w:t>д) пункт 10 договору викласти в слідуючій редакції:</w:t>
      </w:r>
    </w:p>
    <w:p w:rsidR="003C518A" w:rsidRPr="00A23C54" w:rsidRDefault="003C518A" w:rsidP="00A23C54">
      <w:pPr>
        <w:pStyle w:val="af7"/>
        <w:spacing w:before="0"/>
        <w:jc w:val="both"/>
        <w:rPr>
          <w:rFonts w:ascii="Times New Roman" w:hAnsi="Times New Roman"/>
          <w:sz w:val="24"/>
          <w:szCs w:val="24"/>
        </w:rPr>
      </w:pPr>
      <w:r w:rsidRPr="00A23C54">
        <w:rPr>
          <w:rFonts w:ascii="Times New Roman" w:hAnsi="Times New Roman"/>
          <w:sz w:val="24"/>
          <w:szCs w:val="24"/>
        </w:rPr>
        <w:t xml:space="preserve">10. Орендна плата вноситься орендарем у формі та розмірі: </w:t>
      </w:r>
      <w:r w:rsidRPr="00A23C54">
        <w:rPr>
          <w:rFonts w:ascii="Times New Roman" w:hAnsi="Times New Roman"/>
          <w:iCs/>
          <w:sz w:val="24"/>
          <w:szCs w:val="24"/>
          <w:u w:val="single"/>
        </w:rPr>
        <w:t xml:space="preserve">у грошовій формі в розмірі </w:t>
      </w:r>
      <w:r w:rsidRPr="00A23C54">
        <w:rPr>
          <w:rFonts w:ascii="Times New Roman" w:hAnsi="Times New Roman"/>
          <w:b/>
          <w:iCs/>
          <w:sz w:val="24"/>
          <w:szCs w:val="24"/>
          <w:u w:val="single"/>
        </w:rPr>
        <w:t>27</w:t>
      </w:r>
      <w:r w:rsidR="002F77C5">
        <w:rPr>
          <w:rFonts w:ascii="Times New Roman" w:hAnsi="Times New Roman"/>
          <w:b/>
          <w:iCs/>
          <w:sz w:val="24"/>
          <w:szCs w:val="24"/>
          <w:u w:val="single"/>
        </w:rPr>
        <w:t xml:space="preserve"> </w:t>
      </w:r>
      <w:r w:rsidRPr="00A23C54">
        <w:rPr>
          <w:rFonts w:ascii="Times New Roman" w:hAnsi="Times New Roman"/>
          <w:b/>
          <w:iCs/>
          <w:sz w:val="24"/>
          <w:szCs w:val="24"/>
          <w:u w:val="single"/>
        </w:rPr>
        <w:t>967,33</w:t>
      </w:r>
      <w:r w:rsidRPr="00A23C54">
        <w:rPr>
          <w:rFonts w:ascii="Times New Roman" w:hAnsi="Times New Roman"/>
          <w:iCs/>
          <w:sz w:val="24"/>
          <w:szCs w:val="24"/>
          <w:u w:val="single"/>
        </w:rPr>
        <w:t xml:space="preserve"> грн. (двадцять сім тисяч дев'ятьсот шістьдесят сім гривень, 33 копійки) </w:t>
      </w:r>
      <w:r w:rsidRPr="00A23C54">
        <w:rPr>
          <w:rFonts w:ascii="Times New Roman" w:hAnsi="Times New Roman"/>
          <w:sz w:val="24"/>
          <w:szCs w:val="24"/>
          <w:u w:val="single"/>
        </w:rPr>
        <w:t xml:space="preserve">за рік, що становить </w:t>
      </w:r>
      <w:r w:rsidRPr="00A23C54">
        <w:rPr>
          <w:rFonts w:ascii="Times New Roman" w:hAnsi="Times New Roman"/>
          <w:b/>
          <w:sz w:val="24"/>
          <w:szCs w:val="24"/>
          <w:u w:val="single"/>
        </w:rPr>
        <w:t>8%</w:t>
      </w:r>
      <w:r w:rsidRPr="00A23C54">
        <w:rPr>
          <w:rFonts w:ascii="Times New Roman" w:hAnsi="Times New Roman"/>
          <w:sz w:val="24"/>
          <w:szCs w:val="24"/>
          <w:u w:val="single"/>
        </w:rPr>
        <w:t xml:space="preserve"> від нормативної грошової оцінки земельної ділянки</w:t>
      </w:r>
      <w:r w:rsidRPr="00A23C54">
        <w:rPr>
          <w:rFonts w:ascii="Times New Roman" w:hAnsi="Times New Roman"/>
          <w:sz w:val="24"/>
          <w:szCs w:val="24"/>
        </w:rPr>
        <w:t xml:space="preserve">_ </w:t>
      </w:r>
    </w:p>
    <w:p w:rsidR="003C518A" w:rsidRPr="00A23C54" w:rsidRDefault="003C518A" w:rsidP="00A23C54">
      <w:pPr>
        <w:shd w:val="clear" w:color="auto" w:fill="FFFFFF"/>
        <w:spacing w:after="0" w:line="240" w:lineRule="auto"/>
        <w:ind w:firstLine="521"/>
        <w:rPr>
          <w:rFonts w:ascii="Times New Roman" w:hAnsi="Times New Roman"/>
          <w:sz w:val="24"/>
          <w:szCs w:val="24"/>
          <w:lang w:val="uk-UA"/>
        </w:rPr>
      </w:pPr>
    </w:p>
    <w:p w:rsidR="003C518A" w:rsidRPr="00A23C54" w:rsidRDefault="003C518A" w:rsidP="00A23C54">
      <w:pPr>
        <w:shd w:val="clear" w:color="auto" w:fill="FFFFFF"/>
        <w:spacing w:after="0" w:line="240" w:lineRule="auto"/>
        <w:ind w:firstLine="521"/>
        <w:rPr>
          <w:rFonts w:ascii="Times New Roman" w:hAnsi="Times New Roman"/>
          <w:sz w:val="24"/>
          <w:szCs w:val="24"/>
          <w:lang w:val="uk-UA"/>
        </w:rPr>
      </w:pPr>
      <w:r w:rsidRPr="00A23C54">
        <w:rPr>
          <w:rFonts w:ascii="Times New Roman" w:hAnsi="Times New Roman"/>
          <w:sz w:val="24"/>
          <w:szCs w:val="24"/>
          <w:lang w:val="uk-UA"/>
        </w:rPr>
        <w:t xml:space="preserve">е) пункт </w:t>
      </w:r>
      <w:r w:rsidRPr="00A23C54">
        <w:rPr>
          <w:rFonts w:ascii="Times New Roman" w:hAnsi="Times New Roman"/>
          <w:b/>
          <w:sz w:val="24"/>
          <w:szCs w:val="24"/>
          <w:lang w:val="uk-UA"/>
        </w:rPr>
        <w:t xml:space="preserve">«Реквізити сторін» </w:t>
      </w:r>
      <w:r w:rsidRPr="00A23C54">
        <w:rPr>
          <w:rFonts w:ascii="Times New Roman" w:hAnsi="Times New Roman"/>
          <w:sz w:val="24"/>
          <w:szCs w:val="24"/>
          <w:lang w:val="uk-UA"/>
        </w:rPr>
        <w:t>викласти в слідуючій редакції:</w:t>
      </w:r>
    </w:p>
    <w:p w:rsidR="003C518A" w:rsidRPr="00A23C54" w:rsidRDefault="003C518A" w:rsidP="00A23C54">
      <w:pPr>
        <w:tabs>
          <w:tab w:val="num" w:pos="-360"/>
          <w:tab w:val="left" w:pos="360"/>
        </w:tabs>
        <w:spacing w:after="0" w:line="240" w:lineRule="auto"/>
        <w:jc w:val="both"/>
        <w:rPr>
          <w:rFonts w:ascii="Times New Roman" w:hAnsi="Times New Roman"/>
          <w:i/>
          <w:sz w:val="24"/>
          <w:szCs w:val="24"/>
          <w:lang w:val="uk-UA"/>
        </w:rPr>
      </w:pPr>
    </w:p>
    <w:p w:rsidR="003C518A" w:rsidRPr="00A23C54" w:rsidRDefault="003C518A" w:rsidP="00A23C54">
      <w:pPr>
        <w:pStyle w:val="1"/>
        <w:spacing w:before="0" w:line="240" w:lineRule="auto"/>
        <w:jc w:val="center"/>
        <w:rPr>
          <w:rFonts w:ascii="Times New Roman" w:hAnsi="Times New Roman" w:cs="Times New Roman"/>
          <w:color w:val="000000"/>
          <w:sz w:val="24"/>
          <w:szCs w:val="24"/>
          <w:lang w:val="uk-UA"/>
        </w:rPr>
      </w:pPr>
      <w:r w:rsidRPr="00A23C54">
        <w:rPr>
          <w:rFonts w:ascii="Times New Roman" w:hAnsi="Times New Roman" w:cs="Times New Roman"/>
          <w:color w:val="000000"/>
          <w:sz w:val="24"/>
          <w:szCs w:val="24"/>
          <w:lang w:val="uk-UA"/>
        </w:rPr>
        <w:t>Реквізити сторін</w:t>
      </w:r>
    </w:p>
    <w:p w:rsidR="003C518A" w:rsidRPr="00A23C54" w:rsidRDefault="003C518A" w:rsidP="00A23C54">
      <w:pPr>
        <w:tabs>
          <w:tab w:val="num" w:pos="-360"/>
          <w:tab w:val="left" w:pos="360"/>
        </w:tabs>
        <w:spacing w:after="0" w:line="240" w:lineRule="auto"/>
        <w:jc w:val="both"/>
        <w:rPr>
          <w:rFonts w:ascii="Times New Roman" w:hAnsi="Times New Roman"/>
          <w:color w:val="000000"/>
          <w:sz w:val="24"/>
          <w:szCs w:val="24"/>
          <w:lang w:val="uk-UA"/>
        </w:rPr>
      </w:pPr>
    </w:p>
    <w:tbl>
      <w:tblPr>
        <w:tblW w:w="9463" w:type="dxa"/>
        <w:tblInd w:w="108" w:type="dxa"/>
        <w:tblLayout w:type="fixed"/>
        <w:tblLook w:val="0000" w:firstRow="0" w:lastRow="0" w:firstColumn="0" w:lastColumn="0" w:noHBand="0" w:noVBand="0"/>
      </w:tblPr>
      <w:tblGrid>
        <w:gridCol w:w="4500"/>
        <w:gridCol w:w="4963"/>
      </w:tblGrid>
      <w:tr w:rsidR="003C518A" w:rsidRPr="00A23C54" w:rsidTr="00A23C54">
        <w:tc>
          <w:tcPr>
            <w:tcW w:w="4500" w:type="dxa"/>
          </w:tcPr>
          <w:p w:rsidR="003C518A" w:rsidRPr="00A23C54" w:rsidRDefault="003C518A" w:rsidP="00A23C54">
            <w:pPr>
              <w:pStyle w:val="1"/>
              <w:spacing w:before="0" w:line="240" w:lineRule="auto"/>
              <w:jc w:val="both"/>
              <w:rPr>
                <w:rFonts w:ascii="Times New Roman" w:eastAsia="Times New Roman" w:hAnsi="Times New Roman" w:cs="Times New Roman"/>
                <w:color w:val="000000"/>
                <w:sz w:val="24"/>
                <w:szCs w:val="24"/>
                <w:lang w:val="uk-UA"/>
              </w:rPr>
            </w:pPr>
            <w:r w:rsidRPr="00A23C54">
              <w:rPr>
                <w:rFonts w:ascii="Times New Roman" w:eastAsia="Times New Roman" w:hAnsi="Times New Roman" w:cs="Times New Roman"/>
                <w:color w:val="000000"/>
                <w:sz w:val="24"/>
                <w:szCs w:val="24"/>
                <w:lang w:val="uk-UA"/>
              </w:rPr>
              <w:t xml:space="preserve">Орендодавець </w:t>
            </w:r>
          </w:p>
          <w:p w:rsidR="003C518A" w:rsidRPr="00A23C54" w:rsidRDefault="003C518A" w:rsidP="00A23C54">
            <w:pPr>
              <w:pStyle w:val="4"/>
              <w:spacing w:before="0" w:after="0"/>
              <w:rPr>
                <w:rFonts w:eastAsia="Times New Roman"/>
                <w:b w:val="0"/>
                <w:color w:val="000000"/>
                <w:sz w:val="24"/>
                <w:szCs w:val="24"/>
                <w:u w:val="single"/>
                <w:lang w:val="uk-UA"/>
              </w:rPr>
            </w:pPr>
            <w:r w:rsidRPr="00A23C54">
              <w:rPr>
                <w:rFonts w:eastAsia="Times New Roman"/>
                <w:b w:val="0"/>
                <w:color w:val="000000"/>
                <w:sz w:val="24"/>
                <w:szCs w:val="24"/>
                <w:u w:val="single"/>
                <w:lang w:val="uk-UA"/>
              </w:rPr>
              <w:t xml:space="preserve">Дунаєвецька міська рада в особі міського голови </w:t>
            </w:r>
          </w:p>
          <w:p w:rsidR="003C518A" w:rsidRPr="00A23C54" w:rsidRDefault="003C518A" w:rsidP="00A23C54">
            <w:pPr>
              <w:spacing w:after="0" w:line="240" w:lineRule="auto"/>
              <w:jc w:val="both"/>
              <w:rPr>
                <w:rFonts w:ascii="Times New Roman" w:hAnsi="Times New Roman"/>
                <w:color w:val="000000"/>
                <w:sz w:val="24"/>
                <w:szCs w:val="24"/>
                <w:u w:val="single"/>
                <w:lang w:val="uk-UA"/>
              </w:rPr>
            </w:pPr>
            <w:r w:rsidRPr="00A23C54">
              <w:rPr>
                <w:rFonts w:ascii="Times New Roman" w:hAnsi="Times New Roman"/>
                <w:color w:val="000000"/>
                <w:sz w:val="24"/>
                <w:szCs w:val="24"/>
                <w:vertAlign w:val="superscript"/>
                <w:lang w:val="uk-UA"/>
              </w:rPr>
              <w:t xml:space="preserve">         (прізвище,  ім'я  та  по батькові фізичної  особи)</w:t>
            </w:r>
          </w:p>
          <w:p w:rsidR="003C518A" w:rsidRPr="00A23C54" w:rsidRDefault="003C518A" w:rsidP="00A23C54">
            <w:pPr>
              <w:spacing w:after="0" w:line="240" w:lineRule="auto"/>
              <w:jc w:val="both"/>
              <w:rPr>
                <w:rFonts w:ascii="Times New Roman" w:hAnsi="Times New Roman"/>
                <w:color w:val="000000"/>
                <w:sz w:val="24"/>
                <w:szCs w:val="24"/>
                <w:lang w:val="uk-UA"/>
              </w:rPr>
            </w:pPr>
            <w:r w:rsidRPr="00A23C54">
              <w:rPr>
                <w:rFonts w:ascii="Times New Roman" w:hAnsi="Times New Roman"/>
                <w:color w:val="000000"/>
                <w:sz w:val="24"/>
                <w:szCs w:val="24"/>
                <w:u w:val="single"/>
                <w:lang w:val="uk-UA"/>
              </w:rPr>
              <w:t xml:space="preserve"> Заяць Веліни Владиславівни                            </w:t>
            </w:r>
            <w:r w:rsidRPr="00A23C54">
              <w:rPr>
                <w:rFonts w:ascii="Times New Roman" w:hAnsi="Times New Roman"/>
                <w:color w:val="000000"/>
                <w:sz w:val="24"/>
                <w:szCs w:val="24"/>
                <w:vertAlign w:val="superscript"/>
                <w:lang w:val="uk-UA"/>
              </w:rPr>
              <w:t>паспортні дані (серія, номер, ким і коли виданий),</w:t>
            </w:r>
          </w:p>
          <w:p w:rsidR="003C518A" w:rsidRPr="00A23C54" w:rsidRDefault="003C518A" w:rsidP="00A23C54">
            <w:pPr>
              <w:pStyle w:val="4"/>
              <w:spacing w:before="0" w:after="0"/>
              <w:rPr>
                <w:rFonts w:eastAsia="Times New Roman"/>
                <w:b w:val="0"/>
                <w:color w:val="000000"/>
                <w:sz w:val="24"/>
                <w:szCs w:val="24"/>
                <w:lang w:val="uk-UA"/>
              </w:rPr>
            </w:pPr>
            <w:r w:rsidRPr="00A23C54">
              <w:rPr>
                <w:rFonts w:eastAsia="Times New Roman"/>
                <w:b w:val="0"/>
                <w:color w:val="000000"/>
                <w:sz w:val="24"/>
                <w:szCs w:val="24"/>
                <w:lang w:val="uk-UA"/>
              </w:rPr>
              <w:t xml:space="preserve"> Діючого на підставі ст.42 Закону України </w:t>
            </w:r>
            <w:r w:rsidRPr="00A23C54">
              <w:rPr>
                <w:rFonts w:eastAsia="Times New Roman"/>
                <w:b w:val="0"/>
                <w:color w:val="000000"/>
                <w:sz w:val="24"/>
                <w:szCs w:val="24"/>
                <w:u w:val="single"/>
                <w:lang w:val="uk-UA"/>
              </w:rPr>
              <w:t>«Про місцеве самоврядування в Україні»,</w:t>
            </w:r>
            <w:r w:rsidRPr="00A23C54">
              <w:rPr>
                <w:rFonts w:eastAsia="Times New Roman"/>
                <w:color w:val="000000"/>
                <w:sz w:val="24"/>
                <w:szCs w:val="24"/>
                <w:u w:val="single"/>
                <w:lang w:val="uk-UA"/>
              </w:rPr>
              <w:t xml:space="preserve"> </w:t>
            </w:r>
          </w:p>
          <w:p w:rsidR="003C518A" w:rsidRPr="00A23C54" w:rsidRDefault="003C518A" w:rsidP="00A23C54">
            <w:pPr>
              <w:spacing w:after="0" w:line="240" w:lineRule="auto"/>
              <w:jc w:val="both"/>
              <w:rPr>
                <w:rFonts w:ascii="Times New Roman" w:hAnsi="Times New Roman"/>
                <w:color w:val="000000"/>
                <w:sz w:val="24"/>
                <w:szCs w:val="24"/>
                <w:vertAlign w:val="superscript"/>
                <w:lang w:val="uk-UA"/>
              </w:rPr>
            </w:pPr>
            <w:r w:rsidRPr="00A23C54">
              <w:rPr>
                <w:rFonts w:ascii="Times New Roman" w:hAnsi="Times New Roman"/>
                <w:color w:val="000000"/>
                <w:sz w:val="24"/>
                <w:szCs w:val="24"/>
                <w:vertAlign w:val="superscript"/>
                <w:lang w:val="uk-UA"/>
              </w:rPr>
              <w:t xml:space="preserve">         установчого документа (назва,  ким  і  коли  затверджений),</w:t>
            </w:r>
          </w:p>
          <w:p w:rsidR="003C518A" w:rsidRPr="00A23C54" w:rsidRDefault="003C518A" w:rsidP="00A23C54">
            <w:pPr>
              <w:spacing w:after="0" w:line="240" w:lineRule="auto"/>
              <w:jc w:val="both"/>
              <w:rPr>
                <w:rFonts w:ascii="Times New Roman" w:hAnsi="Times New Roman"/>
                <w:color w:val="000000"/>
                <w:sz w:val="24"/>
                <w:szCs w:val="24"/>
                <w:lang w:val="uk-UA"/>
              </w:rPr>
            </w:pPr>
            <w:r w:rsidRPr="00A23C54">
              <w:rPr>
                <w:rFonts w:ascii="Times New Roman" w:hAnsi="Times New Roman"/>
                <w:color w:val="000000"/>
                <w:sz w:val="24"/>
                <w:szCs w:val="24"/>
                <w:u w:val="single"/>
                <w:lang w:val="uk-UA"/>
              </w:rPr>
              <w:t xml:space="preserve"> </w:t>
            </w:r>
            <w:r w:rsidRPr="00A23C54">
              <w:rPr>
                <w:rFonts w:ascii="Times New Roman" w:hAnsi="Times New Roman"/>
                <w:color w:val="000000"/>
                <w:sz w:val="24"/>
                <w:szCs w:val="24"/>
                <w:lang w:val="uk-UA"/>
              </w:rPr>
              <w:t>__________________________________</w:t>
            </w:r>
          </w:p>
          <w:p w:rsidR="003C518A" w:rsidRPr="00A23C54" w:rsidRDefault="003C518A" w:rsidP="00A23C54">
            <w:pPr>
              <w:pStyle w:val="af0"/>
              <w:spacing w:after="0" w:line="240" w:lineRule="auto"/>
              <w:rPr>
                <w:rFonts w:ascii="Times New Roman" w:hAnsi="Times New Roman"/>
                <w:color w:val="000000"/>
                <w:sz w:val="24"/>
                <w:szCs w:val="24"/>
                <w:vertAlign w:val="superscript"/>
              </w:rPr>
            </w:pPr>
            <w:r w:rsidRPr="00A23C54">
              <w:rPr>
                <w:rFonts w:ascii="Times New Roman" w:hAnsi="Times New Roman"/>
                <w:color w:val="000000"/>
                <w:sz w:val="24"/>
                <w:szCs w:val="24"/>
                <w:vertAlign w:val="superscript"/>
              </w:rPr>
              <w:t>відомості про державну</w:t>
            </w:r>
            <w:r w:rsidRPr="00A23C54">
              <w:rPr>
                <w:rFonts w:ascii="Times New Roman" w:hAnsi="Times New Roman"/>
                <w:color w:val="000000"/>
                <w:sz w:val="24"/>
                <w:szCs w:val="24"/>
              </w:rPr>
              <w:t xml:space="preserve"> </w:t>
            </w:r>
            <w:r w:rsidRPr="00A23C54">
              <w:rPr>
                <w:rFonts w:ascii="Times New Roman" w:hAnsi="Times New Roman"/>
                <w:color w:val="000000"/>
                <w:sz w:val="24"/>
                <w:szCs w:val="24"/>
                <w:vertAlign w:val="superscript"/>
              </w:rPr>
              <w:t>реєстрацію та банківські реквізити)</w:t>
            </w:r>
          </w:p>
          <w:p w:rsidR="003C518A" w:rsidRPr="00A23C54" w:rsidRDefault="003C518A" w:rsidP="00A23C54">
            <w:pPr>
              <w:pStyle w:val="31"/>
              <w:spacing w:after="0"/>
              <w:jc w:val="both"/>
              <w:rPr>
                <w:color w:val="000000"/>
                <w:sz w:val="24"/>
                <w:szCs w:val="24"/>
                <w:lang w:val="uk-UA"/>
              </w:rPr>
            </w:pPr>
            <w:r w:rsidRPr="00A23C54">
              <w:rPr>
                <w:color w:val="000000"/>
                <w:sz w:val="24"/>
                <w:szCs w:val="24"/>
                <w:lang w:val="uk-UA"/>
              </w:rPr>
              <w:t>Місце проживання фізичної особи, місцезнаходження юридичної особи</w:t>
            </w:r>
          </w:p>
          <w:p w:rsidR="003C518A" w:rsidRPr="00A23C54" w:rsidRDefault="003C518A" w:rsidP="00A23C54">
            <w:pPr>
              <w:spacing w:after="0" w:line="240" w:lineRule="auto"/>
              <w:jc w:val="both"/>
              <w:rPr>
                <w:rFonts w:ascii="Times New Roman" w:hAnsi="Times New Roman"/>
                <w:color w:val="000000"/>
                <w:sz w:val="24"/>
                <w:szCs w:val="24"/>
                <w:lang w:val="uk-UA"/>
              </w:rPr>
            </w:pPr>
            <w:r w:rsidRPr="00A23C54">
              <w:rPr>
                <w:rFonts w:ascii="Times New Roman" w:hAnsi="Times New Roman"/>
                <w:color w:val="000000"/>
                <w:sz w:val="24"/>
                <w:szCs w:val="24"/>
                <w:lang w:val="uk-UA"/>
              </w:rPr>
              <w:t>________</w:t>
            </w:r>
            <w:r w:rsidRPr="00A23C54">
              <w:rPr>
                <w:rFonts w:ascii="Times New Roman" w:hAnsi="Times New Roman"/>
                <w:color w:val="000000"/>
                <w:sz w:val="24"/>
                <w:szCs w:val="24"/>
                <w:u w:val="single"/>
                <w:lang w:val="uk-UA"/>
              </w:rPr>
              <w:t>32400 Хмельницька область</w:t>
            </w:r>
            <w:r w:rsidR="00A23C54">
              <w:rPr>
                <w:rFonts w:ascii="Times New Roman" w:hAnsi="Times New Roman"/>
                <w:color w:val="000000"/>
                <w:sz w:val="24"/>
                <w:szCs w:val="24"/>
                <w:lang w:val="uk-UA"/>
              </w:rPr>
              <w:t>__</w:t>
            </w:r>
          </w:p>
          <w:p w:rsidR="003C518A" w:rsidRPr="00A23C54" w:rsidRDefault="003C518A" w:rsidP="00A23C54">
            <w:pPr>
              <w:spacing w:after="0" w:line="240" w:lineRule="auto"/>
              <w:jc w:val="both"/>
              <w:rPr>
                <w:rFonts w:ascii="Times New Roman" w:hAnsi="Times New Roman"/>
                <w:color w:val="000000"/>
                <w:sz w:val="24"/>
                <w:szCs w:val="24"/>
                <w:vertAlign w:val="superscript"/>
                <w:lang w:val="uk-UA"/>
              </w:rPr>
            </w:pPr>
            <w:r w:rsidRPr="00A23C54">
              <w:rPr>
                <w:rFonts w:ascii="Times New Roman" w:hAnsi="Times New Roman"/>
                <w:color w:val="000000"/>
                <w:sz w:val="24"/>
                <w:szCs w:val="24"/>
                <w:vertAlign w:val="superscript"/>
                <w:lang w:val="uk-UA"/>
              </w:rPr>
              <w:t xml:space="preserve">                                (індекс, область, район, місто,</w:t>
            </w:r>
          </w:p>
          <w:p w:rsidR="003C518A" w:rsidRPr="00A23C54" w:rsidRDefault="003C518A" w:rsidP="00A23C54">
            <w:pPr>
              <w:spacing w:after="0" w:line="240" w:lineRule="auto"/>
              <w:jc w:val="both"/>
              <w:rPr>
                <w:rFonts w:ascii="Times New Roman" w:hAnsi="Times New Roman"/>
                <w:color w:val="000000"/>
                <w:sz w:val="24"/>
                <w:szCs w:val="24"/>
                <w:lang w:val="uk-UA"/>
              </w:rPr>
            </w:pPr>
            <w:r w:rsidRPr="00A23C54">
              <w:rPr>
                <w:rFonts w:ascii="Times New Roman" w:hAnsi="Times New Roman"/>
                <w:color w:val="000000"/>
                <w:sz w:val="24"/>
                <w:szCs w:val="24"/>
                <w:lang w:val="uk-UA"/>
              </w:rPr>
              <w:t>________</w:t>
            </w:r>
            <w:r w:rsidRPr="00A23C54">
              <w:rPr>
                <w:rFonts w:ascii="Times New Roman" w:hAnsi="Times New Roman"/>
                <w:color w:val="000000"/>
                <w:sz w:val="24"/>
                <w:szCs w:val="24"/>
                <w:u w:val="single"/>
                <w:lang w:val="uk-UA"/>
              </w:rPr>
              <w:t>м.Дунаївці, вул.Шевченка,</w:t>
            </w:r>
            <w:r w:rsidR="002F77C5">
              <w:rPr>
                <w:rFonts w:ascii="Times New Roman" w:hAnsi="Times New Roman"/>
                <w:color w:val="000000"/>
                <w:sz w:val="24"/>
                <w:szCs w:val="24"/>
                <w:u w:val="single"/>
                <w:lang w:val="uk-UA"/>
              </w:rPr>
              <w:t xml:space="preserve"> </w:t>
            </w:r>
            <w:r w:rsidRPr="00A23C54">
              <w:rPr>
                <w:rFonts w:ascii="Times New Roman" w:hAnsi="Times New Roman"/>
                <w:color w:val="000000"/>
                <w:sz w:val="24"/>
                <w:szCs w:val="24"/>
                <w:u w:val="single"/>
                <w:lang w:val="uk-UA"/>
              </w:rPr>
              <w:t xml:space="preserve">50 </w:t>
            </w:r>
            <w:r w:rsidR="00A23C54">
              <w:rPr>
                <w:rFonts w:ascii="Times New Roman" w:hAnsi="Times New Roman"/>
                <w:color w:val="000000"/>
                <w:sz w:val="24"/>
                <w:szCs w:val="24"/>
                <w:lang w:val="uk-UA"/>
              </w:rPr>
              <w:t>_</w:t>
            </w:r>
          </w:p>
          <w:p w:rsidR="003C518A" w:rsidRPr="00A23C54" w:rsidRDefault="00A23C54" w:rsidP="00A23C54">
            <w:pPr>
              <w:pStyle w:val="af0"/>
              <w:spacing w:after="0" w:line="240" w:lineRule="auto"/>
              <w:rPr>
                <w:rFonts w:ascii="Times New Roman" w:hAnsi="Times New Roman"/>
                <w:color w:val="000000"/>
                <w:sz w:val="24"/>
                <w:szCs w:val="24"/>
                <w:vertAlign w:val="superscript"/>
              </w:rPr>
            </w:pPr>
            <w:r>
              <w:rPr>
                <w:rFonts w:ascii="Times New Roman" w:hAnsi="Times New Roman"/>
                <w:color w:val="000000"/>
                <w:sz w:val="24"/>
                <w:szCs w:val="24"/>
                <w:vertAlign w:val="superscript"/>
              </w:rPr>
              <w:t xml:space="preserve">            </w:t>
            </w:r>
            <w:r w:rsidR="003C518A" w:rsidRPr="00A23C54">
              <w:rPr>
                <w:rFonts w:ascii="Times New Roman" w:hAnsi="Times New Roman"/>
                <w:color w:val="000000"/>
                <w:sz w:val="24"/>
                <w:szCs w:val="24"/>
                <w:vertAlign w:val="superscript"/>
              </w:rPr>
              <w:t xml:space="preserve">           село, вулиця, номер будинку та квартири)</w:t>
            </w:r>
          </w:p>
          <w:p w:rsidR="003C518A" w:rsidRPr="00A23C54" w:rsidRDefault="003C518A" w:rsidP="00A23C54">
            <w:pPr>
              <w:spacing w:after="0" w:line="240" w:lineRule="auto"/>
              <w:jc w:val="both"/>
              <w:rPr>
                <w:rFonts w:ascii="Times New Roman" w:hAnsi="Times New Roman"/>
                <w:color w:val="000000"/>
                <w:sz w:val="24"/>
                <w:szCs w:val="24"/>
                <w:lang w:val="uk-UA"/>
              </w:rPr>
            </w:pPr>
            <w:r w:rsidRPr="00A23C54">
              <w:rPr>
                <w:rFonts w:ascii="Times New Roman" w:hAnsi="Times New Roman"/>
                <w:color w:val="000000"/>
                <w:sz w:val="24"/>
                <w:szCs w:val="24"/>
                <w:lang w:val="uk-UA"/>
              </w:rPr>
              <w:t>Ідентифікаційний код ______</w:t>
            </w:r>
            <w:r w:rsidRPr="00A23C54">
              <w:rPr>
                <w:rFonts w:ascii="Times New Roman" w:hAnsi="Times New Roman"/>
                <w:color w:val="000000"/>
                <w:sz w:val="24"/>
                <w:szCs w:val="24"/>
                <w:u w:val="single"/>
                <w:lang w:val="uk-UA"/>
              </w:rPr>
              <w:t>04060714</w:t>
            </w:r>
            <w:r w:rsidR="00A23C54">
              <w:rPr>
                <w:rFonts w:ascii="Times New Roman" w:hAnsi="Times New Roman"/>
                <w:color w:val="000000"/>
                <w:sz w:val="24"/>
                <w:szCs w:val="24"/>
                <w:lang w:val="uk-UA"/>
              </w:rPr>
              <w:t>_</w:t>
            </w:r>
          </w:p>
          <w:p w:rsidR="003C518A" w:rsidRPr="00A23C54" w:rsidRDefault="003C518A" w:rsidP="00A23C54">
            <w:pPr>
              <w:spacing w:after="0" w:line="240" w:lineRule="auto"/>
              <w:jc w:val="both"/>
              <w:rPr>
                <w:rFonts w:ascii="Times New Roman" w:hAnsi="Times New Roman"/>
                <w:color w:val="000000"/>
                <w:sz w:val="24"/>
                <w:szCs w:val="24"/>
                <w:vertAlign w:val="superscript"/>
                <w:lang w:val="uk-UA"/>
              </w:rPr>
            </w:pPr>
            <w:r w:rsidRPr="00A23C54">
              <w:rPr>
                <w:rFonts w:ascii="Times New Roman" w:hAnsi="Times New Roman"/>
                <w:color w:val="000000"/>
                <w:sz w:val="24"/>
                <w:szCs w:val="24"/>
                <w:vertAlign w:val="superscript"/>
                <w:lang w:val="uk-UA"/>
              </w:rPr>
              <w:t xml:space="preserve">                                                            (юридичної особи) </w:t>
            </w:r>
          </w:p>
          <w:p w:rsidR="003C518A" w:rsidRPr="00A23C54" w:rsidRDefault="003C518A" w:rsidP="00A23C54">
            <w:pPr>
              <w:spacing w:after="0" w:line="240" w:lineRule="auto"/>
              <w:jc w:val="both"/>
              <w:rPr>
                <w:rFonts w:ascii="Times New Roman" w:hAnsi="Times New Roman"/>
                <w:color w:val="000000"/>
                <w:sz w:val="24"/>
                <w:szCs w:val="24"/>
                <w:vertAlign w:val="superscript"/>
                <w:lang w:val="uk-UA"/>
              </w:rPr>
            </w:pPr>
          </w:p>
        </w:tc>
        <w:tc>
          <w:tcPr>
            <w:tcW w:w="4963" w:type="dxa"/>
          </w:tcPr>
          <w:p w:rsidR="003C518A" w:rsidRPr="00A23C54" w:rsidRDefault="003C518A" w:rsidP="00A23C54">
            <w:pPr>
              <w:pStyle w:val="1"/>
              <w:spacing w:before="0" w:line="240" w:lineRule="auto"/>
              <w:jc w:val="both"/>
              <w:rPr>
                <w:rFonts w:ascii="Times New Roman" w:hAnsi="Times New Roman" w:cs="Times New Roman"/>
                <w:color w:val="auto"/>
                <w:sz w:val="24"/>
                <w:szCs w:val="24"/>
              </w:rPr>
            </w:pPr>
            <w:r w:rsidRPr="00A23C54">
              <w:rPr>
                <w:rFonts w:ascii="Times New Roman" w:hAnsi="Times New Roman" w:cs="Times New Roman"/>
                <w:color w:val="auto"/>
                <w:sz w:val="24"/>
                <w:szCs w:val="24"/>
              </w:rPr>
              <w:t>Орендар </w:t>
            </w:r>
          </w:p>
          <w:p w:rsidR="003C518A" w:rsidRPr="00A23C54" w:rsidRDefault="003C518A" w:rsidP="00A23C54">
            <w:pPr>
              <w:spacing w:after="0" w:line="240" w:lineRule="auto"/>
              <w:rPr>
                <w:rFonts w:ascii="Times New Roman" w:hAnsi="Times New Roman"/>
                <w:sz w:val="24"/>
                <w:szCs w:val="24"/>
                <w:u w:val="single"/>
                <w:lang w:val="uk-UA"/>
              </w:rPr>
            </w:pPr>
            <w:r w:rsidRPr="00A23C54">
              <w:rPr>
                <w:rFonts w:ascii="Times New Roman" w:hAnsi="Times New Roman"/>
                <w:sz w:val="24"/>
                <w:szCs w:val="24"/>
                <w:u w:val="single"/>
                <w:lang w:val="uk-UA"/>
              </w:rPr>
              <w:t>Кадюк Віктор Вікторович</w:t>
            </w:r>
          </w:p>
          <w:p w:rsidR="003C518A" w:rsidRPr="00A23C54" w:rsidRDefault="003C518A" w:rsidP="00A23C54">
            <w:pPr>
              <w:spacing w:after="0" w:line="240" w:lineRule="auto"/>
              <w:rPr>
                <w:rFonts w:ascii="Times New Roman" w:hAnsi="Times New Roman"/>
                <w:sz w:val="24"/>
                <w:szCs w:val="24"/>
                <w:vertAlign w:val="superscript"/>
              </w:rPr>
            </w:pPr>
            <w:r w:rsidRPr="00A23C54">
              <w:rPr>
                <w:rFonts w:ascii="Times New Roman" w:hAnsi="Times New Roman"/>
                <w:sz w:val="24"/>
                <w:szCs w:val="24"/>
                <w:vertAlign w:val="superscript"/>
              </w:rPr>
              <w:t xml:space="preserve"> (найменування юридичної  особи)</w:t>
            </w:r>
          </w:p>
          <w:p w:rsidR="003C518A" w:rsidRPr="00A23C54" w:rsidRDefault="003C518A" w:rsidP="00A23C54">
            <w:pPr>
              <w:spacing w:after="0" w:line="240" w:lineRule="auto"/>
              <w:jc w:val="both"/>
              <w:rPr>
                <w:rFonts w:ascii="Times New Roman" w:hAnsi="Times New Roman"/>
                <w:sz w:val="24"/>
                <w:szCs w:val="24"/>
              </w:rPr>
            </w:pPr>
            <w:r w:rsidRPr="00A23C54">
              <w:rPr>
                <w:rFonts w:ascii="Times New Roman" w:hAnsi="Times New Roman"/>
                <w:sz w:val="24"/>
                <w:szCs w:val="24"/>
              </w:rPr>
              <w:t>_____</w:t>
            </w:r>
            <w:r w:rsidRPr="00A23C54">
              <w:rPr>
                <w:rFonts w:ascii="Times New Roman" w:hAnsi="Times New Roman"/>
                <w:sz w:val="24"/>
                <w:szCs w:val="24"/>
                <w:u w:val="single"/>
              </w:rPr>
              <w:t xml:space="preserve">паспорт серія </w:t>
            </w:r>
            <w:r w:rsidR="00CC4990" w:rsidRPr="009B3C51">
              <w:rPr>
                <w:rFonts w:ascii="Times New Roman" w:hAnsi="Times New Roman"/>
                <w:i/>
                <w:sz w:val="24"/>
                <w:szCs w:val="24"/>
                <w:lang w:val="uk-UA"/>
              </w:rPr>
              <w:t>конф. інф.</w:t>
            </w:r>
            <w:r w:rsidRPr="00A23C54">
              <w:rPr>
                <w:rFonts w:ascii="Times New Roman" w:hAnsi="Times New Roman"/>
                <w:sz w:val="24"/>
                <w:szCs w:val="24"/>
                <w:u w:val="single"/>
              </w:rPr>
              <w:t>,</w:t>
            </w:r>
            <w:r w:rsidRPr="00A23C54">
              <w:rPr>
                <w:rFonts w:ascii="Times New Roman" w:hAnsi="Times New Roman"/>
                <w:sz w:val="24"/>
                <w:szCs w:val="24"/>
              </w:rPr>
              <w:t>______</w:t>
            </w:r>
          </w:p>
          <w:p w:rsidR="003C518A" w:rsidRPr="00A23C54" w:rsidRDefault="003C518A" w:rsidP="00A23C54">
            <w:pPr>
              <w:spacing w:after="0" w:line="240" w:lineRule="auto"/>
              <w:jc w:val="both"/>
              <w:rPr>
                <w:rFonts w:ascii="Times New Roman" w:hAnsi="Times New Roman"/>
                <w:sz w:val="24"/>
                <w:szCs w:val="24"/>
              </w:rPr>
            </w:pPr>
            <w:r w:rsidRPr="00A23C54">
              <w:rPr>
                <w:rFonts w:ascii="Times New Roman" w:hAnsi="Times New Roman"/>
                <w:sz w:val="24"/>
                <w:szCs w:val="24"/>
                <w:vertAlign w:val="superscript"/>
              </w:rPr>
              <w:t xml:space="preserve">                         паспортні дані (серія, номер, ким і коли виданий),</w:t>
            </w:r>
          </w:p>
          <w:p w:rsidR="003C518A" w:rsidRPr="00A23C54" w:rsidRDefault="003C518A" w:rsidP="00A23C54">
            <w:pPr>
              <w:spacing w:after="0" w:line="240" w:lineRule="auto"/>
              <w:jc w:val="both"/>
              <w:rPr>
                <w:rFonts w:ascii="Times New Roman" w:hAnsi="Times New Roman"/>
                <w:sz w:val="24"/>
                <w:szCs w:val="24"/>
                <w:u w:val="single"/>
              </w:rPr>
            </w:pPr>
            <w:r w:rsidRPr="00A23C54">
              <w:rPr>
                <w:rFonts w:ascii="Times New Roman" w:hAnsi="Times New Roman"/>
                <w:sz w:val="24"/>
                <w:szCs w:val="24"/>
                <w:u w:val="single"/>
              </w:rPr>
              <w:t xml:space="preserve">виданий </w:t>
            </w:r>
            <w:r w:rsidR="00CC4990" w:rsidRPr="009B3C51">
              <w:rPr>
                <w:rFonts w:ascii="Times New Roman" w:hAnsi="Times New Roman"/>
                <w:i/>
                <w:sz w:val="24"/>
                <w:szCs w:val="24"/>
                <w:lang w:val="uk-UA"/>
              </w:rPr>
              <w:t>конф. інф.</w:t>
            </w:r>
            <w:r w:rsidRPr="00A23C54">
              <w:rPr>
                <w:rFonts w:ascii="Times New Roman" w:hAnsi="Times New Roman"/>
                <w:sz w:val="24"/>
                <w:szCs w:val="24"/>
                <w:vertAlign w:val="superscript"/>
              </w:rPr>
              <w:t>найменування  юридичної особи, що діє на підставі установчого документа</w:t>
            </w:r>
          </w:p>
          <w:p w:rsidR="003C518A" w:rsidRPr="00A23C54" w:rsidRDefault="003C518A" w:rsidP="00A23C54">
            <w:pPr>
              <w:spacing w:after="0" w:line="240" w:lineRule="auto"/>
              <w:jc w:val="both"/>
              <w:rPr>
                <w:rFonts w:ascii="Times New Roman" w:hAnsi="Times New Roman"/>
                <w:sz w:val="24"/>
                <w:szCs w:val="24"/>
                <w:vertAlign w:val="superscript"/>
              </w:rPr>
            </w:pPr>
            <w:r w:rsidRPr="00A23C54">
              <w:rPr>
                <w:rFonts w:ascii="Times New Roman" w:hAnsi="Times New Roman"/>
                <w:sz w:val="24"/>
                <w:szCs w:val="24"/>
                <w:vertAlign w:val="superscript"/>
              </w:rPr>
              <w:t xml:space="preserve">                    відомості про державну  реєстрацію </w:t>
            </w:r>
          </w:p>
          <w:p w:rsidR="003C518A" w:rsidRPr="00A23C54" w:rsidRDefault="003C518A" w:rsidP="00A23C54">
            <w:pPr>
              <w:pStyle w:val="31"/>
              <w:spacing w:after="0"/>
              <w:jc w:val="both"/>
              <w:rPr>
                <w:sz w:val="24"/>
                <w:szCs w:val="24"/>
              </w:rPr>
            </w:pPr>
            <w:r w:rsidRPr="00A23C54">
              <w:rPr>
                <w:sz w:val="24"/>
                <w:szCs w:val="24"/>
              </w:rPr>
              <w:t>Місце проживання фізичної особи, місцезнаходження юридичної особи</w:t>
            </w:r>
          </w:p>
          <w:p w:rsidR="003C518A" w:rsidRPr="00A23C54" w:rsidRDefault="003C518A" w:rsidP="00A23C54">
            <w:pPr>
              <w:spacing w:after="0" w:line="240" w:lineRule="auto"/>
              <w:jc w:val="both"/>
              <w:rPr>
                <w:rFonts w:ascii="Times New Roman" w:hAnsi="Times New Roman"/>
                <w:sz w:val="24"/>
                <w:szCs w:val="24"/>
              </w:rPr>
            </w:pPr>
            <w:r w:rsidRPr="00A23C54">
              <w:rPr>
                <w:rFonts w:ascii="Times New Roman" w:hAnsi="Times New Roman"/>
                <w:sz w:val="24"/>
                <w:szCs w:val="24"/>
              </w:rPr>
              <w:t>_______</w:t>
            </w:r>
            <w:r w:rsidR="00CC4990" w:rsidRPr="009B3C51">
              <w:rPr>
                <w:rFonts w:ascii="Times New Roman" w:hAnsi="Times New Roman"/>
                <w:i/>
                <w:sz w:val="24"/>
                <w:szCs w:val="24"/>
                <w:lang w:val="uk-UA"/>
              </w:rPr>
              <w:t xml:space="preserve"> </w:t>
            </w:r>
            <w:r w:rsidR="00CC4990" w:rsidRPr="009B3C51">
              <w:rPr>
                <w:rFonts w:ascii="Times New Roman" w:hAnsi="Times New Roman"/>
                <w:i/>
                <w:sz w:val="24"/>
                <w:szCs w:val="24"/>
                <w:lang w:val="uk-UA"/>
              </w:rPr>
              <w:t>конф. інф.</w:t>
            </w:r>
            <w:r w:rsidRPr="00A23C54">
              <w:rPr>
                <w:rFonts w:ascii="Times New Roman" w:hAnsi="Times New Roman"/>
                <w:sz w:val="24"/>
                <w:szCs w:val="24"/>
              </w:rPr>
              <w:t>_</w:t>
            </w:r>
          </w:p>
          <w:p w:rsidR="003C518A" w:rsidRPr="00A23C54" w:rsidRDefault="003C518A" w:rsidP="00A23C54">
            <w:pPr>
              <w:pStyle w:val="af0"/>
              <w:spacing w:after="0" w:line="240" w:lineRule="auto"/>
              <w:jc w:val="both"/>
              <w:rPr>
                <w:rFonts w:ascii="Times New Roman" w:hAnsi="Times New Roman"/>
                <w:sz w:val="24"/>
                <w:szCs w:val="24"/>
                <w:vertAlign w:val="superscript"/>
              </w:rPr>
            </w:pPr>
            <w:r w:rsidRPr="00A23C54">
              <w:rPr>
                <w:rFonts w:ascii="Times New Roman" w:hAnsi="Times New Roman"/>
                <w:sz w:val="24"/>
                <w:szCs w:val="24"/>
                <w:vertAlign w:val="superscript"/>
              </w:rPr>
              <w:t xml:space="preserve">                      район, місто, село, вулиця, номер будинку та квартири)</w:t>
            </w:r>
          </w:p>
          <w:p w:rsidR="003C518A" w:rsidRPr="00A23C54" w:rsidRDefault="003C518A" w:rsidP="00A23C54">
            <w:pPr>
              <w:spacing w:after="0" w:line="240" w:lineRule="auto"/>
              <w:jc w:val="both"/>
              <w:rPr>
                <w:rFonts w:ascii="Times New Roman" w:hAnsi="Times New Roman"/>
                <w:sz w:val="24"/>
                <w:szCs w:val="24"/>
                <w:lang w:val="uk-UA"/>
              </w:rPr>
            </w:pPr>
            <w:r w:rsidRPr="00A23C54">
              <w:rPr>
                <w:rFonts w:ascii="Times New Roman" w:hAnsi="Times New Roman"/>
                <w:sz w:val="24"/>
                <w:szCs w:val="24"/>
              </w:rPr>
              <w:t>Ідентифікаційний номер ___</w:t>
            </w:r>
            <w:r w:rsidR="00CC4990" w:rsidRPr="009B3C51">
              <w:rPr>
                <w:rFonts w:ascii="Times New Roman" w:hAnsi="Times New Roman"/>
                <w:i/>
                <w:sz w:val="24"/>
                <w:szCs w:val="24"/>
                <w:lang w:val="uk-UA"/>
              </w:rPr>
              <w:t xml:space="preserve"> </w:t>
            </w:r>
            <w:r w:rsidR="00CC4990" w:rsidRPr="009B3C51">
              <w:rPr>
                <w:rFonts w:ascii="Times New Roman" w:hAnsi="Times New Roman"/>
                <w:i/>
                <w:sz w:val="24"/>
                <w:szCs w:val="24"/>
                <w:lang w:val="uk-UA"/>
              </w:rPr>
              <w:t>конф. інф.</w:t>
            </w:r>
            <w:r w:rsidR="00A23C54">
              <w:rPr>
                <w:rFonts w:ascii="Times New Roman" w:hAnsi="Times New Roman"/>
                <w:sz w:val="24"/>
                <w:szCs w:val="24"/>
              </w:rPr>
              <w:t>___</w:t>
            </w:r>
          </w:p>
          <w:p w:rsidR="003C518A" w:rsidRPr="00A23C54" w:rsidRDefault="003C518A" w:rsidP="00A23C54">
            <w:pPr>
              <w:pStyle w:val="af0"/>
              <w:spacing w:after="0" w:line="240" w:lineRule="auto"/>
              <w:jc w:val="both"/>
              <w:rPr>
                <w:rFonts w:ascii="Times New Roman" w:hAnsi="Times New Roman"/>
                <w:sz w:val="24"/>
                <w:szCs w:val="24"/>
                <w:vertAlign w:val="superscript"/>
              </w:rPr>
            </w:pPr>
            <w:r w:rsidRPr="00A23C54">
              <w:rPr>
                <w:rFonts w:ascii="Times New Roman" w:hAnsi="Times New Roman"/>
                <w:sz w:val="24"/>
                <w:szCs w:val="24"/>
                <w:vertAlign w:val="superscript"/>
              </w:rPr>
              <w:t>                                                                   (юридичної особи)</w:t>
            </w:r>
          </w:p>
          <w:p w:rsidR="003C518A" w:rsidRPr="00A23C54" w:rsidRDefault="003C518A" w:rsidP="00A23C54">
            <w:pPr>
              <w:spacing w:after="0" w:line="240" w:lineRule="auto"/>
              <w:jc w:val="both"/>
              <w:rPr>
                <w:rFonts w:ascii="Times New Roman" w:hAnsi="Times New Roman"/>
                <w:color w:val="000000"/>
                <w:sz w:val="24"/>
                <w:szCs w:val="24"/>
                <w:vertAlign w:val="superscript"/>
                <w:lang w:val="uk-UA"/>
              </w:rPr>
            </w:pPr>
          </w:p>
        </w:tc>
      </w:tr>
    </w:tbl>
    <w:p w:rsidR="003C518A" w:rsidRPr="00A23C54" w:rsidRDefault="003C518A" w:rsidP="00A23C54">
      <w:pPr>
        <w:widowControl w:val="0"/>
        <w:shd w:val="clear" w:color="auto" w:fill="FFFFFF"/>
        <w:tabs>
          <w:tab w:val="num" w:pos="360"/>
          <w:tab w:val="left" w:pos="1080"/>
        </w:tabs>
        <w:autoSpaceDE w:val="0"/>
        <w:autoSpaceDN w:val="0"/>
        <w:adjustRightInd w:val="0"/>
        <w:spacing w:after="0" w:line="240" w:lineRule="auto"/>
        <w:ind w:hanging="180"/>
        <w:jc w:val="both"/>
        <w:rPr>
          <w:rFonts w:ascii="Times New Roman" w:hAnsi="Times New Roman"/>
          <w:color w:val="000000"/>
          <w:sz w:val="24"/>
          <w:szCs w:val="24"/>
          <w:lang w:val="uk-UA"/>
        </w:rPr>
      </w:pPr>
    </w:p>
    <w:p w:rsidR="003C518A" w:rsidRPr="00A23C54" w:rsidRDefault="003C518A" w:rsidP="00A23C54">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spacing w:val="-16"/>
          <w:sz w:val="24"/>
          <w:szCs w:val="24"/>
          <w:lang w:val="uk-UA"/>
        </w:rPr>
      </w:pPr>
      <w:r w:rsidRPr="00A23C54">
        <w:rPr>
          <w:rFonts w:ascii="Times New Roman" w:hAnsi="Times New Roman"/>
          <w:sz w:val="24"/>
          <w:szCs w:val="24"/>
          <w:lang w:val="uk-UA"/>
        </w:rPr>
        <w:t xml:space="preserve">2. Орендарю </w:t>
      </w:r>
      <w:r w:rsidRPr="00A23C54">
        <w:rPr>
          <w:rFonts w:ascii="Times New Roman" w:hAnsi="Times New Roman"/>
          <w:spacing w:val="-1"/>
          <w:sz w:val="24"/>
          <w:szCs w:val="24"/>
          <w:lang w:val="uk-UA"/>
        </w:rPr>
        <w:t>здійснити державну реєстрацію права оренди</w:t>
      </w:r>
      <w:r w:rsidRPr="00A23C54">
        <w:rPr>
          <w:rFonts w:ascii="Times New Roman" w:hAnsi="Times New Roman"/>
          <w:sz w:val="24"/>
          <w:szCs w:val="24"/>
          <w:lang w:val="uk-UA"/>
        </w:rPr>
        <w:t xml:space="preserve"> земельної ділянки у двомісячний термін.</w:t>
      </w:r>
    </w:p>
    <w:p w:rsidR="003C518A" w:rsidRPr="00A23C54" w:rsidRDefault="003C518A" w:rsidP="00A23C54">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spacing w:val="-14"/>
          <w:sz w:val="24"/>
          <w:szCs w:val="24"/>
          <w:lang w:val="uk-UA"/>
        </w:rPr>
      </w:pPr>
      <w:r w:rsidRPr="00A23C54">
        <w:rPr>
          <w:rFonts w:ascii="Times New Roman" w:hAnsi="Times New Roman"/>
          <w:sz w:val="24"/>
          <w:szCs w:val="24"/>
          <w:lang w:val="uk-UA"/>
        </w:rPr>
        <w:t>3. Направити рішення Дунаєвецькому Управлінню ГУ ДФС у Хмельницькій області.</w:t>
      </w:r>
    </w:p>
    <w:p w:rsidR="003C518A" w:rsidRPr="00A23C54" w:rsidRDefault="003C518A" w:rsidP="00A23C54">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spacing w:val="-18"/>
          <w:sz w:val="24"/>
          <w:szCs w:val="24"/>
          <w:lang w:val="uk-UA"/>
        </w:rPr>
      </w:pPr>
      <w:r w:rsidRPr="00A23C54">
        <w:rPr>
          <w:rFonts w:ascii="Times New Roman" w:hAnsi="Times New Roman"/>
          <w:spacing w:val="-1"/>
          <w:sz w:val="24"/>
          <w:szCs w:val="24"/>
          <w:lang w:val="uk-UA"/>
        </w:rPr>
        <w:t xml:space="preserve">4.  У п'ятиденний строк після державної реєстрації додаткової угоди до договору </w:t>
      </w:r>
      <w:r w:rsidRPr="00A23C54">
        <w:rPr>
          <w:rFonts w:ascii="Times New Roman" w:hAnsi="Times New Roman"/>
          <w:sz w:val="24"/>
          <w:szCs w:val="24"/>
          <w:lang w:val="uk-UA"/>
        </w:rPr>
        <w:t>оренди земельної ділянки надати копію додаткової угоди Дунаєвецькому Управлінню ГУ ДФС у Хмельницькій області та в відділ у Дунаєвецькому районі головного управління Держгеокадастру в Хмельницькій області.</w:t>
      </w:r>
    </w:p>
    <w:p w:rsidR="002F77C5" w:rsidRPr="00BA2F1D" w:rsidRDefault="002F77C5" w:rsidP="002F77C5">
      <w:pPr>
        <w:tabs>
          <w:tab w:val="num" w:pos="360"/>
          <w:tab w:val="left" w:pos="720"/>
          <w:tab w:val="left" w:pos="1080"/>
        </w:tabs>
        <w:spacing w:after="0" w:line="240" w:lineRule="auto"/>
        <w:ind w:firstLine="709"/>
        <w:jc w:val="both"/>
        <w:rPr>
          <w:rFonts w:ascii="Times New Roman" w:hAnsi="Times New Roman"/>
          <w:sz w:val="24"/>
          <w:szCs w:val="24"/>
          <w:lang w:val="uk-UA"/>
        </w:rPr>
      </w:pPr>
      <w:r w:rsidRPr="00BA2F1D">
        <w:rPr>
          <w:rFonts w:ascii="Times New Roman" w:hAnsi="Times New Roman"/>
          <w:sz w:val="24"/>
          <w:szCs w:val="24"/>
          <w:lang w:val="uk-UA"/>
        </w:rPr>
        <w:t>5. Контроль за виконанням рішення покласти на заступника міського голови</w:t>
      </w:r>
      <w:r w:rsidRPr="00BA2F1D">
        <w:rPr>
          <w:rFonts w:ascii="Times New Roman" w:hAnsi="Times New Roman"/>
          <w:sz w:val="24"/>
          <w:szCs w:val="24"/>
          <w:lang w:val="uk-UA" w:eastAsia="uk-UA"/>
        </w:rPr>
        <w:t xml:space="preserve"> з питань діяльності виконавчих органів ради</w:t>
      </w:r>
      <w:r w:rsidRPr="00BA2F1D">
        <w:rPr>
          <w:rFonts w:ascii="Times New Roman" w:hAnsi="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        </w:t>
      </w:r>
    </w:p>
    <w:p w:rsidR="003C518A" w:rsidRPr="00A23C54" w:rsidRDefault="003C518A" w:rsidP="00A23C54">
      <w:pPr>
        <w:tabs>
          <w:tab w:val="num" w:pos="748"/>
        </w:tabs>
        <w:spacing w:after="0" w:line="240" w:lineRule="auto"/>
        <w:rPr>
          <w:rFonts w:ascii="Times New Roman" w:hAnsi="Times New Roman"/>
          <w:sz w:val="24"/>
          <w:szCs w:val="24"/>
          <w:lang w:val="uk-UA"/>
        </w:rPr>
      </w:pPr>
      <w:r w:rsidRPr="00A23C54">
        <w:rPr>
          <w:rFonts w:ascii="Times New Roman" w:hAnsi="Times New Roman"/>
          <w:sz w:val="24"/>
          <w:szCs w:val="24"/>
          <w:lang w:val="uk-UA"/>
        </w:rPr>
        <w:t xml:space="preserve">        </w:t>
      </w:r>
    </w:p>
    <w:p w:rsidR="003C518A" w:rsidRPr="002F77C5" w:rsidRDefault="003C518A" w:rsidP="00A23C54">
      <w:pPr>
        <w:pStyle w:val="af0"/>
        <w:spacing w:after="0" w:line="240" w:lineRule="auto"/>
        <w:rPr>
          <w:rFonts w:ascii="Times New Roman" w:hAnsi="Times New Roman"/>
          <w:sz w:val="24"/>
          <w:szCs w:val="24"/>
          <w:lang w:val="uk-UA"/>
        </w:rPr>
      </w:pPr>
    </w:p>
    <w:p w:rsidR="003C518A" w:rsidRPr="002F77C5" w:rsidRDefault="003C518A" w:rsidP="00A23C54">
      <w:pPr>
        <w:pStyle w:val="af0"/>
        <w:spacing w:after="0" w:line="240" w:lineRule="auto"/>
        <w:rPr>
          <w:rFonts w:ascii="Times New Roman" w:hAnsi="Times New Roman"/>
          <w:sz w:val="24"/>
          <w:szCs w:val="24"/>
          <w:lang w:val="uk-UA"/>
        </w:rPr>
      </w:pPr>
    </w:p>
    <w:p w:rsidR="003C518A" w:rsidRPr="00A23C54" w:rsidRDefault="003C518A" w:rsidP="00A23C54">
      <w:pPr>
        <w:pStyle w:val="af0"/>
        <w:tabs>
          <w:tab w:val="left" w:pos="7088"/>
        </w:tabs>
        <w:spacing w:after="0" w:line="240" w:lineRule="auto"/>
        <w:rPr>
          <w:rFonts w:ascii="Times New Roman" w:hAnsi="Times New Roman"/>
          <w:sz w:val="24"/>
          <w:szCs w:val="24"/>
        </w:rPr>
      </w:pPr>
      <w:r w:rsidRPr="00A23C54">
        <w:rPr>
          <w:rFonts w:ascii="Times New Roman" w:hAnsi="Times New Roman"/>
          <w:sz w:val="24"/>
          <w:szCs w:val="24"/>
        </w:rPr>
        <w:t xml:space="preserve">Міський голова </w:t>
      </w:r>
      <w:r w:rsidRPr="00A23C54">
        <w:rPr>
          <w:rFonts w:ascii="Times New Roman" w:hAnsi="Times New Roman"/>
          <w:sz w:val="24"/>
          <w:szCs w:val="24"/>
        </w:rPr>
        <w:tab/>
        <w:t>В. Заяць</w:t>
      </w:r>
    </w:p>
    <w:p w:rsidR="003C518A" w:rsidRPr="00A23C54" w:rsidRDefault="003C518A" w:rsidP="00A23C54">
      <w:pPr>
        <w:spacing w:after="0" w:line="240" w:lineRule="auto"/>
        <w:rPr>
          <w:rFonts w:ascii="Times New Roman" w:hAnsi="Times New Roman"/>
          <w:sz w:val="24"/>
          <w:szCs w:val="24"/>
        </w:rPr>
      </w:pPr>
    </w:p>
    <w:p w:rsidR="003C518A" w:rsidRPr="00A23C54" w:rsidRDefault="003C518A" w:rsidP="00A23C54">
      <w:pPr>
        <w:spacing w:after="0" w:line="240" w:lineRule="auto"/>
        <w:rPr>
          <w:rFonts w:ascii="Times New Roman" w:hAnsi="Times New Roman"/>
          <w:b/>
          <w:bCs/>
          <w:sz w:val="24"/>
          <w:szCs w:val="24"/>
          <w:lang w:val="uk-UA"/>
        </w:rPr>
      </w:pPr>
      <w:r w:rsidRPr="00A23C54">
        <w:rPr>
          <w:rFonts w:ascii="Times New Roman" w:hAnsi="Times New Roman"/>
          <w:sz w:val="24"/>
          <w:szCs w:val="24"/>
        </w:rPr>
        <w:br w:type="page"/>
      </w:r>
    </w:p>
    <w:p w:rsidR="003C518A" w:rsidRPr="00A23C54" w:rsidRDefault="003C518A" w:rsidP="00A23C54">
      <w:pPr>
        <w:spacing w:after="0" w:line="240" w:lineRule="auto"/>
        <w:jc w:val="center"/>
        <w:rPr>
          <w:rFonts w:ascii="Times New Roman" w:hAnsi="Times New Roman"/>
          <w:sz w:val="24"/>
          <w:szCs w:val="24"/>
        </w:rPr>
      </w:pPr>
      <w:r w:rsidRPr="00A23C54">
        <w:rPr>
          <w:rFonts w:ascii="Times New Roman" w:hAnsi="Times New Roman"/>
          <w:b/>
          <w:noProof/>
          <w:sz w:val="24"/>
          <w:szCs w:val="24"/>
        </w:rPr>
        <w:lastRenderedPageBreak/>
        <w:drawing>
          <wp:inline distT="0" distB="0" distL="0" distR="0">
            <wp:extent cx="428625" cy="609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3C518A" w:rsidRPr="00A23C54" w:rsidRDefault="003C518A" w:rsidP="00A23C54">
      <w:pPr>
        <w:spacing w:after="0" w:line="240" w:lineRule="auto"/>
        <w:jc w:val="center"/>
        <w:rPr>
          <w:rFonts w:ascii="Times New Roman" w:hAnsi="Times New Roman"/>
          <w:b/>
          <w:sz w:val="24"/>
          <w:szCs w:val="24"/>
        </w:rPr>
      </w:pPr>
      <w:r w:rsidRPr="00A23C54">
        <w:rPr>
          <w:rFonts w:ascii="Times New Roman" w:hAnsi="Times New Roman"/>
          <w:b/>
          <w:sz w:val="24"/>
          <w:szCs w:val="24"/>
        </w:rPr>
        <w:t>ДУНАЄВЕЦЬКА МІСЬКА РАДА</w:t>
      </w:r>
    </w:p>
    <w:p w:rsidR="003C518A" w:rsidRPr="00A23C54" w:rsidRDefault="003C518A" w:rsidP="00A23C54">
      <w:pPr>
        <w:spacing w:after="0" w:line="240" w:lineRule="auto"/>
        <w:jc w:val="center"/>
        <w:rPr>
          <w:rFonts w:ascii="Times New Roman" w:hAnsi="Times New Roman"/>
          <w:sz w:val="24"/>
          <w:szCs w:val="24"/>
        </w:rPr>
      </w:pPr>
      <w:r w:rsidRPr="00A23C54">
        <w:rPr>
          <w:rFonts w:ascii="Times New Roman" w:hAnsi="Times New Roman"/>
          <w:sz w:val="24"/>
          <w:szCs w:val="24"/>
        </w:rPr>
        <w:t>VII скликання</w:t>
      </w:r>
    </w:p>
    <w:p w:rsidR="003C518A" w:rsidRPr="00A23C54" w:rsidRDefault="003C518A" w:rsidP="00A23C54">
      <w:pPr>
        <w:spacing w:after="0" w:line="240" w:lineRule="auto"/>
        <w:jc w:val="center"/>
        <w:rPr>
          <w:rFonts w:ascii="Times New Roman" w:hAnsi="Times New Roman"/>
          <w:sz w:val="24"/>
          <w:szCs w:val="24"/>
        </w:rPr>
      </w:pPr>
    </w:p>
    <w:p w:rsidR="00B23CAE" w:rsidRPr="007C741F" w:rsidRDefault="00B23CAE" w:rsidP="00B23CAE">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B23CAE" w:rsidRPr="007C741F" w:rsidRDefault="00B23CAE" w:rsidP="00B23CAE">
      <w:pPr>
        <w:pStyle w:val="3"/>
        <w:ind w:firstLine="709"/>
        <w:rPr>
          <w:rFonts w:ascii="Times New Roman" w:hAnsi="Times New Roman"/>
          <w:sz w:val="24"/>
          <w:szCs w:val="24"/>
          <w:u w:val="none"/>
        </w:rPr>
      </w:pPr>
    </w:p>
    <w:p w:rsidR="00B23CAE" w:rsidRPr="007C741F" w:rsidRDefault="00B23CAE" w:rsidP="00B23CAE">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3C518A" w:rsidRPr="00A23C54" w:rsidRDefault="003C518A" w:rsidP="00A23C54">
      <w:pPr>
        <w:spacing w:after="0" w:line="240" w:lineRule="auto"/>
        <w:jc w:val="center"/>
        <w:rPr>
          <w:rFonts w:ascii="Times New Roman" w:hAnsi="Times New Roman"/>
          <w:w w:val="150"/>
          <w:sz w:val="24"/>
          <w:szCs w:val="24"/>
          <w:lang w:val="uk-UA"/>
        </w:rPr>
      </w:pPr>
    </w:p>
    <w:p w:rsidR="003C518A" w:rsidRPr="00A23C54" w:rsidRDefault="003C518A" w:rsidP="00A23C54">
      <w:pPr>
        <w:spacing w:after="0" w:line="240" w:lineRule="auto"/>
        <w:rPr>
          <w:rFonts w:ascii="Times New Roman" w:hAnsi="Times New Roman"/>
          <w:sz w:val="24"/>
          <w:szCs w:val="24"/>
          <w:lang w:val="uk-UA"/>
        </w:rPr>
      </w:pPr>
      <w:r w:rsidRPr="002F77C5">
        <w:rPr>
          <w:rFonts w:ascii="Times New Roman" w:hAnsi="Times New Roman"/>
          <w:sz w:val="24"/>
          <w:szCs w:val="24"/>
          <w:lang w:val="uk-UA"/>
        </w:rPr>
        <w:t>21 червня 2019</w:t>
      </w:r>
      <w:r w:rsidRPr="00A23C54">
        <w:rPr>
          <w:rFonts w:ascii="Times New Roman" w:hAnsi="Times New Roman"/>
          <w:sz w:val="24"/>
          <w:szCs w:val="24"/>
          <w:lang w:val="uk-UA"/>
        </w:rPr>
        <w:t xml:space="preserve"> р.</w:t>
      </w:r>
      <w:r w:rsidRPr="00A23C54">
        <w:rPr>
          <w:rFonts w:ascii="Times New Roman" w:hAnsi="Times New Roman"/>
          <w:sz w:val="24"/>
          <w:szCs w:val="24"/>
          <w:lang w:val="uk-UA"/>
        </w:rPr>
        <w:tab/>
      </w:r>
      <w:r w:rsidRPr="00A23C54">
        <w:rPr>
          <w:rFonts w:ascii="Times New Roman" w:hAnsi="Times New Roman"/>
          <w:sz w:val="24"/>
          <w:szCs w:val="24"/>
          <w:lang w:val="uk-UA"/>
        </w:rPr>
        <w:tab/>
        <w:t xml:space="preserve">                        Дунаївці </w:t>
      </w:r>
      <w:r w:rsidRPr="00A23C54">
        <w:rPr>
          <w:rFonts w:ascii="Times New Roman" w:hAnsi="Times New Roman"/>
          <w:sz w:val="24"/>
          <w:szCs w:val="24"/>
          <w:lang w:val="uk-UA"/>
        </w:rPr>
        <w:tab/>
      </w:r>
      <w:r w:rsidRPr="00A23C54">
        <w:rPr>
          <w:rFonts w:ascii="Times New Roman" w:hAnsi="Times New Roman"/>
          <w:sz w:val="24"/>
          <w:szCs w:val="24"/>
          <w:lang w:val="uk-UA"/>
        </w:rPr>
        <w:tab/>
        <w:t xml:space="preserve">                        </w:t>
      </w:r>
      <w:r w:rsidR="00C93CCB">
        <w:rPr>
          <w:rFonts w:ascii="Times New Roman" w:hAnsi="Times New Roman"/>
          <w:sz w:val="24"/>
          <w:szCs w:val="24"/>
          <w:lang w:val="uk-UA"/>
        </w:rPr>
        <w:t>№60</w:t>
      </w:r>
      <w:r w:rsidR="00703D07">
        <w:rPr>
          <w:rFonts w:ascii="Times New Roman" w:hAnsi="Times New Roman"/>
          <w:sz w:val="24"/>
          <w:szCs w:val="24"/>
          <w:lang w:val="uk-UA"/>
        </w:rPr>
        <w:t xml:space="preserve">-55/2019                                   </w:t>
      </w:r>
    </w:p>
    <w:p w:rsidR="003C518A" w:rsidRPr="00A23C54" w:rsidRDefault="003C518A" w:rsidP="00A23C54">
      <w:pPr>
        <w:spacing w:after="0" w:line="240" w:lineRule="auto"/>
        <w:jc w:val="center"/>
        <w:rPr>
          <w:rFonts w:ascii="Times New Roman" w:hAnsi="Times New Roman"/>
          <w:color w:val="000000"/>
          <w:sz w:val="24"/>
          <w:szCs w:val="24"/>
          <w:lang w:val="uk-UA"/>
        </w:rPr>
      </w:pPr>
    </w:p>
    <w:p w:rsidR="003C518A" w:rsidRPr="00A23C54" w:rsidRDefault="003C518A" w:rsidP="00A23C54">
      <w:pPr>
        <w:pStyle w:val="a9"/>
        <w:shd w:val="clear" w:color="auto" w:fill="FFFFFF"/>
        <w:spacing w:before="0" w:beforeAutospacing="0" w:after="0" w:afterAutospacing="0"/>
        <w:ind w:right="5386"/>
        <w:jc w:val="both"/>
        <w:rPr>
          <w:lang w:val="uk-UA"/>
        </w:rPr>
      </w:pPr>
      <w:r w:rsidRPr="00A23C54">
        <w:rPr>
          <w:lang w:val="uk-UA"/>
        </w:rPr>
        <w:t>Про надання дозволу на розроблення документації із землеустрою учаснику бойових дій Тимофійку Сергію Олеговичу</w:t>
      </w:r>
    </w:p>
    <w:p w:rsidR="003C518A" w:rsidRPr="00A23C54" w:rsidRDefault="003C518A" w:rsidP="00A23C54">
      <w:pPr>
        <w:pStyle w:val="a9"/>
        <w:shd w:val="clear" w:color="auto" w:fill="FFFFFF"/>
        <w:spacing w:before="0" w:beforeAutospacing="0" w:after="0" w:afterAutospacing="0"/>
        <w:jc w:val="both"/>
        <w:rPr>
          <w:lang w:val="uk-UA"/>
        </w:rPr>
      </w:pPr>
    </w:p>
    <w:p w:rsidR="003C518A" w:rsidRPr="005C1E97" w:rsidRDefault="003C518A" w:rsidP="00A23C54">
      <w:pPr>
        <w:spacing w:after="0" w:line="240" w:lineRule="auto"/>
        <w:ind w:firstLine="720"/>
        <w:jc w:val="both"/>
        <w:rPr>
          <w:rFonts w:ascii="Times New Roman" w:hAnsi="Times New Roman"/>
          <w:b/>
          <w:bCs/>
          <w:sz w:val="24"/>
          <w:szCs w:val="24"/>
          <w:lang w:val="uk-UA"/>
        </w:rPr>
      </w:pPr>
      <w:r w:rsidRPr="00A23C54">
        <w:rPr>
          <w:rFonts w:ascii="Times New Roman" w:hAnsi="Times New Roman"/>
          <w:sz w:val="24"/>
          <w:szCs w:val="24"/>
          <w:lang w:val="uk-UA"/>
        </w:rPr>
        <w:t xml:space="preserve">Розглянувши заяву учасника бойових дій Тимофійка Сергія Олеговича про надання дозволу на розроблення технічної документації із землеустрою щодо поділу земельної ділянкиземлеустрою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5C1E97" w:rsidRPr="005C1E97">
        <w:rPr>
          <w:rFonts w:ascii="Times New Roman" w:hAnsi="Times New Roman"/>
          <w:color w:val="000000"/>
          <w:sz w:val="24"/>
          <w:szCs w:val="24"/>
          <w:lang w:val="uk-UA"/>
        </w:rPr>
        <w:t>враховуючи пропозиції спільних засідань постійних комісій від 19.06.2019 р. та 20.06.2019 р., міська рада</w:t>
      </w:r>
    </w:p>
    <w:p w:rsidR="003C518A" w:rsidRPr="00A23C54" w:rsidRDefault="003C518A" w:rsidP="00A23C54">
      <w:pPr>
        <w:pStyle w:val="110"/>
        <w:spacing w:after="0" w:line="240" w:lineRule="auto"/>
        <w:ind w:left="0"/>
        <w:jc w:val="center"/>
        <w:rPr>
          <w:rFonts w:ascii="Times New Roman" w:hAnsi="Times New Roman" w:cs="Times New Roman"/>
          <w:b/>
          <w:bCs/>
          <w:sz w:val="24"/>
          <w:szCs w:val="24"/>
          <w:lang w:val="uk-UA"/>
        </w:rPr>
      </w:pPr>
      <w:r w:rsidRPr="00A23C54">
        <w:rPr>
          <w:rFonts w:ascii="Times New Roman" w:hAnsi="Times New Roman" w:cs="Times New Roman"/>
          <w:b/>
          <w:bCs/>
          <w:sz w:val="24"/>
          <w:szCs w:val="24"/>
          <w:lang w:val="uk-UA"/>
        </w:rPr>
        <w:t>ВИРІШИЛА:</w:t>
      </w:r>
    </w:p>
    <w:p w:rsidR="003C518A" w:rsidRPr="00A23C54" w:rsidRDefault="003C518A" w:rsidP="00A23C54">
      <w:pPr>
        <w:pStyle w:val="110"/>
        <w:spacing w:after="0" w:line="240" w:lineRule="auto"/>
        <w:ind w:left="0"/>
        <w:jc w:val="center"/>
        <w:rPr>
          <w:rFonts w:ascii="Times New Roman" w:hAnsi="Times New Roman" w:cs="Times New Roman"/>
          <w:b/>
          <w:bCs/>
          <w:sz w:val="24"/>
          <w:szCs w:val="24"/>
          <w:lang w:val="uk-UA"/>
        </w:rPr>
      </w:pPr>
    </w:p>
    <w:p w:rsidR="003C518A" w:rsidRPr="00A23C54" w:rsidRDefault="003C518A" w:rsidP="00A23C54">
      <w:pPr>
        <w:spacing w:after="0" w:line="240" w:lineRule="auto"/>
        <w:ind w:firstLine="708"/>
        <w:jc w:val="both"/>
        <w:rPr>
          <w:rFonts w:ascii="Times New Roman" w:hAnsi="Times New Roman"/>
          <w:sz w:val="24"/>
          <w:szCs w:val="24"/>
          <w:lang w:val="uk-UA"/>
        </w:rPr>
      </w:pPr>
      <w:r w:rsidRPr="00A23C54">
        <w:rPr>
          <w:rFonts w:ascii="Times New Roman" w:hAnsi="Times New Roman"/>
          <w:sz w:val="24"/>
          <w:szCs w:val="24"/>
          <w:lang w:val="uk-UA"/>
        </w:rPr>
        <w:t xml:space="preserve">1. Надати дозвіл Тимофійку Сергію Олеговичу (прож. </w:t>
      </w:r>
      <w:r w:rsidR="00CC4990" w:rsidRPr="009B3C51">
        <w:rPr>
          <w:rFonts w:ascii="Times New Roman" w:hAnsi="Times New Roman"/>
          <w:i/>
          <w:sz w:val="24"/>
          <w:szCs w:val="24"/>
          <w:lang w:val="uk-UA"/>
        </w:rPr>
        <w:t>конф. інф.</w:t>
      </w:r>
      <w:r w:rsidRPr="00A23C54">
        <w:rPr>
          <w:rFonts w:ascii="Times New Roman" w:hAnsi="Times New Roman"/>
          <w:sz w:val="24"/>
          <w:szCs w:val="24"/>
          <w:lang w:val="uk-UA"/>
        </w:rPr>
        <w:t xml:space="preserve">) на розроблення проекту землеустрою щодо відведення земельної ділянки для передачі у власність орієнтовною площею 1,91 га для ведення особистого селянського господарства за межами населеного пункту с.Воробіївка за рахунок земельної ділянки комунальної власності площею 5,7068 га (кадастровий номер </w:t>
      </w:r>
      <w:r w:rsidRPr="00A23C54">
        <w:rPr>
          <w:rStyle w:val="af8"/>
          <w:rFonts w:ascii="Times New Roman" w:hAnsi="Times New Roman"/>
          <w:b w:val="0"/>
          <w:sz w:val="24"/>
          <w:szCs w:val="24"/>
          <w:shd w:val="clear" w:color="auto" w:fill="FFFFFF"/>
          <w:lang w:val="uk-UA"/>
        </w:rPr>
        <w:t>6821881500:05:013:2017</w:t>
      </w:r>
      <w:r w:rsidRPr="00A23C54">
        <w:rPr>
          <w:rFonts w:ascii="Times New Roman" w:hAnsi="Times New Roman"/>
          <w:sz w:val="24"/>
          <w:szCs w:val="24"/>
          <w:lang w:val="uk-UA"/>
        </w:rPr>
        <w:t>).</w:t>
      </w:r>
    </w:p>
    <w:p w:rsidR="003C518A" w:rsidRPr="00A23C54" w:rsidRDefault="003C518A" w:rsidP="00A23C54">
      <w:pPr>
        <w:spacing w:after="0" w:line="240" w:lineRule="auto"/>
        <w:ind w:firstLine="708"/>
        <w:jc w:val="both"/>
        <w:rPr>
          <w:rFonts w:ascii="Times New Roman" w:hAnsi="Times New Roman"/>
          <w:sz w:val="24"/>
          <w:szCs w:val="24"/>
          <w:lang w:val="uk-UA"/>
        </w:rPr>
      </w:pPr>
    </w:p>
    <w:p w:rsidR="003C518A" w:rsidRPr="00A23C54" w:rsidRDefault="003C518A" w:rsidP="00A23C54">
      <w:pPr>
        <w:spacing w:after="0" w:line="240" w:lineRule="auto"/>
        <w:ind w:firstLine="708"/>
        <w:jc w:val="both"/>
        <w:rPr>
          <w:rFonts w:ascii="Times New Roman" w:hAnsi="Times New Roman"/>
          <w:sz w:val="24"/>
          <w:szCs w:val="24"/>
          <w:lang w:val="uk-UA"/>
        </w:rPr>
      </w:pPr>
      <w:r w:rsidRPr="00A23C54">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C518A" w:rsidRPr="00A23C54" w:rsidRDefault="003C518A" w:rsidP="00A23C54">
      <w:pPr>
        <w:spacing w:after="0" w:line="240" w:lineRule="auto"/>
        <w:ind w:firstLine="708"/>
        <w:jc w:val="both"/>
        <w:rPr>
          <w:rFonts w:ascii="Times New Roman" w:hAnsi="Times New Roman"/>
          <w:sz w:val="24"/>
          <w:szCs w:val="24"/>
          <w:lang w:val="uk-UA"/>
        </w:rPr>
      </w:pPr>
    </w:p>
    <w:p w:rsidR="003C518A" w:rsidRPr="00A23C54" w:rsidRDefault="003C518A" w:rsidP="00A23C54">
      <w:pPr>
        <w:spacing w:after="0" w:line="240" w:lineRule="auto"/>
        <w:ind w:firstLine="708"/>
        <w:jc w:val="both"/>
        <w:rPr>
          <w:rFonts w:ascii="Times New Roman" w:hAnsi="Times New Roman"/>
          <w:sz w:val="24"/>
          <w:szCs w:val="24"/>
          <w:lang w:val="uk-UA"/>
        </w:rPr>
      </w:pPr>
    </w:p>
    <w:p w:rsidR="003C518A" w:rsidRPr="00A23C54" w:rsidRDefault="003C518A" w:rsidP="00A23C54">
      <w:pPr>
        <w:spacing w:after="0" w:line="240" w:lineRule="auto"/>
        <w:ind w:firstLine="708"/>
        <w:jc w:val="both"/>
        <w:rPr>
          <w:rFonts w:ascii="Times New Roman" w:hAnsi="Times New Roman"/>
          <w:sz w:val="24"/>
          <w:szCs w:val="24"/>
          <w:lang w:val="uk-UA"/>
        </w:rPr>
      </w:pPr>
    </w:p>
    <w:p w:rsidR="003C518A" w:rsidRPr="00A23C54" w:rsidRDefault="003C518A" w:rsidP="00A23C54">
      <w:pPr>
        <w:spacing w:after="0" w:line="240" w:lineRule="auto"/>
        <w:jc w:val="both"/>
        <w:rPr>
          <w:rFonts w:ascii="Times New Roman" w:hAnsi="Times New Roman"/>
          <w:sz w:val="24"/>
          <w:szCs w:val="24"/>
          <w:lang w:val="uk-UA"/>
        </w:rPr>
      </w:pPr>
      <w:r w:rsidRPr="00A23C54">
        <w:rPr>
          <w:rFonts w:ascii="Times New Roman" w:hAnsi="Times New Roman"/>
          <w:sz w:val="24"/>
          <w:szCs w:val="24"/>
          <w:lang w:val="uk-UA"/>
        </w:rPr>
        <w:t>Міський голова</w:t>
      </w:r>
      <w:r w:rsidRPr="00A23C54">
        <w:rPr>
          <w:rFonts w:ascii="Times New Roman" w:hAnsi="Times New Roman"/>
          <w:sz w:val="24"/>
          <w:szCs w:val="24"/>
          <w:lang w:val="uk-UA"/>
        </w:rPr>
        <w:tab/>
      </w:r>
      <w:r w:rsidRPr="00A23C54">
        <w:rPr>
          <w:rFonts w:ascii="Times New Roman" w:hAnsi="Times New Roman"/>
          <w:sz w:val="24"/>
          <w:szCs w:val="24"/>
          <w:lang w:val="uk-UA"/>
        </w:rPr>
        <w:tab/>
      </w:r>
      <w:r w:rsidRPr="00A23C54">
        <w:rPr>
          <w:rFonts w:ascii="Times New Roman" w:hAnsi="Times New Roman"/>
          <w:sz w:val="24"/>
          <w:szCs w:val="24"/>
          <w:lang w:val="uk-UA"/>
        </w:rPr>
        <w:tab/>
      </w:r>
      <w:r w:rsidRPr="00A23C54">
        <w:rPr>
          <w:rFonts w:ascii="Times New Roman" w:hAnsi="Times New Roman"/>
          <w:sz w:val="24"/>
          <w:szCs w:val="24"/>
          <w:lang w:val="uk-UA"/>
        </w:rPr>
        <w:tab/>
      </w:r>
      <w:r w:rsidRPr="00A23C54">
        <w:rPr>
          <w:rFonts w:ascii="Times New Roman" w:hAnsi="Times New Roman"/>
          <w:sz w:val="24"/>
          <w:szCs w:val="24"/>
          <w:lang w:val="uk-UA"/>
        </w:rPr>
        <w:tab/>
      </w:r>
      <w:r w:rsidRPr="00A23C54">
        <w:rPr>
          <w:rFonts w:ascii="Times New Roman" w:hAnsi="Times New Roman"/>
          <w:sz w:val="24"/>
          <w:szCs w:val="24"/>
          <w:lang w:val="uk-UA"/>
        </w:rPr>
        <w:tab/>
      </w:r>
      <w:r w:rsidRPr="00A23C54">
        <w:rPr>
          <w:rFonts w:ascii="Times New Roman" w:hAnsi="Times New Roman"/>
          <w:sz w:val="24"/>
          <w:szCs w:val="24"/>
          <w:lang w:val="uk-UA"/>
        </w:rPr>
        <w:tab/>
      </w:r>
      <w:r w:rsidRPr="00A23C54">
        <w:rPr>
          <w:rFonts w:ascii="Times New Roman" w:hAnsi="Times New Roman"/>
          <w:sz w:val="24"/>
          <w:szCs w:val="24"/>
          <w:lang w:val="uk-UA"/>
        </w:rPr>
        <w:tab/>
        <w:t>В.Заяць</w:t>
      </w:r>
    </w:p>
    <w:p w:rsidR="003C518A" w:rsidRDefault="003C518A" w:rsidP="003C518A">
      <w:pPr>
        <w:pStyle w:val="ad"/>
        <w:ind w:right="5386"/>
        <w:jc w:val="both"/>
      </w:pPr>
    </w:p>
    <w:p w:rsidR="00887CDF" w:rsidRPr="00887CDF" w:rsidRDefault="00887CDF" w:rsidP="00887CDF">
      <w:pPr>
        <w:spacing w:after="0" w:line="240" w:lineRule="auto"/>
        <w:jc w:val="center"/>
        <w:rPr>
          <w:rFonts w:ascii="Times New Roman" w:hAnsi="Times New Roman"/>
          <w:b/>
          <w:bCs/>
          <w:sz w:val="24"/>
          <w:szCs w:val="24"/>
        </w:rPr>
      </w:pPr>
      <w:r w:rsidRPr="00887CDF">
        <w:rPr>
          <w:rFonts w:ascii="Times New Roman" w:hAnsi="Times New Roman"/>
          <w:sz w:val="24"/>
          <w:szCs w:val="24"/>
          <w:lang w:val="uk-UA"/>
        </w:rPr>
        <w:br w:type="page"/>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b/>
          <w:bCs/>
          <w:noProof/>
          <w:sz w:val="24"/>
          <w:szCs w:val="24"/>
        </w:rPr>
        <w:lastRenderedPageBreak/>
        <w:drawing>
          <wp:inline distT="0" distB="0" distL="0" distR="0">
            <wp:extent cx="381000" cy="5715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bCs/>
          <w:sz w:val="24"/>
          <w:szCs w:val="24"/>
        </w:rPr>
      </w:pPr>
    </w:p>
    <w:p w:rsidR="00887CDF" w:rsidRPr="00887CDF" w:rsidRDefault="00887CDF" w:rsidP="00887CDF">
      <w:pPr>
        <w:spacing w:after="0" w:line="240" w:lineRule="auto"/>
        <w:jc w:val="center"/>
        <w:rPr>
          <w:rFonts w:ascii="Times New Roman" w:hAnsi="Times New Roman"/>
          <w:b/>
          <w:bCs/>
          <w:sz w:val="24"/>
          <w:szCs w:val="24"/>
        </w:rPr>
      </w:pPr>
      <w:r w:rsidRPr="00887CDF">
        <w:rPr>
          <w:rFonts w:ascii="Times New Roman" w:hAnsi="Times New Roman"/>
          <w:b/>
          <w:bCs/>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B23CAE" w:rsidRPr="007C741F" w:rsidRDefault="00B23CAE" w:rsidP="00B23CAE">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B23CAE" w:rsidRPr="007C741F" w:rsidRDefault="00B23CAE" w:rsidP="00B23CAE">
      <w:pPr>
        <w:pStyle w:val="3"/>
        <w:ind w:firstLine="709"/>
        <w:rPr>
          <w:rFonts w:ascii="Times New Roman" w:hAnsi="Times New Roman"/>
          <w:sz w:val="24"/>
          <w:szCs w:val="24"/>
          <w:u w:val="none"/>
        </w:rPr>
      </w:pPr>
    </w:p>
    <w:p w:rsidR="00B23CAE" w:rsidRPr="007C741F" w:rsidRDefault="00B23CAE" w:rsidP="00B23CAE">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887CDF" w:rsidRPr="00887CDF" w:rsidRDefault="00887CDF" w:rsidP="00887CDF">
      <w:pPr>
        <w:spacing w:after="0" w:line="240" w:lineRule="auto"/>
        <w:jc w:val="center"/>
        <w:rPr>
          <w:rFonts w:ascii="Times New Roman" w:hAnsi="Times New Roman"/>
          <w:w w:val="150"/>
          <w:sz w:val="24"/>
          <w:szCs w:val="24"/>
          <w:lang w:val="uk-UA"/>
        </w:rPr>
      </w:pPr>
    </w:p>
    <w:p w:rsidR="00887CDF" w:rsidRPr="00887CDF" w:rsidRDefault="00887CDF" w:rsidP="00887CDF">
      <w:pPr>
        <w:spacing w:after="0" w:line="240" w:lineRule="auto"/>
        <w:rPr>
          <w:rFonts w:ascii="Times New Roman" w:hAnsi="Times New Roman"/>
          <w:sz w:val="24"/>
          <w:szCs w:val="24"/>
          <w:lang w:val="uk-UA"/>
        </w:rPr>
      </w:pPr>
      <w:r w:rsidRPr="002F77C5">
        <w:rPr>
          <w:rFonts w:ascii="Times New Roman" w:hAnsi="Times New Roman"/>
          <w:sz w:val="24"/>
          <w:szCs w:val="24"/>
          <w:lang w:val="uk-UA"/>
        </w:rPr>
        <w:t>21 червня 2019 р.</w:t>
      </w:r>
      <w:r w:rsidRPr="002F77C5">
        <w:rPr>
          <w:rFonts w:ascii="Times New Roman" w:hAnsi="Times New Roman"/>
          <w:sz w:val="24"/>
          <w:szCs w:val="24"/>
          <w:lang w:val="uk-UA"/>
        </w:rPr>
        <w:tab/>
      </w:r>
      <w:r w:rsidRPr="002F77C5">
        <w:rPr>
          <w:rFonts w:ascii="Times New Roman" w:hAnsi="Times New Roman"/>
          <w:sz w:val="24"/>
          <w:szCs w:val="24"/>
          <w:lang w:val="uk-UA"/>
        </w:rPr>
        <w:tab/>
        <w:t xml:space="preserve">                        Дунаївці </w:t>
      </w:r>
      <w:r w:rsidRPr="002F77C5">
        <w:rPr>
          <w:rFonts w:ascii="Times New Roman" w:hAnsi="Times New Roman"/>
          <w:sz w:val="24"/>
          <w:szCs w:val="24"/>
          <w:lang w:val="uk-UA"/>
        </w:rPr>
        <w:tab/>
      </w:r>
      <w:r w:rsidRPr="002F77C5">
        <w:rPr>
          <w:rFonts w:ascii="Times New Roman" w:hAnsi="Times New Roman"/>
          <w:sz w:val="24"/>
          <w:szCs w:val="24"/>
          <w:lang w:val="uk-UA"/>
        </w:rPr>
        <w:tab/>
        <w:t xml:space="preserve">                        </w:t>
      </w:r>
      <w:r w:rsidR="00C93CCB" w:rsidRPr="002F77C5">
        <w:rPr>
          <w:rFonts w:ascii="Times New Roman" w:hAnsi="Times New Roman"/>
          <w:sz w:val="24"/>
          <w:szCs w:val="24"/>
          <w:lang w:val="uk-UA"/>
        </w:rPr>
        <w:t>№61</w:t>
      </w:r>
      <w:r w:rsidR="00703D07" w:rsidRPr="002F77C5">
        <w:rPr>
          <w:rFonts w:ascii="Times New Roman" w:hAnsi="Times New Roman"/>
          <w:sz w:val="24"/>
          <w:szCs w:val="24"/>
          <w:lang w:val="uk-UA"/>
        </w:rPr>
        <w:t>-55/2019</w:t>
      </w:r>
      <w:r w:rsidR="00703D07">
        <w:rPr>
          <w:rFonts w:ascii="Times New Roman" w:hAnsi="Times New Roman"/>
          <w:sz w:val="24"/>
          <w:szCs w:val="24"/>
          <w:lang w:val="uk-UA"/>
        </w:rPr>
        <w:t xml:space="preserve">                                   </w:t>
      </w:r>
    </w:p>
    <w:p w:rsidR="00887CDF" w:rsidRPr="00887CDF" w:rsidRDefault="00887CDF" w:rsidP="00A23C54">
      <w:pPr>
        <w:pStyle w:val="a9"/>
        <w:shd w:val="clear" w:color="auto" w:fill="FFFFFF"/>
        <w:spacing w:before="0" w:beforeAutospacing="0" w:after="0" w:afterAutospacing="0"/>
        <w:ind w:right="5386"/>
        <w:jc w:val="both"/>
        <w:rPr>
          <w:lang w:val="uk-UA"/>
        </w:rPr>
      </w:pPr>
    </w:p>
    <w:p w:rsidR="00887CDF" w:rsidRPr="00887CDF" w:rsidRDefault="00887CDF" w:rsidP="00A23C54">
      <w:pPr>
        <w:pStyle w:val="a9"/>
        <w:shd w:val="clear" w:color="auto" w:fill="FFFFFF"/>
        <w:spacing w:before="0" w:beforeAutospacing="0" w:after="0" w:afterAutospacing="0"/>
        <w:ind w:right="5386"/>
        <w:jc w:val="both"/>
        <w:rPr>
          <w:lang w:val="uk-UA"/>
        </w:rPr>
      </w:pPr>
      <w:r w:rsidRPr="00887CDF">
        <w:rPr>
          <w:lang w:val="uk-UA"/>
        </w:rPr>
        <w:t>Про надання дозволу на розроблення документації із землеустрою учаснику бойових дій Деркачу Михайлу Миколайовичу</w:t>
      </w:r>
    </w:p>
    <w:p w:rsidR="00887CDF" w:rsidRPr="00887CDF" w:rsidRDefault="00887CDF" w:rsidP="00887CDF">
      <w:pPr>
        <w:pStyle w:val="a9"/>
        <w:shd w:val="clear" w:color="auto" w:fill="FFFFFF"/>
        <w:spacing w:before="0" w:beforeAutospacing="0" w:after="0" w:afterAutospacing="0"/>
        <w:jc w:val="both"/>
        <w:rPr>
          <w:lang w:val="uk-UA"/>
        </w:rPr>
      </w:pPr>
    </w:p>
    <w:p w:rsidR="009B07F5" w:rsidRPr="00887CDF" w:rsidRDefault="00887CDF" w:rsidP="009B07F5">
      <w:pPr>
        <w:pStyle w:val="ab"/>
        <w:tabs>
          <w:tab w:val="center" w:pos="4677"/>
          <w:tab w:val="right" w:pos="9355"/>
        </w:tabs>
        <w:ind w:firstLine="708"/>
        <w:jc w:val="both"/>
        <w:rPr>
          <w:rFonts w:ascii="Times New Roman" w:hAnsi="Times New Roman"/>
          <w:color w:val="000000"/>
          <w:sz w:val="24"/>
          <w:szCs w:val="24"/>
        </w:rPr>
      </w:pPr>
      <w:r w:rsidRPr="00887CDF">
        <w:rPr>
          <w:rFonts w:ascii="Times New Roman" w:hAnsi="Times New Roman"/>
          <w:sz w:val="24"/>
          <w:szCs w:val="24"/>
        </w:rPr>
        <w:t xml:space="preserve">Розглянувши заяву учасника бойових дій Деркача Михайла Миколайовича про надання дозволу на розроблення </w:t>
      </w:r>
      <w:r w:rsidRPr="00887CDF">
        <w:rPr>
          <w:rFonts w:ascii="Times New Roman" w:hAnsi="Times New Roman"/>
          <w:color w:val="000000"/>
          <w:sz w:val="24"/>
          <w:szCs w:val="24"/>
        </w:rPr>
        <w:t>проекту землеустрою щодо відведення земельної ділянки</w:t>
      </w:r>
      <w:r w:rsidRPr="00887CDF">
        <w:rPr>
          <w:rFonts w:ascii="Times New Roman" w:hAnsi="Times New Roman"/>
          <w:sz w:val="24"/>
          <w:szCs w:val="24"/>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9B07F5">
        <w:rPr>
          <w:rFonts w:ascii="Times New Roman" w:hAnsi="Times New Roman"/>
          <w:color w:val="000000"/>
          <w:sz w:val="24"/>
          <w:szCs w:val="24"/>
        </w:rPr>
        <w:t>враховуючи пропозиції спільних засідань постійних комісій від 19.06.2019 р. та 20.06.2019 р., міська рада</w:t>
      </w:r>
    </w:p>
    <w:p w:rsidR="00887CDF" w:rsidRPr="00887CDF" w:rsidRDefault="00887CDF" w:rsidP="009B07F5">
      <w:pPr>
        <w:spacing w:after="0" w:line="240" w:lineRule="auto"/>
        <w:ind w:firstLine="720"/>
        <w:jc w:val="both"/>
        <w:rPr>
          <w:rFonts w:ascii="Times New Roman" w:hAnsi="Times New Roman"/>
          <w:sz w:val="24"/>
          <w:szCs w:val="24"/>
          <w:lang w:val="uk-UA"/>
        </w:rPr>
      </w:pPr>
    </w:p>
    <w:p w:rsidR="00887CDF" w:rsidRPr="00887CDF" w:rsidRDefault="00887CDF" w:rsidP="00887CDF">
      <w:pPr>
        <w:pStyle w:val="110"/>
        <w:spacing w:after="0" w:line="240" w:lineRule="auto"/>
        <w:ind w:left="0"/>
        <w:jc w:val="center"/>
        <w:rPr>
          <w:rFonts w:ascii="Times New Roman" w:hAnsi="Times New Roman" w:cs="Times New Roman"/>
          <w:b/>
          <w:bCs/>
          <w:sz w:val="24"/>
          <w:szCs w:val="24"/>
          <w:lang w:val="uk-UA"/>
        </w:rPr>
      </w:pPr>
      <w:r w:rsidRPr="00887CDF">
        <w:rPr>
          <w:rFonts w:ascii="Times New Roman" w:hAnsi="Times New Roman" w:cs="Times New Roman"/>
          <w:b/>
          <w:bCs/>
          <w:sz w:val="24"/>
          <w:szCs w:val="24"/>
          <w:lang w:val="uk-UA"/>
        </w:rPr>
        <w:t>ВИРІШИЛА:</w:t>
      </w:r>
    </w:p>
    <w:p w:rsidR="00887CDF" w:rsidRPr="00887CDF" w:rsidRDefault="00887CDF" w:rsidP="00887CDF">
      <w:pPr>
        <w:pStyle w:val="110"/>
        <w:spacing w:after="0" w:line="240" w:lineRule="auto"/>
        <w:ind w:left="0"/>
        <w:jc w:val="center"/>
        <w:rPr>
          <w:rFonts w:ascii="Times New Roman" w:hAnsi="Times New Roman" w:cs="Times New Roman"/>
          <w:b/>
          <w:bCs/>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1. Надати дозвіл Деркачу Михайлу Миколайовичу (прож. </w:t>
      </w:r>
      <w:r w:rsidR="00CC4990" w:rsidRPr="009B3C51">
        <w:rPr>
          <w:rFonts w:ascii="Times New Roman" w:hAnsi="Times New Roman"/>
          <w:i/>
          <w:sz w:val="24"/>
          <w:szCs w:val="24"/>
          <w:lang w:val="uk-UA"/>
        </w:rPr>
        <w:t>конф. інф.</w:t>
      </w:r>
      <w:r w:rsidRPr="00887CDF">
        <w:rPr>
          <w:rFonts w:ascii="Times New Roman" w:hAnsi="Times New Roman"/>
          <w:sz w:val="24"/>
          <w:szCs w:val="24"/>
          <w:lang w:val="uk-UA"/>
        </w:rPr>
        <w:t xml:space="preserve">) на розроблення </w:t>
      </w:r>
      <w:r w:rsidRPr="00887CDF">
        <w:rPr>
          <w:rFonts w:ascii="Times New Roman" w:hAnsi="Times New Roman"/>
          <w:color w:val="000000"/>
          <w:sz w:val="24"/>
          <w:szCs w:val="24"/>
          <w:lang w:val="uk-UA"/>
        </w:rPr>
        <w:t xml:space="preserve">проекту землеустрою щодо відведення земельної ділянки </w:t>
      </w:r>
      <w:r w:rsidRPr="00887CDF">
        <w:rPr>
          <w:rFonts w:ascii="Times New Roman" w:hAnsi="Times New Roman"/>
          <w:sz w:val="24"/>
          <w:szCs w:val="24"/>
          <w:lang w:val="uk-UA"/>
        </w:rPr>
        <w:t xml:space="preserve">для передачі у власність орієнтовною площею 2,00 га для ведення особистого селянського господарства за межами населеного пункту с.Велика Побійна за рахунок земельної ділянки комунальної власності площею 2,0736 га (кадастровий номер </w:t>
      </w:r>
      <w:r w:rsidRPr="00887CDF">
        <w:rPr>
          <w:rFonts w:ascii="Times New Roman" w:hAnsi="Times New Roman"/>
          <w:color w:val="000000"/>
          <w:sz w:val="24"/>
          <w:szCs w:val="24"/>
          <w:shd w:val="clear" w:color="auto" w:fill="FFFFFF"/>
          <w:lang w:val="uk-UA"/>
        </w:rPr>
        <w:t>6821880900:04:001:2011</w:t>
      </w:r>
      <w:r w:rsidRPr="00887CDF">
        <w:rPr>
          <w:rFonts w:ascii="Times New Roman" w:hAnsi="Times New Roman"/>
          <w:sz w:val="24"/>
          <w:szCs w:val="24"/>
          <w:lang w:val="uk-UA"/>
        </w:rPr>
        <w:t>).</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Міський голова</w:t>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t>В.Заяць</w:t>
      </w:r>
    </w:p>
    <w:p w:rsidR="00887CDF" w:rsidRPr="00887CDF" w:rsidRDefault="00887CDF" w:rsidP="00887CDF">
      <w:pPr>
        <w:spacing w:after="0" w:line="240" w:lineRule="auto"/>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b/>
          <w:bCs/>
          <w:sz w:val="24"/>
          <w:szCs w:val="24"/>
        </w:rPr>
      </w:pPr>
      <w:r w:rsidRPr="00887CDF">
        <w:rPr>
          <w:rFonts w:ascii="Times New Roman" w:hAnsi="Times New Roman"/>
          <w:sz w:val="24"/>
          <w:szCs w:val="24"/>
          <w:lang w:val="uk-UA"/>
        </w:rPr>
        <w:br w:type="page"/>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b/>
          <w:bCs/>
          <w:noProof/>
          <w:sz w:val="24"/>
          <w:szCs w:val="24"/>
        </w:rPr>
        <w:lastRenderedPageBreak/>
        <w:drawing>
          <wp:inline distT="0" distB="0" distL="0" distR="0">
            <wp:extent cx="381000" cy="5715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bCs/>
          <w:sz w:val="24"/>
          <w:szCs w:val="24"/>
        </w:rPr>
      </w:pPr>
    </w:p>
    <w:p w:rsidR="00887CDF" w:rsidRPr="00887CDF" w:rsidRDefault="00887CDF" w:rsidP="00887CDF">
      <w:pPr>
        <w:spacing w:after="0" w:line="240" w:lineRule="auto"/>
        <w:jc w:val="center"/>
        <w:rPr>
          <w:rFonts w:ascii="Times New Roman" w:hAnsi="Times New Roman"/>
          <w:b/>
          <w:bCs/>
          <w:sz w:val="24"/>
          <w:szCs w:val="24"/>
        </w:rPr>
      </w:pPr>
      <w:r w:rsidRPr="00887CDF">
        <w:rPr>
          <w:rFonts w:ascii="Times New Roman" w:hAnsi="Times New Roman"/>
          <w:b/>
          <w:bCs/>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B23CAE" w:rsidRPr="007C741F" w:rsidRDefault="00B23CAE" w:rsidP="00B23CAE">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B23CAE" w:rsidRPr="007C741F" w:rsidRDefault="00B23CAE" w:rsidP="00B23CAE">
      <w:pPr>
        <w:pStyle w:val="3"/>
        <w:ind w:firstLine="709"/>
        <w:rPr>
          <w:rFonts w:ascii="Times New Roman" w:hAnsi="Times New Roman"/>
          <w:sz w:val="24"/>
          <w:szCs w:val="24"/>
          <w:u w:val="none"/>
        </w:rPr>
      </w:pPr>
    </w:p>
    <w:p w:rsidR="00B23CAE" w:rsidRPr="007C741F" w:rsidRDefault="00B23CAE" w:rsidP="00B23CAE">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887CDF" w:rsidRPr="00887CDF" w:rsidRDefault="00887CDF" w:rsidP="00887CDF">
      <w:pPr>
        <w:spacing w:after="0" w:line="240" w:lineRule="auto"/>
        <w:jc w:val="center"/>
        <w:rPr>
          <w:rFonts w:ascii="Times New Roman" w:hAnsi="Times New Roman"/>
          <w:w w:val="150"/>
          <w:sz w:val="24"/>
          <w:szCs w:val="24"/>
          <w:lang w:val="uk-UA"/>
        </w:rPr>
      </w:pPr>
    </w:p>
    <w:p w:rsidR="00887CDF" w:rsidRPr="00887CDF" w:rsidRDefault="00887CDF" w:rsidP="00887CDF">
      <w:pPr>
        <w:spacing w:after="0" w:line="240" w:lineRule="auto"/>
        <w:rPr>
          <w:rFonts w:ascii="Times New Roman" w:hAnsi="Times New Roman"/>
          <w:sz w:val="24"/>
          <w:szCs w:val="24"/>
          <w:lang w:val="uk-UA"/>
        </w:rPr>
      </w:pPr>
      <w:r w:rsidRPr="00032258">
        <w:rPr>
          <w:rFonts w:ascii="Times New Roman" w:hAnsi="Times New Roman"/>
          <w:sz w:val="24"/>
          <w:szCs w:val="24"/>
          <w:lang w:val="uk-UA"/>
        </w:rPr>
        <w:t>21 червня</w:t>
      </w:r>
      <w:r w:rsidRPr="00887CDF">
        <w:rPr>
          <w:rFonts w:ascii="Times New Roman" w:hAnsi="Times New Roman"/>
          <w:sz w:val="24"/>
          <w:szCs w:val="24"/>
          <w:lang w:val="uk-UA"/>
        </w:rPr>
        <w:t xml:space="preserve"> 2019 р.</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Дунаївці </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w:t>
      </w:r>
      <w:r w:rsidR="00C93CCB">
        <w:rPr>
          <w:rFonts w:ascii="Times New Roman" w:hAnsi="Times New Roman"/>
          <w:sz w:val="24"/>
          <w:szCs w:val="24"/>
          <w:lang w:val="uk-UA"/>
        </w:rPr>
        <w:t>№62</w:t>
      </w:r>
      <w:r w:rsidR="00703D07">
        <w:rPr>
          <w:rFonts w:ascii="Times New Roman" w:hAnsi="Times New Roman"/>
          <w:sz w:val="24"/>
          <w:szCs w:val="24"/>
          <w:lang w:val="uk-UA"/>
        </w:rPr>
        <w:t xml:space="preserve">-55/2019                                   </w:t>
      </w:r>
    </w:p>
    <w:p w:rsidR="00887CDF" w:rsidRPr="00887CDF" w:rsidRDefault="00887CDF" w:rsidP="00887CDF">
      <w:pPr>
        <w:pStyle w:val="a9"/>
        <w:shd w:val="clear" w:color="auto" w:fill="FFFFFF"/>
        <w:spacing w:before="0" w:beforeAutospacing="0" w:after="0" w:afterAutospacing="0"/>
        <w:jc w:val="both"/>
        <w:rPr>
          <w:lang w:val="uk-UA"/>
        </w:rPr>
      </w:pPr>
    </w:p>
    <w:p w:rsidR="00887CDF" w:rsidRPr="00887CDF" w:rsidRDefault="00887CDF" w:rsidP="00887CDF">
      <w:pPr>
        <w:pStyle w:val="a9"/>
        <w:shd w:val="clear" w:color="auto" w:fill="FFFFFF"/>
        <w:spacing w:before="0" w:beforeAutospacing="0" w:after="0" w:afterAutospacing="0"/>
        <w:ind w:right="5386"/>
        <w:jc w:val="both"/>
        <w:rPr>
          <w:lang w:val="uk-UA"/>
        </w:rPr>
      </w:pPr>
      <w:r w:rsidRPr="00887CDF">
        <w:rPr>
          <w:lang w:val="uk-UA"/>
        </w:rPr>
        <w:t>Про надання дозволу на розроблення документації із земл</w:t>
      </w:r>
      <w:r w:rsidR="009B4823">
        <w:rPr>
          <w:lang w:val="uk-UA"/>
        </w:rPr>
        <w:t>еустрою учаснику бойових дій Шма</w:t>
      </w:r>
      <w:r w:rsidRPr="00887CDF">
        <w:rPr>
          <w:lang w:val="uk-UA"/>
        </w:rPr>
        <w:t>гуну Ігорю Анатолійовичу</w:t>
      </w:r>
    </w:p>
    <w:p w:rsidR="00887CDF" w:rsidRPr="00887CDF" w:rsidRDefault="00887CDF" w:rsidP="00887CDF">
      <w:pPr>
        <w:pStyle w:val="a9"/>
        <w:shd w:val="clear" w:color="auto" w:fill="FFFFFF"/>
        <w:spacing w:before="0" w:beforeAutospacing="0" w:after="0" w:afterAutospacing="0"/>
        <w:jc w:val="both"/>
        <w:rPr>
          <w:lang w:val="uk-UA"/>
        </w:rPr>
      </w:pPr>
    </w:p>
    <w:p w:rsidR="009B07F5" w:rsidRPr="00887CDF" w:rsidRDefault="00887CDF" w:rsidP="009B07F5">
      <w:pPr>
        <w:pStyle w:val="ab"/>
        <w:tabs>
          <w:tab w:val="center" w:pos="4677"/>
          <w:tab w:val="right" w:pos="9355"/>
        </w:tabs>
        <w:ind w:firstLine="708"/>
        <w:jc w:val="both"/>
        <w:rPr>
          <w:rFonts w:ascii="Times New Roman" w:hAnsi="Times New Roman"/>
          <w:color w:val="000000"/>
          <w:sz w:val="24"/>
          <w:szCs w:val="24"/>
        </w:rPr>
      </w:pPr>
      <w:r w:rsidRPr="00887CDF">
        <w:rPr>
          <w:rFonts w:ascii="Times New Roman" w:hAnsi="Times New Roman"/>
          <w:sz w:val="24"/>
          <w:szCs w:val="24"/>
        </w:rPr>
        <w:t xml:space="preserve">Розглянувши заяву учасника бойових </w:t>
      </w:r>
      <w:r w:rsidR="009B4823">
        <w:rPr>
          <w:rFonts w:ascii="Times New Roman" w:hAnsi="Times New Roman"/>
          <w:sz w:val="24"/>
          <w:szCs w:val="24"/>
        </w:rPr>
        <w:t>дій Шма</w:t>
      </w:r>
      <w:r w:rsidRPr="00887CDF">
        <w:rPr>
          <w:rFonts w:ascii="Times New Roman" w:hAnsi="Times New Roman"/>
          <w:sz w:val="24"/>
          <w:szCs w:val="24"/>
        </w:rPr>
        <w:t xml:space="preserve">гуна Ігоря Анатолійовича про надання дозволу на розроблення </w:t>
      </w:r>
      <w:r w:rsidRPr="00887CDF">
        <w:rPr>
          <w:rFonts w:ascii="Times New Roman" w:hAnsi="Times New Roman"/>
          <w:color w:val="000000"/>
          <w:sz w:val="24"/>
          <w:szCs w:val="24"/>
        </w:rPr>
        <w:t>проекту землеустрою щодо відведення земельної ділянки</w:t>
      </w:r>
      <w:r w:rsidRPr="00887CDF">
        <w:rPr>
          <w:rFonts w:ascii="Times New Roman" w:hAnsi="Times New Roman"/>
          <w:sz w:val="24"/>
          <w:szCs w:val="24"/>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9B07F5">
        <w:rPr>
          <w:rFonts w:ascii="Times New Roman" w:hAnsi="Times New Roman"/>
          <w:color w:val="000000"/>
          <w:sz w:val="24"/>
          <w:szCs w:val="24"/>
        </w:rPr>
        <w:t>враховуючи пропозиції спільних засідань постійних комісій від 19.06.2019 р. та 20.06.2019 р., міська рада</w:t>
      </w:r>
    </w:p>
    <w:p w:rsidR="00887CDF" w:rsidRPr="00887CDF" w:rsidRDefault="00887CDF" w:rsidP="00887CDF">
      <w:pPr>
        <w:pStyle w:val="110"/>
        <w:spacing w:after="0" w:line="240" w:lineRule="auto"/>
        <w:ind w:left="0"/>
        <w:jc w:val="center"/>
        <w:rPr>
          <w:rFonts w:ascii="Times New Roman" w:hAnsi="Times New Roman" w:cs="Times New Roman"/>
          <w:b/>
          <w:bCs/>
          <w:sz w:val="24"/>
          <w:szCs w:val="24"/>
          <w:lang w:val="uk-UA"/>
        </w:rPr>
      </w:pPr>
    </w:p>
    <w:p w:rsidR="00887CDF" w:rsidRPr="00887CDF" w:rsidRDefault="00887CDF" w:rsidP="00887CDF">
      <w:pPr>
        <w:pStyle w:val="110"/>
        <w:spacing w:after="0" w:line="240" w:lineRule="auto"/>
        <w:ind w:left="0"/>
        <w:jc w:val="center"/>
        <w:rPr>
          <w:rFonts w:ascii="Times New Roman" w:hAnsi="Times New Roman" w:cs="Times New Roman"/>
          <w:b/>
          <w:bCs/>
          <w:sz w:val="24"/>
          <w:szCs w:val="24"/>
          <w:lang w:val="uk-UA"/>
        </w:rPr>
      </w:pPr>
      <w:r w:rsidRPr="00887CDF">
        <w:rPr>
          <w:rFonts w:ascii="Times New Roman" w:hAnsi="Times New Roman" w:cs="Times New Roman"/>
          <w:b/>
          <w:bCs/>
          <w:sz w:val="24"/>
          <w:szCs w:val="24"/>
          <w:lang w:val="uk-UA"/>
        </w:rPr>
        <w:t>ВИРІШИЛА:</w:t>
      </w:r>
    </w:p>
    <w:p w:rsidR="00887CDF" w:rsidRPr="00887CDF" w:rsidRDefault="00887CDF" w:rsidP="00887CDF">
      <w:pPr>
        <w:pStyle w:val="110"/>
        <w:spacing w:after="0" w:line="240" w:lineRule="auto"/>
        <w:ind w:left="0"/>
        <w:jc w:val="center"/>
        <w:rPr>
          <w:rFonts w:ascii="Times New Roman" w:hAnsi="Times New Roman" w:cs="Times New Roman"/>
          <w:b/>
          <w:bCs/>
          <w:sz w:val="24"/>
          <w:szCs w:val="24"/>
          <w:lang w:val="uk-UA"/>
        </w:rPr>
      </w:pPr>
    </w:p>
    <w:p w:rsidR="00887CDF" w:rsidRPr="00887CDF" w:rsidRDefault="009B4823" w:rsidP="00887CD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1. Надати дозвіл Шма</w:t>
      </w:r>
      <w:r w:rsidR="00887CDF" w:rsidRPr="00887CDF">
        <w:rPr>
          <w:rFonts w:ascii="Times New Roman" w:hAnsi="Times New Roman"/>
          <w:sz w:val="24"/>
          <w:szCs w:val="24"/>
          <w:lang w:val="uk-UA"/>
        </w:rPr>
        <w:t xml:space="preserve">гуну Ігорю Анатолійовичу (прож. </w:t>
      </w:r>
      <w:r w:rsidR="00CC4990" w:rsidRPr="009B3C51">
        <w:rPr>
          <w:rFonts w:ascii="Times New Roman" w:hAnsi="Times New Roman"/>
          <w:i/>
          <w:sz w:val="24"/>
          <w:szCs w:val="24"/>
          <w:lang w:val="uk-UA"/>
        </w:rPr>
        <w:t>конф. інф.</w:t>
      </w:r>
      <w:r w:rsidR="00887CDF" w:rsidRPr="00887CDF">
        <w:rPr>
          <w:rFonts w:ascii="Times New Roman" w:hAnsi="Times New Roman"/>
          <w:sz w:val="24"/>
          <w:szCs w:val="24"/>
          <w:lang w:val="uk-UA"/>
        </w:rPr>
        <w:t xml:space="preserve">) на розроблення </w:t>
      </w:r>
      <w:r w:rsidR="00887CDF"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земельних ділянок в натурі (на місцевості) </w:t>
      </w:r>
      <w:r w:rsidR="00887CDF" w:rsidRPr="00887CDF">
        <w:rPr>
          <w:rFonts w:ascii="Times New Roman" w:hAnsi="Times New Roman"/>
          <w:sz w:val="24"/>
          <w:szCs w:val="24"/>
          <w:lang w:val="uk-UA"/>
        </w:rPr>
        <w:t xml:space="preserve">для передачі у власність орієнтовною площею 1,9942 га для ведення особистого селянського господарства за межами населеного пункту с.Велика Побійна за рахунок земельної ділянки комунальної власності площею 1,9942 га (кадастровий номер </w:t>
      </w:r>
      <w:r w:rsidR="00887CDF" w:rsidRPr="00887CDF">
        <w:rPr>
          <w:rFonts w:ascii="Times New Roman" w:hAnsi="Times New Roman"/>
          <w:color w:val="000000"/>
          <w:sz w:val="24"/>
          <w:szCs w:val="24"/>
          <w:shd w:val="clear" w:color="auto" w:fill="FFFFFF"/>
          <w:lang w:val="uk-UA"/>
        </w:rPr>
        <w:t>6821880900:04:001:2002</w:t>
      </w:r>
      <w:r w:rsidR="00887CDF" w:rsidRPr="00887CDF">
        <w:rPr>
          <w:rFonts w:ascii="Times New Roman" w:hAnsi="Times New Roman"/>
          <w:sz w:val="24"/>
          <w:szCs w:val="24"/>
          <w:lang w:val="uk-UA"/>
        </w:rPr>
        <w:t>).</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Міський голова</w:t>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t>В.Заяць</w:t>
      </w:r>
    </w:p>
    <w:p w:rsidR="00887CDF" w:rsidRPr="00887CDF" w:rsidRDefault="00887CDF" w:rsidP="00887CDF">
      <w:pPr>
        <w:spacing w:after="0" w:line="240" w:lineRule="auto"/>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b/>
          <w:bCs/>
          <w:sz w:val="24"/>
          <w:szCs w:val="24"/>
        </w:rPr>
      </w:pPr>
      <w:r w:rsidRPr="00887CDF">
        <w:rPr>
          <w:rFonts w:ascii="Times New Roman" w:hAnsi="Times New Roman"/>
          <w:sz w:val="24"/>
          <w:szCs w:val="24"/>
          <w:lang w:val="uk-UA"/>
        </w:rPr>
        <w:br w:type="page"/>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b/>
          <w:bCs/>
          <w:noProof/>
          <w:sz w:val="24"/>
          <w:szCs w:val="24"/>
        </w:rPr>
        <w:lastRenderedPageBreak/>
        <w:drawing>
          <wp:inline distT="0" distB="0" distL="0" distR="0">
            <wp:extent cx="381000" cy="5715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bCs/>
          <w:sz w:val="24"/>
          <w:szCs w:val="24"/>
        </w:rPr>
      </w:pPr>
    </w:p>
    <w:p w:rsidR="00887CDF" w:rsidRPr="00887CDF" w:rsidRDefault="00887CDF" w:rsidP="00887CDF">
      <w:pPr>
        <w:spacing w:after="0" w:line="240" w:lineRule="auto"/>
        <w:jc w:val="center"/>
        <w:rPr>
          <w:rFonts w:ascii="Times New Roman" w:hAnsi="Times New Roman"/>
          <w:b/>
          <w:bCs/>
          <w:sz w:val="24"/>
          <w:szCs w:val="24"/>
        </w:rPr>
      </w:pPr>
      <w:r w:rsidRPr="00887CDF">
        <w:rPr>
          <w:rFonts w:ascii="Times New Roman" w:hAnsi="Times New Roman"/>
          <w:b/>
          <w:bCs/>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B23CAE" w:rsidRPr="007C741F" w:rsidRDefault="00B23CAE" w:rsidP="00B23CAE">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B23CAE" w:rsidRPr="007C741F" w:rsidRDefault="00B23CAE" w:rsidP="00B23CAE">
      <w:pPr>
        <w:pStyle w:val="3"/>
        <w:ind w:firstLine="709"/>
        <w:rPr>
          <w:rFonts w:ascii="Times New Roman" w:hAnsi="Times New Roman"/>
          <w:sz w:val="24"/>
          <w:szCs w:val="24"/>
          <w:u w:val="none"/>
        </w:rPr>
      </w:pPr>
    </w:p>
    <w:p w:rsidR="00B23CAE" w:rsidRPr="007C741F" w:rsidRDefault="00B23CAE" w:rsidP="00B23CAE">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887CDF" w:rsidRPr="00887CDF" w:rsidRDefault="00887CDF" w:rsidP="00887CDF">
      <w:pPr>
        <w:spacing w:after="0" w:line="240" w:lineRule="auto"/>
        <w:jc w:val="center"/>
        <w:rPr>
          <w:rFonts w:ascii="Times New Roman" w:hAnsi="Times New Roman"/>
          <w:w w:val="150"/>
          <w:sz w:val="24"/>
          <w:szCs w:val="24"/>
          <w:lang w:val="uk-UA"/>
        </w:rPr>
      </w:pPr>
    </w:p>
    <w:p w:rsidR="00887CDF" w:rsidRPr="00032258" w:rsidRDefault="00887CDF" w:rsidP="00887CDF">
      <w:pPr>
        <w:spacing w:after="0" w:line="240" w:lineRule="auto"/>
        <w:rPr>
          <w:rFonts w:ascii="Times New Roman" w:hAnsi="Times New Roman"/>
          <w:sz w:val="24"/>
          <w:szCs w:val="24"/>
          <w:lang w:val="uk-UA"/>
        </w:rPr>
      </w:pPr>
      <w:r w:rsidRPr="00032258">
        <w:rPr>
          <w:rFonts w:ascii="Times New Roman" w:hAnsi="Times New Roman"/>
          <w:sz w:val="24"/>
          <w:szCs w:val="24"/>
          <w:lang w:val="uk-UA"/>
        </w:rPr>
        <w:t>21 червня 2019 р.</w:t>
      </w:r>
      <w:r w:rsidRPr="00032258">
        <w:rPr>
          <w:rFonts w:ascii="Times New Roman" w:hAnsi="Times New Roman"/>
          <w:sz w:val="24"/>
          <w:szCs w:val="24"/>
          <w:lang w:val="uk-UA"/>
        </w:rPr>
        <w:tab/>
      </w:r>
      <w:r w:rsidRPr="00032258">
        <w:rPr>
          <w:rFonts w:ascii="Times New Roman" w:hAnsi="Times New Roman"/>
          <w:sz w:val="24"/>
          <w:szCs w:val="24"/>
          <w:lang w:val="uk-UA"/>
        </w:rPr>
        <w:tab/>
        <w:t xml:space="preserve">                        Дунаївці </w:t>
      </w:r>
      <w:r w:rsidRPr="00032258">
        <w:rPr>
          <w:rFonts w:ascii="Times New Roman" w:hAnsi="Times New Roman"/>
          <w:sz w:val="24"/>
          <w:szCs w:val="24"/>
          <w:lang w:val="uk-UA"/>
        </w:rPr>
        <w:tab/>
      </w:r>
      <w:r w:rsidRPr="00032258">
        <w:rPr>
          <w:rFonts w:ascii="Times New Roman" w:hAnsi="Times New Roman"/>
          <w:sz w:val="24"/>
          <w:szCs w:val="24"/>
          <w:lang w:val="uk-UA"/>
        </w:rPr>
        <w:tab/>
        <w:t xml:space="preserve">                        </w:t>
      </w:r>
      <w:r w:rsidR="00C93CCB" w:rsidRPr="00032258">
        <w:rPr>
          <w:rFonts w:ascii="Times New Roman" w:hAnsi="Times New Roman"/>
          <w:sz w:val="24"/>
          <w:szCs w:val="24"/>
          <w:lang w:val="uk-UA"/>
        </w:rPr>
        <w:t>№63</w:t>
      </w:r>
      <w:r w:rsidR="00703D07" w:rsidRPr="00032258">
        <w:rPr>
          <w:rFonts w:ascii="Times New Roman" w:hAnsi="Times New Roman"/>
          <w:sz w:val="24"/>
          <w:szCs w:val="24"/>
          <w:lang w:val="uk-UA"/>
        </w:rPr>
        <w:t xml:space="preserve">-55/2019                                   </w:t>
      </w:r>
    </w:p>
    <w:p w:rsidR="00887CDF" w:rsidRPr="00032258" w:rsidRDefault="00887CDF" w:rsidP="00887CDF">
      <w:pPr>
        <w:pStyle w:val="a9"/>
        <w:shd w:val="clear" w:color="auto" w:fill="FFFFFF"/>
        <w:spacing w:before="0" w:beforeAutospacing="0" w:after="0" w:afterAutospacing="0"/>
        <w:jc w:val="both"/>
        <w:rPr>
          <w:lang w:val="uk-UA"/>
        </w:rPr>
      </w:pPr>
    </w:p>
    <w:p w:rsidR="00887CDF" w:rsidRPr="00887CDF" w:rsidRDefault="00887CDF" w:rsidP="005C1E97">
      <w:pPr>
        <w:pStyle w:val="a9"/>
        <w:shd w:val="clear" w:color="auto" w:fill="FFFFFF"/>
        <w:spacing w:before="0" w:beforeAutospacing="0" w:after="0" w:afterAutospacing="0"/>
        <w:ind w:right="5386"/>
        <w:jc w:val="both"/>
        <w:rPr>
          <w:lang w:val="uk-UA"/>
        </w:rPr>
      </w:pPr>
      <w:r w:rsidRPr="00032258">
        <w:rPr>
          <w:lang w:val="uk-UA"/>
        </w:rPr>
        <w:t>Про надання</w:t>
      </w:r>
      <w:r w:rsidRPr="00887CDF">
        <w:rPr>
          <w:lang w:val="uk-UA"/>
        </w:rPr>
        <w:t xml:space="preserve"> дозволу на розроблення документації із землеустрою учаснику бойових дій Мельнику Івану Володимировичу</w:t>
      </w:r>
    </w:p>
    <w:p w:rsidR="00887CDF" w:rsidRPr="00887CDF" w:rsidRDefault="00887CDF" w:rsidP="00887CDF">
      <w:pPr>
        <w:pStyle w:val="a9"/>
        <w:shd w:val="clear" w:color="auto" w:fill="FFFFFF"/>
        <w:spacing w:before="0" w:beforeAutospacing="0" w:after="0" w:afterAutospacing="0"/>
        <w:jc w:val="both"/>
        <w:rPr>
          <w:lang w:val="uk-UA"/>
        </w:rPr>
      </w:pPr>
    </w:p>
    <w:p w:rsidR="00136B2D" w:rsidRPr="00887CDF" w:rsidRDefault="00887CDF" w:rsidP="00136B2D">
      <w:pPr>
        <w:pStyle w:val="ab"/>
        <w:tabs>
          <w:tab w:val="center" w:pos="4677"/>
          <w:tab w:val="right" w:pos="9355"/>
        </w:tabs>
        <w:ind w:firstLine="708"/>
        <w:jc w:val="both"/>
        <w:rPr>
          <w:rFonts w:ascii="Times New Roman" w:hAnsi="Times New Roman"/>
          <w:color w:val="000000"/>
          <w:sz w:val="24"/>
          <w:szCs w:val="24"/>
        </w:rPr>
      </w:pPr>
      <w:r w:rsidRPr="00887CDF">
        <w:rPr>
          <w:rFonts w:ascii="Times New Roman" w:hAnsi="Times New Roman"/>
          <w:sz w:val="24"/>
          <w:szCs w:val="24"/>
        </w:rPr>
        <w:t xml:space="preserve">Розглянувши заяву учасника бойових дій Мельника Івана Володимировича про надання дозволу на розроблення </w:t>
      </w:r>
      <w:r w:rsidRPr="00887CDF">
        <w:rPr>
          <w:rFonts w:ascii="Times New Roman" w:hAnsi="Times New Roman"/>
          <w:color w:val="000000"/>
          <w:sz w:val="24"/>
          <w:szCs w:val="24"/>
        </w:rPr>
        <w:t>проекту землеустрою щодо відведення земельної ділянки</w:t>
      </w:r>
      <w:r w:rsidRPr="00887CDF">
        <w:rPr>
          <w:rFonts w:ascii="Times New Roman" w:hAnsi="Times New Roman"/>
          <w:sz w:val="24"/>
          <w:szCs w:val="24"/>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136B2D">
        <w:rPr>
          <w:rFonts w:ascii="Times New Roman" w:hAnsi="Times New Roman"/>
          <w:color w:val="000000"/>
          <w:sz w:val="24"/>
          <w:szCs w:val="24"/>
        </w:rPr>
        <w:t>враховуючи пропозиції спільних засідань постійних комісій від 19.06.2019 р. та 20.06.2019 р., міська рада</w:t>
      </w:r>
    </w:p>
    <w:p w:rsidR="00887CDF" w:rsidRPr="00887CDF" w:rsidRDefault="00887CDF" w:rsidP="00136B2D">
      <w:pPr>
        <w:spacing w:after="0" w:line="240" w:lineRule="auto"/>
        <w:ind w:firstLine="720"/>
        <w:jc w:val="both"/>
        <w:rPr>
          <w:rFonts w:ascii="Times New Roman" w:hAnsi="Times New Roman"/>
          <w:sz w:val="24"/>
          <w:szCs w:val="24"/>
          <w:lang w:val="uk-UA"/>
        </w:rPr>
      </w:pPr>
    </w:p>
    <w:p w:rsidR="00887CDF" w:rsidRPr="00887CDF" w:rsidRDefault="00887CDF" w:rsidP="00887CDF">
      <w:pPr>
        <w:pStyle w:val="110"/>
        <w:spacing w:after="0" w:line="240" w:lineRule="auto"/>
        <w:ind w:left="0"/>
        <w:jc w:val="center"/>
        <w:rPr>
          <w:rFonts w:ascii="Times New Roman" w:hAnsi="Times New Roman" w:cs="Times New Roman"/>
          <w:b/>
          <w:bCs/>
          <w:sz w:val="24"/>
          <w:szCs w:val="24"/>
          <w:lang w:val="uk-UA"/>
        </w:rPr>
      </w:pPr>
    </w:p>
    <w:p w:rsidR="00887CDF" w:rsidRPr="00887CDF" w:rsidRDefault="00887CDF" w:rsidP="00887CDF">
      <w:pPr>
        <w:pStyle w:val="110"/>
        <w:spacing w:after="0" w:line="240" w:lineRule="auto"/>
        <w:ind w:left="0"/>
        <w:jc w:val="center"/>
        <w:rPr>
          <w:rFonts w:ascii="Times New Roman" w:hAnsi="Times New Roman" w:cs="Times New Roman"/>
          <w:b/>
          <w:bCs/>
          <w:sz w:val="24"/>
          <w:szCs w:val="24"/>
          <w:lang w:val="uk-UA"/>
        </w:rPr>
      </w:pPr>
      <w:r w:rsidRPr="00887CDF">
        <w:rPr>
          <w:rFonts w:ascii="Times New Roman" w:hAnsi="Times New Roman" w:cs="Times New Roman"/>
          <w:b/>
          <w:bCs/>
          <w:sz w:val="24"/>
          <w:szCs w:val="24"/>
          <w:lang w:val="uk-UA"/>
        </w:rPr>
        <w:t>ВИРІШИЛА:</w:t>
      </w:r>
    </w:p>
    <w:p w:rsidR="00887CDF" w:rsidRPr="00887CDF" w:rsidRDefault="00887CDF" w:rsidP="00887CDF">
      <w:pPr>
        <w:pStyle w:val="110"/>
        <w:spacing w:after="0" w:line="240" w:lineRule="auto"/>
        <w:ind w:left="0"/>
        <w:jc w:val="center"/>
        <w:rPr>
          <w:rFonts w:ascii="Times New Roman" w:hAnsi="Times New Roman" w:cs="Times New Roman"/>
          <w:b/>
          <w:bCs/>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1. Надати дозвіл Мельнику Івану Володимировичу (прож. </w:t>
      </w:r>
      <w:r w:rsidR="00CC4990" w:rsidRPr="009B3C51">
        <w:rPr>
          <w:rFonts w:ascii="Times New Roman" w:hAnsi="Times New Roman"/>
          <w:i/>
          <w:sz w:val="24"/>
          <w:szCs w:val="24"/>
          <w:lang w:val="uk-UA"/>
        </w:rPr>
        <w:t>конф. інф.</w:t>
      </w:r>
      <w:r w:rsidRPr="00887CDF">
        <w:rPr>
          <w:rFonts w:ascii="Times New Roman" w:hAnsi="Times New Roman"/>
          <w:sz w:val="24"/>
          <w:szCs w:val="24"/>
          <w:lang w:val="uk-UA"/>
        </w:rPr>
        <w:t xml:space="preserve">) на розроблення </w:t>
      </w:r>
      <w:r w:rsidRPr="00887CDF">
        <w:rPr>
          <w:rFonts w:ascii="Times New Roman" w:hAnsi="Times New Roman"/>
          <w:color w:val="000000"/>
          <w:sz w:val="24"/>
          <w:szCs w:val="24"/>
          <w:lang w:val="uk-UA"/>
        </w:rPr>
        <w:t xml:space="preserve">проекту землеустрою щодо відведення земельної ділянки </w:t>
      </w:r>
      <w:r w:rsidRPr="00887CDF">
        <w:rPr>
          <w:rFonts w:ascii="Times New Roman" w:hAnsi="Times New Roman"/>
          <w:sz w:val="24"/>
          <w:szCs w:val="24"/>
          <w:lang w:val="uk-UA"/>
        </w:rPr>
        <w:t xml:space="preserve">для передачі у власність орієнтовною площею 1,7949 га для ведення особистого селянського господарства за межами населеного пункту с.Іванківці за рахунок земельної ділянки комунальної власності площею 5,3848 га (кадастровий номер </w:t>
      </w:r>
      <w:r w:rsidRPr="00887CDF">
        <w:rPr>
          <w:rFonts w:ascii="Times New Roman" w:hAnsi="Times New Roman"/>
          <w:color w:val="000000"/>
          <w:sz w:val="24"/>
          <w:szCs w:val="24"/>
          <w:shd w:val="clear" w:color="auto" w:fill="FFFFFF"/>
          <w:lang w:val="uk-UA"/>
        </w:rPr>
        <w:t>6821883300:08:002:2001</w:t>
      </w:r>
      <w:r w:rsidRPr="00887CDF">
        <w:rPr>
          <w:rFonts w:ascii="Times New Roman" w:hAnsi="Times New Roman"/>
          <w:sz w:val="24"/>
          <w:szCs w:val="24"/>
          <w:lang w:val="uk-UA"/>
        </w:rPr>
        <w:t>).</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Міський голова</w:t>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t>В.Заяць</w:t>
      </w:r>
    </w:p>
    <w:p w:rsidR="00887CDF" w:rsidRPr="00887CDF" w:rsidRDefault="00887CDF" w:rsidP="00887CDF">
      <w:pPr>
        <w:spacing w:after="0" w:line="240" w:lineRule="auto"/>
        <w:rPr>
          <w:rFonts w:ascii="Times New Roman" w:hAnsi="Times New Roman"/>
          <w:sz w:val="24"/>
          <w:szCs w:val="24"/>
        </w:rPr>
      </w:pPr>
    </w:p>
    <w:p w:rsidR="005E253D" w:rsidRDefault="005E253D">
      <w:pPr>
        <w:rPr>
          <w:rFonts w:ascii="Times New Roman" w:hAnsi="Times New Roman"/>
          <w:sz w:val="24"/>
          <w:szCs w:val="24"/>
          <w:lang w:val="uk-UA"/>
        </w:rPr>
      </w:pPr>
      <w:r>
        <w:rPr>
          <w:rFonts w:ascii="Times New Roman" w:hAnsi="Times New Roman"/>
          <w:sz w:val="24"/>
          <w:szCs w:val="24"/>
          <w:lang w:val="uk-UA"/>
        </w:rPr>
        <w:br w:type="page"/>
      </w:r>
    </w:p>
    <w:p w:rsidR="005C1E97" w:rsidRPr="00887CDF" w:rsidRDefault="005C1E97" w:rsidP="005C1E97">
      <w:pPr>
        <w:spacing w:after="0" w:line="240" w:lineRule="auto"/>
        <w:jc w:val="center"/>
        <w:rPr>
          <w:rFonts w:ascii="Times New Roman" w:hAnsi="Times New Roman"/>
          <w:sz w:val="24"/>
          <w:szCs w:val="24"/>
        </w:rPr>
      </w:pPr>
      <w:r w:rsidRPr="00887CDF">
        <w:rPr>
          <w:rFonts w:ascii="Times New Roman" w:hAnsi="Times New Roman"/>
          <w:b/>
          <w:bCs/>
          <w:noProof/>
          <w:sz w:val="24"/>
          <w:szCs w:val="24"/>
        </w:rPr>
        <w:lastRenderedPageBreak/>
        <w:drawing>
          <wp:inline distT="0" distB="0" distL="0" distR="0">
            <wp:extent cx="381000" cy="5715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rsidR="005C1E97" w:rsidRPr="00887CDF" w:rsidRDefault="005C1E97" w:rsidP="005C1E97">
      <w:pPr>
        <w:spacing w:after="0" w:line="240" w:lineRule="auto"/>
        <w:jc w:val="center"/>
        <w:rPr>
          <w:rFonts w:ascii="Times New Roman" w:hAnsi="Times New Roman"/>
          <w:b/>
          <w:bCs/>
          <w:sz w:val="24"/>
          <w:szCs w:val="24"/>
        </w:rPr>
      </w:pPr>
    </w:p>
    <w:p w:rsidR="005C1E97" w:rsidRPr="00887CDF" w:rsidRDefault="005C1E97" w:rsidP="005C1E97">
      <w:pPr>
        <w:spacing w:after="0" w:line="240" w:lineRule="auto"/>
        <w:jc w:val="center"/>
        <w:rPr>
          <w:rFonts w:ascii="Times New Roman" w:hAnsi="Times New Roman"/>
          <w:b/>
          <w:bCs/>
          <w:sz w:val="24"/>
          <w:szCs w:val="24"/>
        </w:rPr>
      </w:pPr>
      <w:r w:rsidRPr="00887CDF">
        <w:rPr>
          <w:rFonts w:ascii="Times New Roman" w:hAnsi="Times New Roman"/>
          <w:b/>
          <w:bCs/>
          <w:sz w:val="24"/>
          <w:szCs w:val="24"/>
        </w:rPr>
        <w:t>ДУНАЄВЕЦЬКА МІСЬКА РАДА</w:t>
      </w:r>
    </w:p>
    <w:p w:rsidR="005C1E97" w:rsidRPr="00887CDF" w:rsidRDefault="005C1E97" w:rsidP="005C1E97">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5C1E97" w:rsidRPr="00887CDF" w:rsidRDefault="005C1E97" w:rsidP="005C1E97">
      <w:pPr>
        <w:spacing w:after="0" w:line="240" w:lineRule="auto"/>
        <w:jc w:val="center"/>
        <w:rPr>
          <w:rFonts w:ascii="Times New Roman" w:hAnsi="Times New Roman"/>
          <w:sz w:val="24"/>
          <w:szCs w:val="24"/>
        </w:rPr>
      </w:pPr>
    </w:p>
    <w:p w:rsidR="00B23CAE" w:rsidRPr="007C741F" w:rsidRDefault="00B23CAE" w:rsidP="00B23CAE">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B23CAE" w:rsidRPr="007C741F" w:rsidRDefault="00B23CAE" w:rsidP="00B23CAE">
      <w:pPr>
        <w:pStyle w:val="3"/>
        <w:ind w:firstLine="709"/>
        <w:rPr>
          <w:rFonts w:ascii="Times New Roman" w:hAnsi="Times New Roman"/>
          <w:sz w:val="24"/>
          <w:szCs w:val="24"/>
          <w:u w:val="none"/>
        </w:rPr>
      </w:pPr>
    </w:p>
    <w:p w:rsidR="00B23CAE" w:rsidRPr="007C741F" w:rsidRDefault="00B23CAE" w:rsidP="00B23CAE">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5C1E97" w:rsidRPr="00887CDF" w:rsidRDefault="005C1E97" w:rsidP="005C1E97">
      <w:pPr>
        <w:spacing w:after="0" w:line="240" w:lineRule="auto"/>
        <w:jc w:val="center"/>
        <w:rPr>
          <w:rFonts w:ascii="Times New Roman" w:hAnsi="Times New Roman"/>
          <w:w w:val="150"/>
          <w:sz w:val="24"/>
          <w:szCs w:val="24"/>
          <w:lang w:val="uk-UA"/>
        </w:rPr>
      </w:pPr>
    </w:p>
    <w:p w:rsidR="005C1E97" w:rsidRPr="00DA75B6" w:rsidRDefault="005C1E97" w:rsidP="005C1E97">
      <w:pPr>
        <w:spacing w:after="0" w:line="240" w:lineRule="auto"/>
        <w:rPr>
          <w:rFonts w:ascii="Times New Roman" w:hAnsi="Times New Roman"/>
          <w:sz w:val="24"/>
          <w:szCs w:val="24"/>
          <w:lang w:val="uk-UA"/>
        </w:rPr>
      </w:pPr>
      <w:r w:rsidRPr="00DA75B6">
        <w:rPr>
          <w:rFonts w:ascii="Times New Roman" w:hAnsi="Times New Roman"/>
          <w:sz w:val="24"/>
          <w:szCs w:val="24"/>
          <w:lang w:val="uk-UA"/>
        </w:rPr>
        <w:t>21 червня 2019 р.</w:t>
      </w:r>
      <w:r w:rsidRPr="00DA75B6">
        <w:rPr>
          <w:rFonts w:ascii="Times New Roman" w:hAnsi="Times New Roman"/>
          <w:sz w:val="24"/>
          <w:szCs w:val="24"/>
          <w:lang w:val="uk-UA"/>
        </w:rPr>
        <w:tab/>
      </w:r>
      <w:r w:rsidRPr="00DA75B6">
        <w:rPr>
          <w:rFonts w:ascii="Times New Roman" w:hAnsi="Times New Roman"/>
          <w:sz w:val="24"/>
          <w:szCs w:val="24"/>
          <w:lang w:val="uk-UA"/>
        </w:rPr>
        <w:tab/>
        <w:t xml:space="preserve">                        Дунаївці </w:t>
      </w:r>
      <w:r w:rsidRPr="00DA75B6">
        <w:rPr>
          <w:rFonts w:ascii="Times New Roman" w:hAnsi="Times New Roman"/>
          <w:sz w:val="24"/>
          <w:szCs w:val="24"/>
          <w:lang w:val="uk-UA"/>
        </w:rPr>
        <w:tab/>
      </w:r>
      <w:r w:rsidRPr="00DA75B6">
        <w:rPr>
          <w:rFonts w:ascii="Times New Roman" w:hAnsi="Times New Roman"/>
          <w:sz w:val="24"/>
          <w:szCs w:val="24"/>
          <w:lang w:val="uk-UA"/>
        </w:rPr>
        <w:tab/>
        <w:t xml:space="preserve">                        </w:t>
      </w:r>
      <w:r w:rsidR="00C93CCB" w:rsidRPr="00DA75B6">
        <w:rPr>
          <w:rFonts w:ascii="Times New Roman" w:hAnsi="Times New Roman"/>
          <w:sz w:val="24"/>
          <w:szCs w:val="24"/>
          <w:lang w:val="uk-UA"/>
        </w:rPr>
        <w:t>№64</w:t>
      </w:r>
      <w:r w:rsidR="00703D07" w:rsidRPr="00DA75B6">
        <w:rPr>
          <w:rFonts w:ascii="Times New Roman" w:hAnsi="Times New Roman"/>
          <w:sz w:val="24"/>
          <w:szCs w:val="24"/>
          <w:lang w:val="uk-UA"/>
        </w:rPr>
        <w:t xml:space="preserve">-55/2019                                   </w:t>
      </w:r>
    </w:p>
    <w:p w:rsidR="005C1E97" w:rsidRPr="00DA75B6" w:rsidRDefault="005C1E97" w:rsidP="005E253D">
      <w:pPr>
        <w:pStyle w:val="a9"/>
        <w:shd w:val="clear" w:color="auto" w:fill="FFFFFF"/>
        <w:spacing w:before="0" w:beforeAutospacing="0" w:after="0" w:afterAutospacing="0"/>
        <w:ind w:right="5386"/>
        <w:jc w:val="both"/>
        <w:rPr>
          <w:lang w:val="uk-UA"/>
        </w:rPr>
      </w:pPr>
    </w:p>
    <w:p w:rsidR="005E253D" w:rsidRPr="005C1E97" w:rsidRDefault="005E253D" w:rsidP="005C1E97">
      <w:pPr>
        <w:pStyle w:val="a9"/>
        <w:shd w:val="clear" w:color="auto" w:fill="FFFFFF"/>
        <w:spacing w:before="0" w:beforeAutospacing="0" w:after="0" w:afterAutospacing="0"/>
        <w:ind w:right="5386"/>
        <w:jc w:val="both"/>
        <w:rPr>
          <w:lang w:val="uk-UA"/>
        </w:rPr>
      </w:pPr>
      <w:r w:rsidRPr="00DA75B6">
        <w:rPr>
          <w:lang w:val="uk-UA"/>
        </w:rPr>
        <w:t>Про надання дозволу на розроблення документації</w:t>
      </w:r>
      <w:r w:rsidRPr="005C1E97">
        <w:rPr>
          <w:lang w:val="uk-UA"/>
        </w:rPr>
        <w:t xml:space="preserve"> із землеустрою учаснику бойових дій Ясніцькому Андрію Валентиновичу</w:t>
      </w:r>
    </w:p>
    <w:p w:rsidR="005E253D" w:rsidRPr="005C1E97" w:rsidRDefault="005E253D" w:rsidP="005C1E97">
      <w:pPr>
        <w:pStyle w:val="a9"/>
        <w:shd w:val="clear" w:color="auto" w:fill="FFFFFF"/>
        <w:spacing w:before="0" w:beforeAutospacing="0" w:after="0" w:afterAutospacing="0"/>
        <w:jc w:val="both"/>
        <w:rPr>
          <w:lang w:val="uk-UA"/>
        </w:rPr>
      </w:pPr>
    </w:p>
    <w:p w:rsidR="005E253D" w:rsidRPr="005C1E97" w:rsidRDefault="005E253D" w:rsidP="005C1E97">
      <w:pPr>
        <w:spacing w:after="0" w:line="240" w:lineRule="auto"/>
        <w:ind w:firstLine="720"/>
        <w:jc w:val="both"/>
        <w:rPr>
          <w:rFonts w:ascii="Times New Roman" w:hAnsi="Times New Roman"/>
          <w:sz w:val="24"/>
          <w:szCs w:val="24"/>
          <w:lang w:val="uk-UA"/>
        </w:rPr>
      </w:pPr>
      <w:r w:rsidRPr="005C1E97">
        <w:rPr>
          <w:rFonts w:ascii="Times New Roman" w:hAnsi="Times New Roman"/>
          <w:sz w:val="24"/>
          <w:szCs w:val="24"/>
          <w:lang w:val="uk-UA"/>
        </w:rPr>
        <w:t xml:space="preserve">Розглянувши заяву учасника бойових дій Ясніцького Андрія Валентиновича про надання дозволу на розроблення </w:t>
      </w:r>
      <w:r w:rsidRPr="005C1E97">
        <w:rPr>
          <w:rFonts w:ascii="Times New Roman" w:hAnsi="Times New Roman"/>
          <w:color w:val="000000"/>
          <w:sz w:val="24"/>
          <w:szCs w:val="24"/>
          <w:lang w:val="uk-UA"/>
        </w:rPr>
        <w:t>проекту землеустрою щодо відведення земельної ділянки</w:t>
      </w:r>
      <w:r w:rsidRPr="005C1E97">
        <w:rPr>
          <w:rFonts w:ascii="Times New Roman" w:hAnsi="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5C1E97" w:rsidRPr="005C1E97">
        <w:rPr>
          <w:rFonts w:ascii="Times New Roman" w:hAnsi="Times New Roman"/>
          <w:color w:val="000000"/>
          <w:sz w:val="24"/>
          <w:szCs w:val="24"/>
          <w:lang w:val="uk-UA"/>
        </w:rPr>
        <w:t>враховуючи пропозиції спільних засідань постійних комісій від 19.06.2019 р. та 20.06.2019 р., міська рада</w:t>
      </w:r>
    </w:p>
    <w:p w:rsidR="005E253D" w:rsidRPr="005C1E97" w:rsidRDefault="005E253D" w:rsidP="005C1E97">
      <w:pPr>
        <w:pStyle w:val="110"/>
        <w:spacing w:after="0" w:line="240" w:lineRule="auto"/>
        <w:ind w:left="0"/>
        <w:jc w:val="center"/>
        <w:rPr>
          <w:rFonts w:ascii="Times New Roman" w:hAnsi="Times New Roman" w:cs="Times New Roman"/>
          <w:b/>
          <w:bCs/>
          <w:sz w:val="24"/>
          <w:szCs w:val="24"/>
          <w:lang w:val="uk-UA"/>
        </w:rPr>
      </w:pPr>
    </w:p>
    <w:p w:rsidR="005E253D" w:rsidRPr="005C1E97" w:rsidRDefault="005E253D" w:rsidP="005C1E97">
      <w:pPr>
        <w:pStyle w:val="110"/>
        <w:spacing w:after="0" w:line="240" w:lineRule="auto"/>
        <w:ind w:left="0"/>
        <w:jc w:val="center"/>
        <w:rPr>
          <w:rFonts w:ascii="Times New Roman" w:hAnsi="Times New Roman" w:cs="Times New Roman"/>
          <w:b/>
          <w:bCs/>
          <w:sz w:val="24"/>
          <w:szCs w:val="24"/>
          <w:lang w:val="uk-UA"/>
        </w:rPr>
      </w:pPr>
      <w:r w:rsidRPr="005C1E97">
        <w:rPr>
          <w:rFonts w:ascii="Times New Roman" w:hAnsi="Times New Roman" w:cs="Times New Roman"/>
          <w:b/>
          <w:bCs/>
          <w:sz w:val="24"/>
          <w:szCs w:val="24"/>
          <w:lang w:val="uk-UA"/>
        </w:rPr>
        <w:t>ВИРІШИЛА:</w:t>
      </w:r>
    </w:p>
    <w:p w:rsidR="005E253D" w:rsidRPr="005C1E97" w:rsidRDefault="005E253D" w:rsidP="005C1E97">
      <w:pPr>
        <w:pStyle w:val="110"/>
        <w:spacing w:after="0" w:line="240" w:lineRule="auto"/>
        <w:ind w:left="0"/>
        <w:jc w:val="center"/>
        <w:rPr>
          <w:rFonts w:ascii="Times New Roman" w:hAnsi="Times New Roman" w:cs="Times New Roman"/>
          <w:b/>
          <w:bCs/>
          <w:sz w:val="24"/>
          <w:szCs w:val="24"/>
          <w:lang w:val="uk-UA"/>
        </w:rPr>
      </w:pPr>
    </w:p>
    <w:p w:rsidR="005E253D" w:rsidRPr="005C1E97" w:rsidRDefault="005E253D" w:rsidP="005C1E97">
      <w:pPr>
        <w:spacing w:after="0" w:line="240" w:lineRule="auto"/>
        <w:ind w:firstLine="708"/>
        <w:jc w:val="both"/>
        <w:rPr>
          <w:rFonts w:ascii="Times New Roman" w:hAnsi="Times New Roman"/>
          <w:sz w:val="24"/>
          <w:szCs w:val="24"/>
          <w:lang w:val="uk-UA"/>
        </w:rPr>
      </w:pPr>
      <w:r w:rsidRPr="005C1E97">
        <w:rPr>
          <w:rFonts w:ascii="Times New Roman" w:hAnsi="Times New Roman"/>
          <w:sz w:val="24"/>
          <w:szCs w:val="24"/>
          <w:lang w:val="uk-UA"/>
        </w:rPr>
        <w:t xml:space="preserve">1. Надати дозвіл Ясніцькому Андрію Валентиновичу (прож. </w:t>
      </w:r>
      <w:r w:rsidR="00CC4990" w:rsidRPr="009B3C51">
        <w:rPr>
          <w:rFonts w:ascii="Times New Roman" w:hAnsi="Times New Roman"/>
          <w:i/>
          <w:sz w:val="24"/>
          <w:szCs w:val="24"/>
          <w:lang w:val="uk-UA"/>
        </w:rPr>
        <w:t>конф. інф.</w:t>
      </w:r>
      <w:r w:rsidRPr="005C1E97">
        <w:rPr>
          <w:rFonts w:ascii="Times New Roman" w:hAnsi="Times New Roman"/>
          <w:sz w:val="24"/>
          <w:szCs w:val="24"/>
          <w:lang w:val="uk-UA"/>
        </w:rPr>
        <w:t xml:space="preserve">) на розроблення </w:t>
      </w:r>
      <w:r w:rsidRPr="005C1E97">
        <w:rPr>
          <w:rFonts w:ascii="Times New Roman" w:hAnsi="Times New Roman"/>
          <w:color w:val="000000"/>
          <w:sz w:val="24"/>
          <w:szCs w:val="24"/>
          <w:lang w:val="uk-UA"/>
        </w:rPr>
        <w:t>проекту землеустрою щодо відведення земельної ділянки</w:t>
      </w:r>
      <w:r w:rsidRPr="005C1E97">
        <w:rPr>
          <w:rFonts w:ascii="Times New Roman" w:hAnsi="Times New Roman"/>
          <w:sz w:val="24"/>
          <w:szCs w:val="24"/>
          <w:lang w:val="uk-UA"/>
        </w:rPr>
        <w:t xml:space="preserve"> для передачі у власність орієнтовною площею 1,97 га для ведення особистого селянського господарства за межами населеного пункту с.Іванківці за рахунок земельної ділянки комунальної власності площею 3,9358 га (кадастровий номер </w:t>
      </w:r>
      <w:r w:rsidRPr="005C1E97">
        <w:rPr>
          <w:rStyle w:val="af8"/>
          <w:rFonts w:ascii="Times New Roman" w:hAnsi="Times New Roman"/>
          <w:b w:val="0"/>
          <w:sz w:val="24"/>
          <w:szCs w:val="24"/>
          <w:shd w:val="clear" w:color="auto" w:fill="FFFFFF"/>
          <w:lang w:val="uk-UA"/>
        </w:rPr>
        <w:t>6821883300:08:002:2003</w:t>
      </w:r>
      <w:r w:rsidRPr="005C1E97">
        <w:rPr>
          <w:rFonts w:ascii="Times New Roman" w:hAnsi="Times New Roman"/>
          <w:sz w:val="24"/>
          <w:szCs w:val="24"/>
          <w:lang w:val="uk-UA"/>
        </w:rPr>
        <w:t>).</w:t>
      </w:r>
    </w:p>
    <w:p w:rsidR="005E253D" w:rsidRPr="005C1E97" w:rsidRDefault="005E253D" w:rsidP="005C1E97">
      <w:pPr>
        <w:spacing w:after="0" w:line="240" w:lineRule="auto"/>
        <w:ind w:firstLine="708"/>
        <w:jc w:val="both"/>
        <w:rPr>
          <w:rFonts w:ascii="Times New Roman" w:hAnsi="Times New Roman"/>
          <w:sz w:val="24"/>
          <w:szCs w:val="24"/>
          <w:lang w:val="uk-UA"/>
        </w:rPr>
      </w:pPr>
    </w:p>
    <w:p w:rsidR="005E253D" w:rsidRPr="005C1E97" w:rsidRDefault="005E253D" w:rsidP="005C1E97">
      <w:pPr>
        <w:spacing w:after="0" w:line="240" w:lineRule="auto"/>
        <w:ind w:firstLine="708"/>
        <w:jc w:val="both"/>
        <w:rPr>
          <w:rFonts w:ascii="Times New Roman" w:hAnsi="Times New Roman"/>
          <w:sz w:val="24"/>
          <w:szCs w:val="24"/>
          <w:lang w:val="uk-UA"/>
        </w:rPr>
      </w:pPr>
      <w:r w:rsidRPr="005C1E97">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5E253D" w:rsidRPr="005C1E97" w:rsidRDefault="005E253D" w:rsidP="005C1E97">
      <w:pPr>
        <w:spacing w:after="0" w:line="240" w:lineRule="auto"/>
        <w:ind w:firstLine="708"/>
        <w:jc w:val="both"/>
        <w:rPr>
          <w:rFonts w:ascii="Times New Roman" w:hAnsi="Times New Roman"/>
          <w:sz w:val="24"/>
          <w:szCs w:val="24"/>
          <w:lang w:val="uk-UA"/>
        </w:rPr>
      </w:pPr>
    </w:p>
    <w:p w:rsidR="005E253D" w:rsidRPr="005C1E97" w:rsidRDefault="005E253D" w:rsidP="005C1E97">
      <w:pPr>
        <w:spacing w:after="0" w:line="240" w:lineRule="auto"/>
        <w:ind w:firstLine="708"/>
        <w:jc w:val="both"/>
        <w:rPr>
          <w:rFonts w:ascii="Times New Roman" w:hAnsi="Times New Roman"/>
          <w:sz w:val="24"/>
          <w:szCs w:val="24"/>
          <w:lang w:val="uk-UA"/>
        </w:rPr>
      </w:pPr>
    </w:p>
    <w:p w:rsidR="005E253D" w:rsidRPr="005C1E97" w:rsidRDefault="005E253D" w:rsidP="005C1E97">
      <w:pPr>
        <w:spacing w:after="0" w:line="240" w:lineRule="auto"/>
        <w:ind w:firstLine="708"/>
        <w:jc w:val="both"/>
        <w:rPr>
          <w:rFonts w:ascii="Times New Roman" w:hAnsi="Times New Roman"/>
          <w:sz w:val="24"/>
          <w:szCs w:val="24"/>
          <w:lang w:val="uk-UA"/>
        </w:rPr>
      </w:pPr>
    </w:p>
    <w:p w:rsidR="005E253D" w:rsidRPr="005C1E97" w:rsidRDefault="005E253D" w:rsidP="005C1E97">
      <w:pPr>
        <w:spacing w:after="0" w:line="240" w:lineRule="auto"/>
        <w:jc w:val="both"/>
        <w:rPr>
          <w:rFonts w:ascii="Times New Roman" w:hAnsi="Times New Roman"/>
          <w:sz w:val="24"/>
          <w:szCs w:val="24"/>
          <w:lang w:val="uk-UA"/>
        </w:rPr>
      </w:pPr>
      <w:r w:rsidRPr="005C1E97">
        <w:rPr>
          <w:rFonts w:ascii="Times New Roman" w:hAnsi="Times New Roman"/>
          <w:sz w:val="24"/>
          <w:szCs w:val="24"/>
          <w:lang w:val="uk-UA"/>
        </w:rPr>
        <w:t>Міський голова</w:t>
      </w:r>
      <w:r w:rsidRPr="005C1E97">
        <w:rPr>
          <w:rFonts w:ascii="Times New Roman" w:hAnsi="Times New Roman"/>
          <w:sz w:val="24"/>
          <w:szCs w:val="24"/>
          <w:lang w:val="uk-UA"/>
        </w:rPr>
        <w:tab/>
      </w:r>
      <w:r w:rsidRPr="005C1E97">
        <w:rPr>
          <w:rFonts w:ascii="Times New Roman" w:hAnsi="Times New Roman"/>
          <w:sz w:val="24"/>
          <w:szCs w:val="24"/>
          <w:lang w:val="uk-UA"/>
        </w:rPr>
        <w:tab/>
      </w:r>
      <w:r w:rsidRPr="005C1E97">
        <w:rPr>
          <w:rFonts w:ascii="Times New Roman" w:hAnsi="Times New Roman"/>
          <w:sz w:val="24"/>
          <w:szCs w:val="24"/>
          <w:lang w:val="uk-UA"/>
        </w:rPr>
        <w:tab/>
      </w:r>
      <w:r w:rsidRPr="005C1E97">
        <w:rPr>
          <w:rFonts w:ascii="Times New Roman" w:hAnsi="Times New Roman"/>
          <w:sz w:val="24"/>
          <w:szCs w:val="24"/>
          <w:lang w:val="uk-UA"/>
        </w:rPr>
        <w:tab/>
      </w:r>
      <w:r w:rsidRPr="005C1E97">
        <w:rPr>
          <w:rFonts w:ascii="Times New Roman" w:hAnsi="Times New Roman"/>
          <w:sz w:val="24"/>
          <w:szCs w:val="24"/>
          <w:lang w:val="uk-UA"/>
        </w:rPr>
        <w:tab/>
      </w:r>
      <w:r w:rsidRPr="005C1E97">
        <w:rPr>
          <w:rFonts w:ascii="Times New Roman" w:hAnsi="Times New Roman"/>
          <w:sz w:val="24"/>
          <w:szCs w:val="24"/>
          <w:lang w:val="uk-UA"/>
        </w:rPr>
        <w:tab/>
      </w:r>
      <w:r w:rsidRPr="005C1E97">
        <w:rPr>
          <w:rFonts w:ascii="Times New Roman" w:hAnsi="Times New Roman"/>
          <w:sz w:val="24"/>
          <w:szCs w:val="24"/>
          <w:lang w:val="uk-UA"/>
        </w:rPr>
        <w:tab/>
      </w:r>
      <w:r w:rsidRPr="005C1E97">
        <w:rPr>
          <w:rFonts w:ascii="Times New Roman" w:hAnsi="Times New Roman"/>
          <w:sz w:val="24"/>
          <w:szCs w:val="24"/>
          <w:lang w:val="uk-UA"/>
        </w:rPr>
        <w:tab/>
        <w:t>В.Заяць</w:t>
      </w:r>
    </w:p>
    <w:p w:rsidR="00A16C2F" w:rsidRDefault="00A16C2F">
      <w:r>
        <w:br w:type="page"/>
      </w:r>
    </w:p>
    <w:p w:rsidR="00A16C2F" w:rsidRPr="00887CDF" w:rsidRDefault="00A16C2F" w:rsidP="00A16C2F">
      <w:pPr>
        <w:spacing w:after="0" w:line="240" w:lineRule="auto"/>
        <w:jc w:val="center"/>
        <w:rPr>
          <w:rFonts w:ascii="Times New Roman" w:hAnsi="Times New Roman"/>
          <w:sz w:val="24"/>
          <w:szCs w:val="24"/>
        </w:rPr>
      </w:pPr>
      <w:r w:rsidRPr="00887CDF">
        <w:rPr>
          <w:rFonts w:ascii="Times New Roman" w:hAnsi="Times New Roman"/>
          <w:b/>
          <w:noProof/>
          <w:sz w:val="24"/>
          <w:szCs w:val="24"/>
        </w:rPr>
        <w:lastRenderedPageBreak/>
        <w:drawing>
          <wp:inline distT="0" distB="0" distL="0" distR="0">
            <wp:extent cx="428625" cy="6096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16C2F" w:rsidRPr="00887CDF" w:rsidRDefault="00A16C2F" w:rsidP="00A16C2F">
      <w:pPr>
        <w:spacing w:after="0" w:line="240" w:lineRule="auto"/>
        <w:jc w:val="center"/>
        <w:rPr>
          <w:rFonts w:ascii="Times New Roman" w:hAnsi="Times New Roman"/>
          <w:b/>
          <w:sz w:val="24"/>
          <w:szCs w:val="24"/>
        </w:rPr>
      </w:pPr>
      <w:r w:rsidRPr="00887CDF">
        <w:rPr>
          <w:rFonts w:ascii="Times New Roman" w:hAnsi="Times New Roman"/>
          <w:b/>
          <w:sz w:val="24"/>
          <w:szCs w:val="24"/>
        </w:rPr>
        <w:t>ДУНАЄВЕЦЬКА МІСЬКА РАДА</w:t>
      </w:r>
    </w:p>
    <w:p w:rsidR="00A16C2F" w:rsidRPr="00887CDF" w:rsidRDefault="00A16C2F" w:rsidP="00A16C2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A16C2F" w:rsidRPr="00887CDF" w:rsidRDefault="00A16C2F" w:rsidP="00A16C2F">
      <w:pPr>
        <w:spacing w:after="0" w:line="240" w:lineRule="auto"/>
        <w:jc w:val="center"/>
        <w:rPr>
          <w:rFonts w:ascii="Times New Roman" w:hAnsi="Times New Roman"/>
          <w:sz w:val="24"/>
          <w:szCs w:val="24"/>
        </w:rPr>
      </w:pPr>
    </w:p>
    <w:p w:rsidR="00B23CAE" w:rsidRPr="007C741F" w:rsidRDefault="00B23CAE" w:rsidP="00B23CAE">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B23CAE" w:rsidRPr="007C741F" w:rsidRDefault="00B23CAE" w:rsidP="00B23CAE">
      <w:pPr>
        <w:pStyle w:val="3"/>
        <w:ind w:firstLine="709"/>
        <w:rPr>
          <w:rFonts w:ascii="Times New Roman" w:hAnsi="Times New Roman"/>
          <w:sz w:val="24"/>
          <w:szCs w:val="24"/>
          <w:u w:val="none"/>
        </w:rPr>
      </w:pPr>
    </w:p>
    <w:p w:rsidR="00B23CAE" w:rsidRPr="007C741F" w:rsidRDefault="00B23CAE" w:rsidP="00B23CAE">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A16C2F" w:rsidRPr="00887CDF" w:rsidRDefault="00A16C2F" w:rsidP="00A16C2F">
      <w:pPr>
        <w:spacing w:after="0" w:line="240" w:lineRule="auto"/>
        <w:jc w:val="center"/>
        <w:rPr>
          <w:rFonts w:ascii="Times New Roman" w:hAnsi="Times New Roman"/>
          <w:w w:val="150"/>
          <w:sz w:val="24"/>
          <w:szCs w:val="24"/>
          <w:lang w:val="uk-UA"/>
        </w:rPr>
      </w:pPr>
    </w:p>
    <w:p w:rsidR="00A16C2F" w:rsidRPr="00DA75B6" w:rsidRDefault="00A16C2F" w:rsidP="00A16C2F">
      <w:pPr>
        <w:spacing w:after="0" w:line="240" w:lineRule="auto"/>
        <w:rPr>
          <w:rFonts w:ascii="Times New Roman" w:hAnsi="Times New Roman"/>
          <w:sz w:val="24"/>
          <w:szCs w:val="24"/>
          <w:lang w:val="uk-UA"/>
        </w:rPr>
      </w:pPr>
      <w:r w:rsidRPr="00DA75B6">
        <w:rPr>
          <w:rFonts w:ascii="Times New Roman" w:hAnsi="Times New Roman"/>
          <w:sz w:val="24"/>
          <w:szCs w:val="24"/>
          <w:lang w:val="uk-UA"/>
        </w:rPr>
        <w:t>21 червня 2019 р.</w:t>
      </w:r>
      <w:r w:rsidRPr="00DA75B6">
        <w:rPr>
          <w:rFonts w:ascii="Times New Roman" w:hAnsi="Times New Roman"/>
          <w:sz w:val="24"/>
          <w:szCs w:val="24"/>
          <w:lang w:val="uk-UA"/>
        </w:rPr>
        <w:tab/>
      </w:r>
      <w:r w:rsidRPr="00DA75B6">
        <w:rPr>
          <w:rFonts w:ascii="Times New Roman" w:hAnsi="Times New Roman"/>
          <w:sz w:val="24"/>
          <w:szCs w:val="24"/>
          <w:lang w:val="uk-UA"/>
        </w:rPr>
        <w:tab/>
        <w:t xml:space="preserve">                        Дунаївці </w:t>
      </w:r>
      <w:r w:rsidRPr="00DA75B6">
        <w:rPr>
          <w:rFonts w:ascii="Times New Roman" w:hAnsi="Times New Roman"/>
          <w:sz w:val="24"/>
          <w:szCs w:val="24"/>
          <w:lang w:val="uk-UA"/>
        </w:rPr>
        <w:tab/>
      </w:r>
      <w:r w:rsidRPr="00DA75B6">
        <w:rPr>
          <w:rFonts w:ascii="Times New Roman" w:hAnsi="Times New Roman"/>
          <w:sz w:val="24"/>
          <w:szCs w:val="24"/>
          <w:lang w:val="uk-UA"/>
        </w:rPr>
        <w:tab/>
        <w:t xml:space="preserve">                        </w:t>
      </w:r>
      <w:r w:rsidR="00C93CCB" w:rsidRPr="00DA75B6">
        <w:rPr>
          <w:rFonts w:ascii="Times New Roman" w:hAnsi="Times New Roman"/>
          <w:sz w:val="24"/>
          <w:szCs w:val="24"/>
          <w:lang w:val="uk-UA"/>
        </w:rPr>
        <w:t>№65</w:t>
      </w:r>
      <w:r w:rsidRPr="00DA75B6">
        <w:rPr>
          <w:rFonts w:ascii="Times New Roman" w:hAnsi="Times New Roman"/>
          <w:sz w:val="24"/>
          <w:szCs w:val="24"/>
          <w:lang w:val="uk-UA"/>
        </w:rPr>
        <w:t xml:space="preserve">-55/2019                                   </w:t>
      </w:r>
    </w:p>
    <w:p w:rsidR="00A16C2F" w:rsidRPr="00DA75B6" w:rsidRDefault="00A16C2F" w:rsidP="00A16C2F">
      <w:pPr>
        <w:spacing w:after="0" w:line="240" w:lineRule="auto"/>
        <w:jc w:val="center"/>
        <w:rPr>
          <w:rFonts w:ascii="Times New Roman" w:hAnsi="Times New Roman"/>
          <w:color w:val="000000"/>
          <w:sz w:val="24"/>
          <w:szCs w:val="24"/>
          <w:lang w:val="uk-UA"/>
        </w:rPr>
      </w:pPr>
    </w:p>
    <w:p w:rsidR="00A16C2F" w:rsidRPr="00887CDF" w:rsidRDefault="00A16C2F" w:rsidP="00DA75B6">
      <w:pPr>
        <w:pStyle w:val="a9"/>
        <w:shd w:val="clear" w:color="auto" w:fill="FFFFFF"/>
        <w:spacing w:before="0" w:beforeAutospacing="0" w:after="0" w:afterAutospacing="0"/>
        <w:ind w:right="5386"/>
        <w:jc w:val="both"/>
        <w:rPr>
          <w:lang w:val="uk-UA"/>
        </w:rPr>
      </w:pPr>
      <w:r w:rsidRPr="00DA75B6">
        <w:rPr>
          <w:color w:val="000000"/>
          <w:lang w:val="uk-UA"/>
        </w:rPr>
        <w:t xml:space="preserve">Про надання дозволу на розроблення документації із землеустрою </w:t>
      </w:r>
      <w:r w:rsidRPr="00DA75B6">
        <w:rPr>
          <w:lang w:val="uk-UA"/>
        </w:rPr>
        <w:t>учаснику бойових дій Долінському</w:t>
      </w:r>
      <w:r w:rsidRPr="00887CDF">
        <w:rPr>
          <w:lang w:val="uk-UA"/>
        </w:rPr>
        <w:t xml:space="preserve"> Олегу Вікторовичу</w:t>
      </w:r>
    </w:p>
    <w:p w:rsidR="00A16C2F" w:rsidRPr="00887CDF" w:rsidRDefault="00A16C2F" w:rsidP="00A16C2F">
      <w:pPr>
        <w:pStyle w:val="a9"/>
        <w:shd w:val="clear" w:color="auto" w:fill="FFFFFF"/>
        <w:spacing w:before="0" w:beforeAutospacing="0" w:after="0" w:afterAutospacing="0"/>
        <w:jc w:val="both"/>
        <w:rPr>
          <w:lang w:val="uk-UA"/>
        </w:rPr>
      </w:pPr>
    </w:p>
    <w:p w:rsidR="00A16C2F" w:rsidRPr="00887CDF" w:rsidRDefault="00A16C2F" w:rsidP="00A16C2F">
      <w:pPr>
        <w:spacing w:after="0" w:line="240" w:lineRule="auto"/>
        <w:ind w:firstLine="720"/>
        <w:jc w:val="both"/>
        <w:rPr>
          <w:rFonts w:ascii="Times New Roman" w:hAnsi="Times New Roman"/>
          <w:color w:val="000000"/>
          <w:sz w:val="24"/>
          <w:szCs w:val="24"/>
          <w:lang w:val="uk-UA"/>
        </w:rPr>
      </w:pPr>
      <w:r w:rsidRPr="00887CDF">
        <w:rPr>
          <w:rFonts w:ascii="Times New Roman" w:hAnsi="Times New Roman"/>
          <w:sz w:val="24"/>
          <w:szCs w:val="24"/>
          <w:lang w:val="uk-UA"/>
        </w:rPr>
        <w:t xml:space="preserve">Розглянувши заяву учасника бойових дій Долінського Олега Вікторовича про надання дозволу на розроблення технічної документації із землеустрою щодо поділу земельної ділянкиземлеустрою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Pr>
          <w:rFonts w:ascii="Times New Roman" w:hAnsi="Times New Roman"/>
          <w:color w:val="000000"/>
          <w:sz w:val="24"/>
          <w:szCs w:val="24"/>
          <w:lang w:val="uk-UA"/>
        </w:rPr>
        <w:t>враховуючи пропозиції спільних засідань постійних комісій від 19.06.2019 р. та 20.06.2019 р., міська рада</w:t>
      </w:r>
    </w:p>
    <w:p w:rsidR="00A16C2F" w:rsidRPr="00887CDF" w:rsidRDefault="00A16C2F" w:rsidP="00A16C2F">
      <w:pPr>
        <w:spacing w:after="0" w:line="240" w:lineRule="auto"/>
        <w:ind w:firstLine="720"/>
        <w:jc w:val="both"/>
        <w:rPr>
          <w:rFonts w:ascii="Times New Roman" w:hAnsi="Times New Roman"/>
          <w:b/>
          <w:bCs/>
          <w:sz w:val="24"/>
          <w:szCs w:val="24"/>
          <w:lang w:val="uk-UA"/>
        </w:rPr>
      </w:pPr>
    </w:p>
    <w:p w:rsidR="00A16C2F" w:rsidRPr="00887CDF" w:rsidRDefault="00A16C2F" w:rsidP="00A16C2F">
      <w:pPr>
        <w:pStyle w:val="110"/>
        <w:spacing w:after="0" w:line="240" w:lineRule="auto"/>
        <w:ind w:left="0"/>
        <w:jc w:val="center"/>
        <w:rPr>
          <w:rFonts w:ascii="Times New Roman" w:hAnsi="Times New Roman" w:cs="Times New Roman"/>
          <w:b/>
          <w:bCs/>
          <w:sz w:val="24"/>
          <w:szCs w:val="24"/>
          <w:lang w:val="uk-UA"/>
        </w:rPr>
      </w:pPr>
      <w:r w:rsidRPr="00887CDF">
        <w:rPr>
          <w:rFonts w:ascii="Times New Roman" w:hAnsi="Times New Roman" w:cs="Times New Roman"/>
          <w:b/>
          <w:bCs/>
          <w:sz w:val="24"/>
          <w:szCs w:val="24"/>
          <w:lang w:val="uk-UA"/>
        </w:rPr>
        <w:t>ВИРІШИЛА:</w:t>
      </w:r>
    </w:p>
    <w:p w:rsidR="00A16C2F" w:rsidRPr="00887CDF" w:rsidRDefault="00A16C2F" w:rsidP="00A16C2F">
      <w:pPr>
        <w:pStyle w:val="110"/>
        <w:spacing w:after="0" w:line="240" w:lineRule="auto"/>
        <w:ind w:left="0"/>
        <w:jc w:val="center"/>
        <w:rPr>
          <w:rFonts w:ascii="Times New Roman" w:hAnsi="Times New Roman" w:cs="Times New Roman"/>
          <w:b/>
          <w:bCs/>
          <w:sz w:val="24"/>
          <w:szCs w:val="24"/>
          <w:lang w:val="uk-UA"/>
        </w:rPr>
      </w:pPr>
    </w:p>
    <w:p w:rsidR="00A16C2F" w:rsidRPr="00887CDF" w:rsidRDefault="00A16C2F" w:rsidP="00A16C2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1. Надати дозвіл Долінському Олегу Вікторовичу (прож. </w:t>
      </w:r>
      <w:r w:rsidR="00CC4990" w:rsidRPr="009B3C51">
        <w:rPr>
          <w:rFonts w:ascii="Times New Roman" w:hAnsi="Times New Roman"/>
          <w:i/>
          <w:sz w:val="24"/>
          <w:szCs w:val="24"/>
          <w:lang w:val="uk-UA"/>
        </w:rPr>
        <w:t>конф. інф.</w:t>
      </w:r>
      <w:r w:rsidRPr="00887CDF">
        <w:rPr>
          <w:rFonts w:ascii="Times New Roman" w:hAnsi="Times New Roman"/>
          <w:sz w:val="24"/>
          <w:szCs w:val="24"/>
          <w:lang w:val="uk-UA"/>
        </w:rPr>
        <w:t xml:space="preserve">) на розроблення проекту землеустрою щодо відведення земельної ділянки для передачі у власність орієнтовною площею 2,00 га для ведення особистого селянського господарства за межами населеного пункту с.Нестерівці за рахунок земельної ділянки комунальної власності площею 11,0242 га (кадастровий номер </w:t>
      </w:r>
      <w:r w:rsidRPr="00887CDF">
        <w:rPr>
          <w:rStyle w:val="af8"/>
          <w:rFonts w:ascii="Times New Roman" w:eastAsia="Calibri" w:hAnsi="Times New Roman"/>
          <w:b w:val="0"/>
          <w:sz w:val="24"/>
          <w:szCs w:val="24"/>
          <w:shd w:val="clear" w:color="auto" w:fill="FFFFFF"/>
          <w:lang w:val="uk-UA"/>
        </w:rPr>
        <w:t>6821887100:04:003:2001</w:t>
      </w:r>
      <w:r w:rsidRPr="00887CDF">
        <w:rPr>
          <w:rFonts w:ascii="Times New Roman" w:hAnsi="Times New Roman"/>
          <w:sz w:val="24"/>
          <w:szCs w:val="24"/>
          <w:lang w:val="uk-UA"/>
        </w:rPr>
        <w:t>).</w:t>
      </w:r>
    </w:p>
    <w:p w:rsidR="00A16C2F" w:rsidRPr="00887CDF" w:rsidRDefault="00A16C2F" w:rsidP="00A16C2F">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2. В</w:t>
      </w:r>
      <w:r w:rsidRPr="00887CDF">
        <w:rPr>
          <w:rFonts w:ascii="Times New Roman" w:hAnsi="Times New Roman"/>
          <w:sz w:val="24"/>
          <w:szCs w:val="24"/>
          <w:lang w:val="uk-UA"/>
        </w:rPr>
        <w:t xml:space="preserve">важати таким, що втратило чинність </w:t>
      </w:r>
      <w:r>
        <w:rPr>
          <w:rFonts w:ascii="Times New Roman" w:hAnsi="Times New Roman"/>
          <w:sz w:val="24"/>
          <w:szCs w:val="24"/>
          <w:lang w:val="uk-UA"/>
        </w:rPr>
        <w:t>р</w:t>
      </w:r>
      <w:r w:rsidRPr="00887CDF">
        <w:rPr>
          <w:rFonts w:ascii="Times New Roman" w:hAnsi="Times New Roman"/>
          <w:sz w:val="24"/>
          <w:szCs w:val="24"/>
          <w:lang w:val="uk-UA"/>
        </w:rPr>
        <w:t>ішення сесії міської ради №14</w:t>
      </w:r>
      <w:r>
        <w:rPr>
          <w:rFonts w:ascii="Times New Roman" w:hAnsi="Times New Roman"/>
          <w:sz w:val="24"/>
          <w:szCs w:val="24"/>
          <w:lang w:val="uk-UA"/>
        </w:rPr>
        <w:t>-53/2019 від 14 травня 2019 р. «</w:t>
      </w:r>
      <w:r w:rsidRPr="00887CDF">
        <w:rPr>
          <w:rFonts w:ascii="Times New Roman" w:hAnsi="Times New Roman"/>
          <w:sz w:val="24"/>
          <w:szCs w:val="24"/>
          <w:lang w:val="uk-UA"/>
        </w:rPr>
        <w:t>Про надання дозволу на розроблення документації із землеустрою учаснику бойових дій До</w:t>
      </w:r>
      <w:r>
        <w:rPr>
          <w:rFonts w:ascii="Times New Roman" w:hAnsi="Times New Roman"/>
          <w:sz w:val="24"/>
          <w:szCs w:val="24"/>
          <w:lang w:val="uk-UA"/>
        </w:rPr>
        <w:t>лінському Віктору Анатолійовичу»</w:t>
      </w:r>
      <w:r w:rsidRPr="00887CDF">
        <w:rPr>
          <w:rFonts w:ascii="Times New Roman" w:hAnsi="Times New Roman"/>
          <w:sz w:val="24"/>
          <w:szCs w:val="24"/>
          <w:lang w:val="uk-UA"/>
        </w:rPr>
        <w:t>.</w:t>
      </w:r>
    </w:p>
    <w:p w:rsidR="00A16C2F" w:rsidRPr="00887CDF" w:rsidRDefault="00A16C2F" w:rsidP="00A16C2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3.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6C2F" w:rsidRPr="00887CDF" w:rsidRDefault="00A16C2F" w:rsidP="00A16C2F">
      <w:pPr>
        <w:spacing w:after="0" w:line="240" w:lineRule="auto"/>
        <w:ind w:firstLine="708"/>
        <w:jc w:val="both"/>
        <w:rPr>
          <w:rFonts w:ascii="Times New Roman" w:hAnsi="Times New Roman"/>
          <w:sz w:val="24"/>
          <w:szCs w:val="24"/>
          <w:lang w:val="uk-UA"/>
        </w:rPr>
      </w:pPr>
    </w:p>
    <w:p w:rsidR="00A16C2F" w:rsidRPr="00887CDF" w:rsidRDefault="00A16C2F" w:rsidP="00A16C2F">
      <w:pPr>
        <w:spacing w:after="0" w:line="240" w:lineRule="auto"/>
        <w:ind w:firstLine="708"/>
        <w:jc w:val="both"/>
        <w:rPr>
          <w:rFonts w:ascii="Times New Roman" w:hAnsi="Times New Roman"/>
          <w:sz w:val="24"/>
          <w:szCs w:val="24"/>
          <w:lang w:val="uk-UA"/>
        </w:rPr>
      </w:pPr>
    </w:p>
    <w:p w:rsidR="00A16C2F" w:rsidRPr="00887CDF" w:rsidRDefault="00A16C2F" w:rsidP="00A16C2F">
      <w:pPr>
        <w:spacing w:after="0" w:line="240" w:lineRule="auto"/>
        <w:ind w:firstLine="708"/>
        <w:jc w:val="both"/>
        <w:rPr>
          <w:rFonts w:ascii="Times New Roman" w:hAnsi="Times New Roman"/>
          <w:sz w:val="24"/>
          <w:szCs w:val="24"/>
          <w:lang w:val="uk-UA"/>
        </w:rPr>
      </w:pPr>
    </w:p>
    <w:p w:rsidR="00A16C2F" w:rsidRPr="00887CDF" w:rsidRDefault="00A16C2F" w:rsidP="00A16C2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Міський голова</w:t>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t>В.Заяць</w:t>
      </w:r>
    </w:p>
    <w:p w:rsidR="005E253D" w:rsidRPr="006D5738" w:rsidRDefault="005E253D" w:rsidP="005E253D"/>
    <w:p w:rsidR="00F32A29" w:rsidRDefault="00F32A29">
      <w:pPr>
        <w:rPr>
          <w:rFonts w:ascii="Times New Roman" w:hAnsi="Times New Roman"/>
          <w:sz w:val="24"/>
          <w:szCs w:val="24"/>
          <w:lang w:val="uk-UA"/>
        </w:rPr>
      </w:pPr>
      <w:r>
        <w:rPr>
          <w:rFonts w:ascii="Times New Roman" w:hAnsi="Times New Roman"/>
          <w:sz w:val="24"/>
          <w:szCs w:val="24"/>
          <w:lang w:val="uk-UA"/>
        </w:rPr>
        <w:br w:type="page"/>
      </w:r>
    </w:p>
    <w:p w:rsidR="00F32A29" w:rsidRPr="00BC0968" w:rsidRDefault="00F32A29" w:rsidP="00F32A29">
      <w:pPr>
        <w:spacing w:after="0" w:line="240" w:lineRule="auto"/>
        <w:jc w:val="center"/>
        <w:rPr>
          <w:rFonts w:ascii="Times New Roman" w:hAnsi="Times New Roman"/>
          <w:color w:val="000000" w:themeColor="text1"/>
          <w:sz w:val="24"/>
          <w:szCs w:val="24"/>
        </w:rPr>
      </w:pPr>
      <w:r w:rsidRPr="00BC0968">
        <w:rPr>
          <w:rFonts w:ascii="Times New Roman" w:hAnsi="Times New Roman"/>
          <w:b/>
          <w:noProof/>
          <w:color w:val="000000" w:themeColor="text1"/>
          <w:sz w:val="24"/>
          <w:szCs w:val="24"/>
        </w:rPr>
        <w:lastRenderedPageBreak/>
        <w:drawing>
          <wp:inline distT="0" distB="0" distL="0" distR="0" wp14:anchorId="12EF55B7" wp14:editId="02B81737">
            <wp:extent cx="428625" cy="6096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F32A29" w:rsidRPr="00BC0968" w:rsidRDefault="00F32A29" w:rsidP="00F32A29">
      <w:pPr>
        <w:spacing w:after="0" w:line="240" w:lineRule="auto"/>
        <w:jc w:val="center"/>
        <w:rPr>
          <w:rFonts w:ascii="Times New Roman" w:hAnsi="Times New Roman"/>
          <w:b/>
          <w:color w:val="000000" w:themeColor="text1"/>
          <w:sz w:val="24"/>
          <w:szCs w:val="24"/>
        </w:rPr>
      </w:pPr>
    </w:p>
    <w:p w:rsidR="00F32A29" w:rsidRPr="00BC0968" w:rsidRDefault="00F32A29" w:rsidP="00F32A29">
      <w:pPr>
        <w:spacing w:after="0" w:line="240" w:lineRule="auto"/>
        <w:jc w:val="center"/>
        <w:rPr>
          <w:rFonts w:ascii="Times New Roman" w:hAnsi="Times New Roman"/>
          <w:b/>
          <w:color w:val="000000" w:themeColor="text1"/>
          <w:sz w:val="24"/>
          <w:szCs w:val="24"/>
        </w:rPr>
      </w:pPr>
      <w:r w:rsidRPr="00BC0968">
        <w:rPr>
          <w:rFonts w:ascii="Times New Roman" w:hAnsi="Times New Roman"/>
          <w:b/>
          <w:color w:val="000000" w:themeColor="text1"/>
          <w:sz w:val="24"/>
          <w:szCs w:val="24"/>
        </w:rPr>
        <w:t>ДУНАЄВЕЦЬКА МІСЬКА РАДА</w:t>
      </w:r>
    </w:p>
    <w:p w:rsidR="00F32A29" w:rsidRPr="00BC0968" w:rsidRDefault="00F32A29" w:rsidP="00F32A29">
      <w:pPr>
        <w:spacing w:after="0" w:line="240" w:lineRule="auto"/>
        <w:jc w:val="center"/>
        <w:rPr>
          <w:rFonts w:ascii="Times New Roman" w:hAnsi="Times New Roman"/>
          <w:color w:val="000000" w:themeColor="text1"/>
          <w:sz w:val="24"/>
          <w:szCs w:val="24"/>
        </w:rPr>
      </w:pPr>
      <w:r w:rsidRPr="00BC0968">
        <w:rPr>
          <w:rFonts w:ascii="Times New Roman" w:hAnsi="Times New Roman"/>
          <w:color w:val="000000" w:themeColor="text1"/>
          <w:sz w:val="24"/>
          <w:szCs w:val="24"/>
        </w:rPr>
        <w:t>VII скликання</w:t>
      </w:r>
    </w:p>
    <w:p w:rsidR="00F32A29" w:rsidRPr="00BC0968" w:rsidRDefault="00F32A29" w:rsidP="00F32A29">
      <w:pPr>
        <w:spacing w:after="0" w:line="240" w:lineRule="auto"/>
        <w:jc w:val="center"/>
        <w:rPr>
          <w:rFonts w:ascii="Times New Roman" w:hAnsi="Times New Roman"/>
          <w:color w:val="000000" w:themeColor="text1"/>
          <w:sz w:val="24"/>
          <w:szCs w:val="24"/>
        </w:rPr>
      </w:pPr>
    </w:p>
    <w:p w:rsidR="00B23CAE" w:rsidRPr="00BC0968" w:rsidRDefault="00B23CAE" w:rsidP="00B23CAE">
      <w:pPr>
        <w:spacing w:after="0" w:line="240" w:lineRule="auto"/>
        <w:ind w:firstLine="709"/>
        <w:jc w:val="center"/>
        <w:rPr>
          <w:rFonts w:ascii="Times New Roman" w:hAnsi="Times New Roman"/>
          <w:b/>
          <w:bCs/>
          <w:color w:val="000000" w:themeColor="text1"/>
          <w:sz w:val="24"/>
          <w:szCs w:val="24"/>
        </w:rPr>
      </w:pPr>
      <w:r w:rsidRPr="00BC0968">
        <w:rPr>
          <w:rFonts w:ascii="Times New Roman" w:hAnsi="Times New Roman"/>
          <w:b/>
          <w:bCs/>
          <w:color w:val="000000" w:themeColor="text1"/>
          <w:sz w:val="24"/>
          <w:szCs w:val="24"/>
          <w:lang w:val="uk-UA"/>
        </w:rPr>
        <w:t>Р І Ш Е Н Н Я</w:t>
      </w:r>
    </w:p>
    <w:p w:rsidR="00B23CAE" w:rsidRPr="00BC0968" w:rsidRDefault="00B23CAE" w:rsidP="00B23CAE">
      <w:pPr>
        <w:pStyle w:val="3"/>
        <w:ind w:firstLine="709"/>
        <w:rPr>
          <w:rFonts w:ascii="Times New Roman" w:hAnsi="Times New Roman"/>
          <w:sz w:val="24"/>
          <w:szCs w:val="24"/>
          <w:u w:val="none"/>
        </w:rPr>
      </w:pPr>
    </w:p>
    <w:p w:rsidR="00B23CAE" w:rsidRPr="00BC0968" w:rsidRDefault="00B23CAE" w:rsidP="00B23CAE">
      <w:pPr>
        <w:pStyle w:val="3"/>
        <w:ind w:firstLine="709"/>
        <w:rPr>
          <w:rFonts w:ascii="Times New Roman" w:hAnsi="Times New Roman"/>
          <w:sz w:val="24"/>
          <w:szCs w:val="24"/>
          <w:u w:val="none"/>
        </w:rPr>
      </w:pPr>
      <w:r w:rsidRPr="00BC0968">
        <w:rPr>
          <w:rFonts w:ascii="Times New Roman" w:hAnsi="Times New Roman"/>
          <w:sz w:val="24"/>
          <w:szCs w:val="24"/>
          <w:u w:val="none"/>
        </w:rPr>
        <w:t>П’ятдесят п’ятої сесії</w:t>
      </w:r>
    </w:p>
    <w:p w:rsidR="00F32A29" w:rsidRPr="00BC0968" w:rsidRDefault="00F32A29" w:rsidP="00F32A29">
      <w:pPr>
        <w:spacing w:after="0" w:line="240" w:lineRule="auto"/>
        <w:jc w:val="center"/>
        <w:rPr>
          <w:rFonts w:ascii="Times New Roman" w:hAnsi="Times New Roman"/>
          <w:w w:val="150"/>
          <w:sz w:val="24"/>
          <w:szCs w:val="24"/>
          <w:lang w:val="uk-UA"/>
        </w:rPr>
      </w:pPr>
    </w:p>
    <w:p w:rsidR="00F32A29" w:rsidRPr="00BC0968" w:rsidRDefault="00F32A29" w:rsidP="00F32A29">
      <w:pPr>
        <w:spacing w:after="0" w:line="240" w:lineRule="auto"/>
        <w:rPr>
          <w:rFonts w:ascii="Times New Roman" w:hAnsi="Times New Roman"/>
          <w:color w:val="000000" w:themeColor="text1"/>
          <w:sz w:val="24"/>
          <w:szCs w:val="24"/>
          <w:lang w:val="uk-UA"/>
        </w:rPr>
      </w:pPr>
      <w:r w:rsidRPr="00BC0968">
        <w:rPr>
          <w:rFonts w:ascii="Times New Roman" w:hAnsi="Times New Roman"/>
          <w:sz w:val="24"/>
          <w:szCs w:val="24"/>
          <w:lang w:val="uk-UA"/>
        </w:rPr>
        <w:t>21 червня 2019 р.</w:t>
      </w:r>
      <w:r w:rsidRPr="00BC0968">
        <w:rPr>
          <w:rFonts w:ascii="Times New Roman" w:hAnsi="Times New Roman"/>
          <w:sz w:val="24"/>
          <w:szCs w:val="24"/>
          <w:lang w:val="uk-UA"/>
        </w:rPr>
        <w:tab/>
      </w:r>
      <w:r w:rsidRPr="00BC0968">
        <w:rPr>
          <w:rFonts w:ascii="Times New Roman" w:hAnsi="Times New Roman"/>
          <w:sz w:val="24"/>
          <w:szCs w:val="24"/>
          <w:lang w:val="uk-UA"/>
        </w:rPr>
        <w:tab/>
        <w:t xml:space="preserve">                        Дунаїв</w:t>
      </w:r>
      <w:r w:rsidR="00C93CCB" w:rsidRPr="00BC0968">
        <w:rPr>
          <w:rFonts w:ascii="Times New Roman" w:hAnsi="Times New Roman"/>
          <w:sz w:val="24"/>
          <w:szCs w:val="24"/>
          <w:lang w:val="uk-UA"/>
        </w:rPr>
        <w:t xml:space="preserve">ці </w:t>
      </w:r>
      <w:r w:rsidR="00C93CCB" w:rsidRPr="00BC0968">
        <w:rPr>
          <w:rFonts w:ascii="Times New Roman" w:hAnsi="Times New Roman"/>
          <w:sz w:val="24"/>
          <w:szCs w:val="24"/>
          <w:lang w:val="uk-UA"/>
        </w:rPr>
        <w:tab/>
      </w:r>
      <w:r w:rsidR="00C93CCB" w:rsidRPr="00BC0968">
        <w:rPr>
          <w:rFonts w:ascii="Times New Roman" w:hAnsi="Times New Roman"/>
          <w:sz w:val="24"/>
          <w:szCs w:val="24"/>
          <w:lang w:val="uk-UA"/>
        </w:rPr>
        <w:tab/>
        <w:t xml:space="preserve">                        №66</w:t>
      </w:r>
      <w:r w:rsidR="00BC0968">
        <w:rPr>
          <w:rFonts w:ascii="Times New Roman" w:hAnsi="Times New Roman"/>
          <w:sz w:val="24"/>
          <w:szCs w:val="24"/>
          <w:lang w:val="uk-UA"/>
        </w:rPr>
        <w:t>-55</w:t>
      </w:r>
      <w:r w:rsidRPr="00BC0968">
        <w:rPr>
          <w:rFonts w:ascii="Times New Roman" w:hAnsi="Times New Roman"/>
          <w:sz w:val="24"/>
          <w:szCs w:val="24"/>
          <w:lang w:val="uk-UA"/>
        </w:rPr>
        <w:t>/2019</w:t>
      </w:r>
    </w:p>
    <w:p w:rsidR="00F32A29" w:rsidRPr="00887CDF" w:rsidRDefault="00F32A29" w:rsidP="00F32A29">
      <w:pPr>
        <w:spacing w:after="0" w:line="240" w:lineRule="auto"/>
        <w:rPr>
          <w:rFonts w:ascii="Times New Roman" w:hAnsi="Times New Roman"/>
          <w:color w:val="000000"/>
          <w:sz w:val="24"/>
          <w:szCs w:val="24"/>
          <w:lang w:val="uk-UA"/>
        </w:rPr>
      </w:pPr>
    </w:p>
    <w:p w:rsidR="00F32A29" w:rsidRPr="00887CDF" w:rsidRDefault="00F32A29" w:rsidP="00F32A29">
      <w:pPr>
        <w:pStyle w:val="a9"/>
        <w:shd w:val="clear" w:color="auto" w:fill="FFFFFF"/>
        <w:spacing w:before="0" w:beforeAutospacing="0" w:after="0" w:afterAutospacing="0"/>
        <w:ind w:right="5386"/>
        <w:jc w:val="both"/>
        <w:rPr>
          <w:lang w:val="uk-UA"/>
        </w:rPr>
      </w:pPr>
      <w:r w:rsidRPr="00887CDF">
        <w:rPr>
          <w:lang w:val="uk-UA"/>
        </w:rPr>
        <w:t>Про надання дозволу на розроблення документації із землеустрою Іващук Валентині Анатоліївні</w:t>
      </w:r>
    </w:p>
    <w:p w:rsidR="00F32A29" w:rsidRPr="00887CDF" w:rsidRDefault="00F32A29" w:rsidP="00F32A29">
      <w:pPr>
        <w:pStyle w:val="a9"/>
        <w:shd w:val="clear" w:color="auto" w:fill="FFFFFF"/>
        <w:spacing w:before="0" w:beforeAutospacing="0" w:after="0" w:afterAutospacing="0"/>
        <w:jc w:val="both"/>
        <w:rPr>
          <w:lang w:val="uk-UA"/>
        </w:rPr>
      </w:pPr>
    </w:p>
    <w:p w:rsidR="00F32A29" w:rsidRPr="00887CDF" w:rsidRDefault="00F32A29" w:rsidP="00F32A29">
      <w:pPr>
        <w:pStyle w:val="ab"/>
        <w:tabs>
          <w:tab w:val="center" w:pos="4677"/>
          <w:tab w:val="right" w:pos="9355"/>
        </w:tabs>
        <w:ind w:firstLine="708"/>
        <w:jc w:val="both"/>
        <w:rPr>
          <w:rFonts w:ascii="Times New Roman" w:hAnsi="Times New Roman"/>
          <w:color w:val="000000"/>
          <w:sz w:val="24"/>
          <w:szCs w:val="24"/>
        </w:rPr>
      </w:pPr>
      <w:r w:rsidRPr="00887CDF">
        <w:rPr>
          <w:rFonts w:ascii="Times New Roman" w:hAnsi="Times New Roman"/>
          <w:sz w:val="24"/>
          <w:szCs w:val="24"/>
        </w:rPr>
        <w:t>Розглянувши заяву Іващук Валентини Анатоліївни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w:t>
      </w:r>
      <w:r>
        <w:rPr>
          <w:rFonts w:ascii="Times New Roman" w:hAnsi="Times New Roman"/>
          <w:sz w:val="24"/>
          <w:szCs w:val="24"/>
        </w:rPr>
        <w:t>, п. 21 Перехідних положень</w:t>
      </w:r>
      <w:r w:rsidRPr="00887CDF">
        <w:rPr>
          <w:rFonts w:ascii="Times New Roman" w:hAnsi="Times New Roman"/>
          <w:sz w:val="24"/>
          <w:szCs w:val="24"/>
        </w:rPr>
        <w:t xml:space="preserve"> Земельного кодексу України, статтями 50, 55 Закону України «Про землеустрій», </w:t>
      </w:r>
      <w:r>
        <w:rPr>
          <w:rFonts w:ascii="Times New Roman" w:hAnsi="Times New Roman"/>
          <w:color w:val="000000"/>
          <w:sz w:val="24"/>
          <w:szCs w:val="24"/>
        </w:rPr>
        <w:t>враховуючи пропозиції спільних засідань постійних комісій від 19.06.2019 р. та 20.06.2019 р., міська рада</w:t>
      </w:r>
    </w:p>
    <w:p w:rsidR="00F32A29" w:rsidRPr="00887CDF" w:rsidRDefault="00F32A29" w:rsidP="00F32A29">
      <w:pPr>
        <w:pStyle w:val="110"/>
        <w:spacing w:after="0" w:line="240" w:lineRule="auto"/>
        <w:ind w:left="0"/>
        <w:jc w:val="center"/>
        <w:rPr>
          <w:rFonts w:ascii="Times New Roman" w:hAnsi="Times New Roman" w:cs="Times New Roman"/>
          <w:b/>
          <w:bCs/>
          <w:sz w:val="24"/>
          <w:szCs w:val="24"/>
          <w:lang w:val="uk-UA"/>
        </w:rPr>
      </w:pPr>
    </w:p>
    <w:p w:rsidR="00F32A29" w:rsidRPr="00887CDF" w:rsidRDefault="00F32A29" w:rsidP="00F32A29">
      <w:pPr>
        <w:pStyle w:val="110"/>
        <w:spacing w:after="0" w:line="240" w:lineRule="auto"/>
        <w:ind w:left="0"/>
        <w:jc w:val="center"/>
        <w:rPr>
          <w:rFonts w:ascii="Times New Roman" w:hAnsi="Times New Roman" w:cs="Times New Roman"/>
          <w:b/>
          <w:bCs/>
          <w:sz w:val="24"/>
          <w:szCs w:val="24"/>
          <w:lang w:val="uk-UA"/>
        </w:rPr>
      </w:pPr>
      <w:r w:rsidRPr="00887CDF">
        <w:rPr>
          <w:rFonts w:ascii="Times New Roman" w:hAnsi="Times New Roman" w:cs="Times New Roman"/>
          <w:b/>
          <w:bCs/>
          <w:sz w:val="24"/>
          <w:szCs w:val="24"/>
          <w:lang w:val="uk-UA"/>
        </w:rPr>
        <w:t>ВИРІШИЛА:</w:t>
      </w:r>
    </w:p>
    <w:p w:rsidR="00F32A29" w:rsidRPr="00887CDF" w:rsidRDefault="00F32A29" w:rsidP="00F32A29">
      <w:pPr>
        <w:pStyle w:val="110"/>
        <w:spacing w:after="0" w:line="240" w:lineRule="auto"/>
        <w:ind w:left="0"/>
        <w:jc w:val="center"/>
        <w:rPr>
          <w:rFonts w:ascii="Times New Roman" w:hAnsi="Times New Roman" w:cs="Times New Roman"/>
          <w:b/>
          <w:bCs/>
          <w:sz w:val="24"/>
          <w:szCs w:val="24"/>
          <w:lang w:val="uk-UA"/>
        </w:rPr>
      </w:pPr>
    </w:p>
    <w:p w:rsidR="00F32A29" w:rsidRPr="00887CDF" w:rsidRDefault="00F32A29" w:rsidP="00F32A29">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1. Надати дозвіл Іващук Валентині Анатоліївні (прож</w:t>
      </w:r>
      <w:r w:rsidR="00CC4990" w:rsidRPr="00CC4990">
        <w:rPr>
          <w:rFonts w:ascii="Times New Roman" w:hAnsi="Times New Roman"/>
          <w:i/>
          <w:sz w:val="24"/>
          <w:szCs w:val="24"/>
          <w:lang w:val="uk-UA"/>
        </w:rPr>
        <w:t xml:space="preserve"> </w:t>
      </w:r>
      <w:r w:rsidR="00CC4990" w:rsidRPr="009B3C51">
        <w:rPr>
          <w:rFonts w:ascii="Times New Roman" w:hAnsi="Times New Roman"/>
          <w:i/>
          <w:sz w:val="24"/>
          <w:szCs w:val="24"/>
          <w:lang w:val="uk-UA"/>
        </w:rPr>
        <w:t>конф. інф.</w:t>
      </w:r>
      <w:r w:rsidRPr="00887CDF">
        <w:rPr>
          <w:rFonts w:ascii="Times New Roman" w:hAnsi="Times New Roman"/>
          <w:sz w:val="24"/>
          <w:szCs w:val="24"/>
          <w:lang w:val="uk-UA"/>
        </w:rPr>
        <w:t xml:space="preserve">) 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 xml:space="preserve"> для передачі у власність орієнтовною площею 2,0 га для ведення особистого селянського господарства за межами населеного пункту с.Зеленче (кадастровий номер </w:t>
      </w:r>
      <w:r w:rsidRPr="00887CDF">
        <w:rPr>
          <w:rStyle w:val="af8"/>
          <w:rFonts w:ascii="Times New Roman" w:eastAsia="Calibri" w:hAnsi="Times New Roman"/>
          <w:b w:val="0"/>
          <w:sz w:val="24"/>
          <w:szCs w:val="24"/>
          <w:shd w:val="clear" w:color="auto" w:fill="FFFFFF"/>
          <w:lang w:val="uk-UA"/>
        </w:rPr>
        <w:t>6821883000:03:003:0467</w:t>
      </w:r>
      <w:r w:rsidRPr="00887CDF">
        <w:rPr>
          <w:rFonts w:ascii="Times New Roman" w:hAnsi="Times New Roman"/>
          <w:sz w:val="24"/>
          <w:szCs w:val="24"/>
          <w:lang w:val="uk-UA"/>
        </w:rPr>
        <w:t>).</w:t>
      </w:r>
    </w:p>
    <w:p w:rsidR="00F32A29" w:rsidRPr="00887CDF" w:rsidRDefault="00F32A29" w:rsidP="00F32A29">
      <w:pPr>
        <w:spacing w:after="0" w:line="240" w:lineRule="auto"/>
        <w:ind w:firstLine="708"/>
        <w:jc w:val="both"/>
        <w:rPr>
          <w:rFonts w:ascii="Times New Roman" w:hAnsi="Times New Roman"/>
          <w:sz w:val="24"/>
          <w:szCs w:val="24"/>
          <w:lang w:val="uk-UA"/>
        </w:rPr>
      </w:pPr>
    </w:p>
    <w:p w:rsidR="00F32A29" w:rsidRPr="00887CDF" w:rsidRDefault="00F32A29" w:rsidP="00F32A29">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32A29" w:rsidRPr="00887CDF" w:rsidRDefault="00F32A29" w:rsidP="00F32A29">
      <w:pPr>
        <w:spacing w:after="0" w:line="240" w:lineRule="auto"/>
        <w:ind w:firstLine="708"/>
        <w:jc w:val="both"/>
        <w:rPr>
          <w:rFonts w:ascii="Times New Roman" w:hAnsi="Times New Roman"/>
          <w:sz w:val="24"/>
          <w:szCs w:val="24"/>
          <w:lang w:val="uk-UA"/>
        </w:rPr>
      </w:pPr>
    </w:p>
    <w:p w:rsidR="00F32A29" w:rsidRPr="00887CDF" w:rsidRDefault="00F32A29" w:rsidP="00F32A29">
      <w:pPr>
        <w:spacing w:after="0" w:line="240" w:lineRule="auto"/>
        <w:ind w:firstLine="708"/>
        <w:jc w:val="both"/>
        <w:rPr>
          <w:rFonts w:ascii="Times New Roman" w:hAnsi="Times New Roman"/>
          <w:sz w:val="24"/>
          <w:szCs w:val="24"/>
          <w:lang w:val="uk-UA"/>
        </w:rPr>
      </w:pPr>
    </w:p>
    <w:p w:rsidR="00F32A29" w:rsidRPr="00887CDF" w:rsidRDefault="00F32A29" w:rsidP="00F32A29">
      <w:pPr>
        <w:spacing w:after="0" w:line="240" w:lineRule="auto"/>
        <w:ind w:firstLine="708"/>
        <w:jc w:val="both"/>
        <w:rPr>
          <w:rFonts w:ascii="Times New Roman" w:hAnsi="Times New Roman"/>
          <w:sz w:val="24"/>
          <w:szCs w:val="24"/>
          <w:lang w:val="uk-UA"/>
        </w:rPr>
      </w:pPr>
    </w:p>
    <w:p w:rsidR="00F32A29" w:rsidRPr="00887CDF" w:rsidRDefault="00F32A29" w:rsidP="00F32A29">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Міський голова</w:t>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t>В.Заяць</w:t>
      </w:r>
    </w:p>
    <w:p w:rsidR="00F32A29" w:rsidRPr="00887CDF" w:rsidRDefault="00F32A29" w:rsidP="00F32A29">
      <w:pPr>
        <w:pStyle w:val="ad"/>
        <w:jc w:val="both"/>
        <w:rPr>
          <w:sz w:val="24"/>
        </w:rPr>
      </w:pPr>
    </w:p>
    <w:p w:rsidR="00F32A29" w:rsidRDefault="00F32A29">
      <w:pPr>
        <w:rPr>
          <w:rFonts w:ascii="Times New Roman" w:hAnsi="Times New Roman"/>
          <w:sz w:val="24"/>
          <w:szCs w:val="24"/>
          <w:lang w:val="uk-UA"/>
        </w:rPr>
      </w:pPr>
      <w:r>
        <w:rPr>
          <w:rFonts w:ascii="Times New Roman" w:hAnsi="Times New Roman"/>
          <w:sz w:val="24"/>
          <w:szCs w:val="24"/>
          <w:lang w:val="uk-UA"/>
        </w:rPr>
        <w:br w:type="page"/>
      </w:r>
    </w:p>
    <w:p w:rsidR="00F32A29" w:rsidRPr="00CF4410" w:rsidRDefault="00F32A29" w:rsidP="00F32A29">
      <w:pPr>
        <w:spacing w:after="0" w:line="240" w:lineRule="auto"/>
        <w:jc w:val="center"/>
        <w:rPr>
          <w:rFonts w:ascii="Times New Roman" w:hAnsi="Times New Roman"/>
          <w:color w:val="000000" w:themeColor="text1"/>
          <w:sz w:val="24"/>
          <w:szCs w:val="24"/>
        </w:rPr>
      </w:pPr>
      <w:r w:rsidRPr="00CF4410">
        <w:rPr>
          <w:rFonts w:ascii="Times New Roman" w:hAnsi="Times New Roman"/>
          <w:b/>
          <w:noProof/>
          <w:color w:val="000000" w:themeColor="text1"/>
          <w:sz w:val="24"/>
          <w:szCs w:val="24"/>
        </w:rPr>
        <w:lastRenderedPageBreak/>
        <w:drawing>
          <wp:inline distT="0" distB="0" distL="0" distR="0">
            <wp:extent cx="428625" cy="609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F32A29" w:rsidRPr="00CF4410" w:rsidRDefault="00F32A29" w:rsidP="00F32A29">
      <w:pPr>
        <w:spacing w:after="0" w:line="240" w:lineRule="auto"/>
        <w:jc w:val="center"/>
        <w:rPr>
          <w:rFonts w:ascii="Times New Roman" w:hAnsi="Times New Roman"/>
          <w:b/>
          <w:color w:val="000000" w:themeColor="text1"/>
          <w:sz w:val="24"/>
          <w:szCs w:val="24"/>
        </w:rPr>
      </w:pPr>
    </w:p>
    <w:p w:rsidR="00F32A29" w:rsidRPr="00CF4410" w:rsidRDefault="00F32A29" w:rsidP="00F32A29">
      <w:pPr>
        <w:spacing w:after="0" w:line="240" w:lineRule="auto"/>
        <w:jc w:val="center"/>
        <w:rPr>
          <w:rFonts w:ascii="Times New Roman" w:hAnsi="Times New Roman"/>
          <w:b/>
          <w:color w:val="000000" w:themeColor="text1"/>
          <w:sz w:val="24"/>
          <w:szCs w:val="24"/>
        </w:rPr>
      </w:pPr>
      <w:r w:rsidRPr="00CF4410">
        <w:rPr>
          <w:rFonts w:ascii="Times New Roman" w:hAnsi="Times New Roman"/>
          <w:b/>
          <w:color w:val="000000" w:themeColor="text1"/>
          <w:sz w:val="24"/>
          <w:szCs w:val="24"/>
        </w:rPr>
        <w:t>ДУНАЄВЕЦЬКА МІСЬКА РАДА</w:t>
      </w:r>
    </w:p>
    <w:p w:rsidR="00F32A29" w:rsidRPr="00CF4410" w:rsidRDefault="00F32A29" w:rsidP="00F32A29">
      <w:pPr>
        <w:spacing w:after="0" w:line="240" w:lineRule="auto"/>
        <w:jc w:val="center"/>
        <w:rPr>
          <w:rFonts w:ascii="Times New Roman" w:hAnsi="Times New Roman"/>
          <w:color w:val="000000" w:themeColor="text1"/>
          <w:sz w:val="24"/>
          <w:szCs w:val="24"/>
        </w:rPr>
      </w:pPr>
      <w:r w:rsidRPr="00CF4410">
        <w:rPr>
          <w:rFonts w:ascii="Times New Roman" w:hAnsi="Times New Roman"/>
          <w:color w:val="000000" w:themeColor="text1"/>
          <w:sz w:val="24"/>
          <w:szCs w:val="24"/>
        </w:rPr>
        <w:t>VII скликання</w:t>
      </w:r>
    </w:p>
    <w:p w:rsidR="00F32A29" w:rsidRPr="00CF4410" w:rsidRDefault="00F32A29" w:rsidP="00F32A29">
      <w:pPr>
        <w:spacing w:after="0" w:line="240" w:lineRule="auto"/>
        <w:jc w:val="center"/>
        <w:rPr>
          <w:rFonts w:ascii="Times New Roman" w:hAnsi="Times New Roman"/>
          <w:color w:val="000000" w:themeColor="text1"/>
          <w:sz w:val="24"/>
          <w:szCs w:val="24"/>
        </w:rPr>
      </w:pPr>
    </w:p>
    <w:p w:rsidR="00B23CAE" w:rsidRPr="00CF4410" w:rsidRDefault="00B23CAE" w:rsidP="00B23CAE">
      <w:pPr>
        <w:spacing w:after="0" w:line="240" w:lineRule="auto"/>
        <w:ind w:firstLine="709"/>
        <w:jc w:val="center"/>
        <w:rPr>
          <w:rFonts w:ascii="Times New Roman" w:hAnsi="Times New Roman"/>
          <w:b/>
          <w:bCs/>
          <w:color w:val="000000" w:themeColor="text1"/>
          <w:sz w:val="24"/>
          <w:szCs w:val="24"/>
        </w:rPr>
      </w:pPr>
      <w:r w:rsidRPr="00CF4410">
        <w:rPr>
          <w:rFonts w:ascii="Times New Roman" w:hAnsi="Times New Roman"/>
          <w:b/>
          <w:bCs/>
          <w:color w:val="000000" w:themeColor="text1"/>
          <w:sz w:val="24"/>
          <w:szCs w:val="24"/>
          <w:lang w:val="uk-UA"/>
        </w:rPr>
        <w:t>Р І Ш Е Н Н Я</w:t>
      </w:r>
    </w:p>
    <w:p w:rsidR="00B23CAE" w:rsidRPr="007C741F" w:rsidRDefault="00B23CAE" w:rsidP="00B23CAE">
      <w:pPr>
        <w:pStyle w:val="3"/>
        <w:ind w:firstLine="709"/>
        <w:rPr>
          <w:rFonts w:ascii="Times New Roman" w:hAnsi="Times New Roman"/>
          <w:sz w:val="24"/>
          <w:szCs w:val="24"/>
          <w:u w:val="none"/>
        </w:rPr>
      </w:pPr>
    </w:p>
    <w:p w:rsidR="00B23CAE" w:rsidRPr="007C741F" w:rsidRDefault="00B23CAE" w:rsidP="00B23CAE">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F32A29" w:rsidRPr="00887CDF" w:rsidRDefault="00F32A29" w:rsidP="00F32A29">
      <w:pPr>
        <w:spacing w:after="0" w:line="240" w:lineRule="auto"/>
        <w:jc w:val="center"/>
        <w:rPr>
          <w:rFonts w:ascii="Times New Roman" w:hAnsi="Times New Roman"/>
          <w:w w:val="150"/>
          <w:sz w:val="24"/>
          <w:szCs w:val="24"/>
          <w:highlight w:val="yellow"/>
          <w:lang w:val="uk-UA"/>
        </w:rPr>
      </w:pPr>
    </w:p>
    <w:p w:rsidR="00F32A29" w:rsidRPr="00887CDF" w:rsidRDefault="00F32A29" w:rsidP="00F32A29">
      <w:pPr>
        <w:spacing w:after="0" w:line="240" w:lineRule="auto"/>
        <w:rPr>
          <w:rFonts w:ascii="Times New Roman" w:hAnsi="Times New Roman"/>
          <w:sz w:val="24"/>
          <w:szCs w:val="24"/>
          <w:lang w:val="uk-UA"/>
        </w:rPr>
      </w:pPr>
      <w:r w:rsidRPr="00F57679">
        <w:rPr>
          <w:rFonts w:ascii="Times New Roman" w:hAnsi="Times New Roman"/>
          <w:sz w:val="24"/>
          <w:szCs w:val="24"/>
          <w:lang w:val="uk-UA"/>
        </w:rPr>
        <w:t>21 червня 2019 р.</w:t>
      </w:r>
      <w:r w:rsidRPr="00F57679">
        <w:rPr>
          <w:rFonts w:ascii="Times New Roman" w:hAnsi="Times New Roman"/>
          <w:sz w:val="24"/>
          <w:szCs w:val="24"/>
          <w:lang w:val="uk-UA"/>
        </w:rPr>
        <w:tab/>
      </w:r>
      <w:r w:rsidRPr="00F57679">
        <w:rPr>
          <w:rFonts w:ascii="Times New Roman" w:hAnsi="Times New Roman"/>
          <w:sz w:val="24"/>
          <w:szCs w:val="24"/>
          <w:lang w:val="uk-UA"/>
        </w:rPr>
        <w:tab/>
        <w:t xml:space="preserve">                        Дунаїв</w:t>
      </w:r>
      <w:r w:rsidR="00C93CCB" w:rsidRPr="00F57679">
        <w:rPr>
          <w:rFonts w:ascii="Times New Roman" w:hAnsi="Times New Roman"/>
          <w:sz w:val="24"/>
          <w:szCs w:val="24"/>
          <w:lang w:val="uk-UA"/>
        </w:rPr>
        <w:t xml:space="preserve">ці </w:t>
      </w:r>
      <w:r w:rsidR="00C93CCB" w:rsidRPr="00F57679">
        <w:rPr>
          <w:rFonts w:ascii="Times New Roman" w:hAnsi="Times New Roman"/>
          <w:sz w:val="24"/>
          <w:szCs w:val="24"/>
          <w:lang w:val="uk-UA"/>
        </w:rPr>
        <w:tab/>
      </w:r>
      <w:r w:rsidR="00C93CCB" w:rsidRPr="00F57679">
        <w:rPr>
          <w:rFonts w:ascii="Times New Roman" w:hAnsi="Times New Roman"/>
          <w:sz w:val="24"/>
          <w:szCs w:val="24"/>
          <w:lang w:val="uk-UA"/>
        </w:rPr>
        <w:tab/>
        <w:t xml:space="preserve">                        </w:t>
      </w:r>
      <w:r w:rsidR="00F57679">
        <w:rPr>
          <w:rFonts w:ascii="Times New Roman" w:hAnsi="Times New Roman"/>
          <w:sz w:val="24"/>
          <w:szCs w:val="24"/>
          <w:lang w:val="uk-UA"/>
        </w:rPr>
        <w:t xml:space="preserve">   </w:t>
      </w:r>
      <w:r w:rsidR="00C93CCB" w:rsidRPr="00F57679">
        <w:rPr>
          <w:rFonts w:ascii="Times New Roman" w:hAnsi="Times New Roman"/>
          <w:sz w:val="24"/>
          <w:szCs w:val="24"/>
          <w:lang w:val="uk-UA"/>
        </w:rPr>
        <w:t>№67-55</w:t>
      </w:r>
      <w:r w:rsidRPr="00F57679">
        <w:rPr>
          <w:rFonts w:ascii="Times New Roman" w:hAnsi="Times New Roman"/>
          <w:sz w:val="24"/>
          <w:szCs w:val="24"/>
          <w:lang w:val="uk-UA"/>
        </w:rPr>
        <w:t>/2019</w:t>
      </w:r>
    </w:p>
    <w:p w:rsidR="00F32A29" w:rsidRPr="00887CDF" w:rsidRDefault="00F32A29" w:rsidP="00F32A29">
      <w:pPr>
        <w:spacing w:after="0" w:line="240" w:lineRule="auto"/>
        <w:rPr>
          <w:rFonts w:ascii="Times New Roman" w:hAnsi="Times New Roman"/>
          <w:color w:val="000000"/>
          <w:sz w:val="24"/>
          <w:szCs w:val="24"/>
          <w:lang w:val="uk-UA"/>
        </w:rPr>
      </w:pPr>
    </w:p>
    <w:p w:rsidR="00F32A29" w:rsidRPr="00887CDF" w:rsidRDefault="00F32A29" w:rsidP="00F57679">
      <w:pPr>
        <w:pStyle w:val="a9"/>
        <w:shd w:val="clear" w:color="auto" w:fill="FFFFFF"/>
        <w:spacing w:before="0" w:beforeAutospacing="0" w:after="0" w:afterAutospacing="0"/>
        <w:ind w:right="5386"/>
        <w:jc w:val="both"/>
        <w:rPr>
          <w:lang w:val="uk-UA"/>
        </w:rPr>
      </w:pPr>
      <w:r w:rsidRPr="00887CDF">
        <w:rPr>
          <w:lang w:val="uk-UA"/>
        </w:rPr>
        <w:t>Про надання дозволу на розроблення документації із землеустрою Берешвілі Аллі Анатоліївні</w:t>
      </w:r>
    </w:p>
    <w:p w:rsidR="00F32A29" w:rsidRPr="00887CDF" w:rsidRDefault="00F32A29" w:rsidP="00F32A29">
      <w:pPr>
        <w:pStyle w:val="a9"/>
        <w:shd w:val="clear" w:color="auto" w:fill="FFFFFF"/>
        <w:spacing w:before="0" w:beforeAutospacing="0" w:after="0" w:afterAutospacing="0"/>
        <w:jc w:val="both"/>
        <w:rPr>
          <w:lang w:val="uk-UA"/>
        </w:rPr>
      </w:pPr>
    </w:p>
    <w:p w:rsidR="00F32A29" w:rsidRPr="00887CDF" w:rsidRDefault="00F32A29" w:rsidP="00F32A29">
      <w:pPr>
        <w:pStyle w:val="ab"/>
        <w:tabs>
          <w:tab w:val="center" w:pos="4677"/>
          <w:tab w:val="right" w:pos="9355"/>
        </w:tabs>
        <w:ind w:firstLine="708"/>
        <w:jc w:val="both"/>
        <w:rPr>
          <w:rFonts w:ascii="Times New Roman" w:hAnsi="Times New Roman"/>
          <w:color w:val="000000"/>
          <w:sz w:val="24"/>
          <w:szCs w:val="24"/>
        </w:rPr>
      </w:pPr>
      <w:r w:rsidRPr="00887CDF">
        <w:rPr>
          <w:rFonts w:ascii="Times New Roman" w:hAnsi="Times New Roman"/>
          <w:sz w:val="24"/>
          <w:szCs w:val="24"/>
        </w:rPr>
        <w:t xml:space="preserve">Розглянувши заяву Берешвілі Алли Анатоліївни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Pr>
          <w:rFonts w:ascii="Times New Roman" w:hAnsi="Times New Roman"/>
          <w:color w:val="000000"/>
          <w:sz w:val="24"/>
          <w:szCs w:val="24"/>
        </w:rPr>
        <w:t>враховуючи пропозиції спільних засідань постійних комісій від 19.06.2019 р. та 20.06.2019 р., міська рада</w:t>
      </w:r>
    </w:p>
    <w:p w:rsidR="00F32A29" w:rsidRPr="00887CDF" w:rsidRDefault="00F32A29" w:rsidP="00F32A29">
      <w:pPr>
        <w:spacing w:after="0" w:line="240" w:lineRule="auto"/>
        <w:ind w:firstLine="720"/>
        <w:jc w:val="both"/>
        <w:rPr>
          <w:rFonts w:ascii="Times New Roman" w:hAnsi="Times New Roman"/>
          <w:b/>
          <w:bCs/>
          <w:sz w:val="24"/>
          <w:szCs w:val="24"/>
          <w:lang w:val="uk-UA"/>
        </w:rPr>
      </w:pPr>
    </w:p>
    <w:p w:rsidR="00F32A29" w:rsidRPr="00887CDF" w:rsidRDefault="00F32A29" w:rsidP="00F32A29">
      <w:pPr>
        <w:pStyle w:val="110"/>
        <w:spacing w:after="0" w:line="240" w:lineRule="auto"/>
        <w:ind w:left="0"/>
        <w:jc w:val="center"/>
        <w:rPr>
          <w:rFonts w:ascii="Times New Roman" w:hAnsi="Times New Roman" w:cs="Times New Roman"/>
          <w:b/>
          <w:bCs/>
          <w:sz w:val="24"/>
          <w:szCs w:val="24"/>
          <w:lang w:val="uk-UA"/>
        </w:rPr>
      </w:pPr>
      <w:r w:rsidRPr="00887CDF">
        <w:rPr>
          <w:rFonts w:ascii="Times New Roman" w:hAnsi="Times New Roman" w:cs="Times New Roman"/>
          <w:b/>
          <w:bCs/>
          <w:sz w:val="24"/>
          <w:szCs w:val="24"/>
          <w:lang w:val="uk-UA"/>
        </w:rPr>
        <w:t>ВИРІШИЛА:</w:t>
      </w:r>
    </w:p>
    <w:p w:rsidR="00F32A29" w:rsidRPr="00887CDF" w:rsidRDefault="00F32A29" w:rsidP="00F32A29">
      <w:pPr>
        <w:pStyle w:val="110"/>
        <w:spacing w:after="0" w:line="240" w:lineRule="auto"/>
        <w:ind w:left="0"/>
        <w:jc w:val="center"/>
        <w:rPr>
          <w:rFonts w:ascii="Times New Roman" w:hAnsi="Times New Roman" w:cs="Times New Roman"/>
          <w:b/>
          <w:bCs/>
          <w:sz w:val="24"/>
          <w:szCs w:val="24"/>
          <w:lang w:val="uk-UA"/>
        </w:rPr>
      </w:pPr>
    </w:p>
    <w:p w:rsidR="00F32A29" w:rsidRPr="00887CDF" w:rsidRDefault="00F32A29" w:rsidP="00F32A29">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1. Надати дозвіл Берешвілі Аллі Анатоліївні (прож. </w:t>
      </w:r>
      <w:r w:rsidR="00CC4990" w:rsidRPr="009B3C51">
        <w:rPr>
          <w:rFonts w:ascii="Times New Roman" w:hAnsi="Times New Roman"/>
          <w:i/>
          <w:sz w:val="24"/>
          <w:szCs w:val="24"/>
          <w:lang w:val="uk-UA"/>
        </w:rPr>
        <w:t>конф. інф.</w:t>
      </w:r>
      <w:r w:rsidRPr="00887CDF">
        <w:rPr>
          <w:rFonts w:ascii="Times New Roman" w:hAnsi="Times New Roman"/>
          <w:sz w:val="24"/>
          <w:szCs w:val="24"/>
          <w:lang w:val="uk-UA"/>
        </w:rPr>
        <w:t xml:space="preserve">) на розроблення </w:t>
      </w:r>
      <w:r w:rsidRPr="00887CDF">
        <w:rPr>
          <w:rFonts w:ascii="Times New Roman" w:hAnsi="Times New Roman"/>
          <w:color w:val="000000"/>
          <w:sz w:val="24"/>
          <w:szCs w:val="24"/>
          <w:lang w:val="uk-UA"/>
        </w:rPr>
        <w:t>проекту землеустрою щодо відведення земельної ділянки</w:t>
      </w:r>
      <w:r w:rsidRPr="00887CDF">
        <w:rPr>
          <w:rFonts w:ascii="Times New Roman" w:hAnsi="Times New Roman"/>
          <w:sz w:val="24"/>
          <w:szCs w:val="24"/>
          <w:lang w:val="uk-UA"/>
        </w:rPr>
        <w:t xml:space="preserve"> для передачі у власність орієнтовною площею 1,9 га для ведення особистого селянського господарства за межами населеного пункту с.Мушкутинці за рахунок земельної ділянки комунальної власності площею </w:t>
      </w:r>
      <w:r w:rsidR="00F57679">
        <w:rPr>
          <w:rFonts w:ascii="Times New Roman" w:hAnsi="Times New Roman"/>
          <w:color w:val="000000"/>
          <w:sz w:val="24"/>
          <w:szCs w:val="24"/>
          <w:shd w:val="clear" w:color="auto" w:fill="FFFFFF"/>
          <w:lang w:val="uk-UA"/>
        </w:rPr>
        <w:t>3,</w:t>
      </w:r>
      <w:r w:rsidRPr="00887CDF">
        <w:rPr>
          <w:rFonts w:ascii="Times New Roman" w:hAnsi="Times New Roman"/>
          <w:color w:val="000000"/>
          <w:sz w:val="24"/>
          <w:szCs w:val="24"/>
          <w:shd w:val="clear" w:color="auto" w:fill="FFFFFF"/>
          <w:lang w:val="uk-UA"/>
        </w:rPr>
        <w:t>7956</w:t>
      </w:r>
      <w:r w:rsidRPr="00887CDF">
        <w:rPr>
          <w:rFonts w:ascii="Times New Roman" w:hAnsi="Times New Roman"/>
          <w:sz w:val="24"/>
          <w:szCs w:val="24"/>
          <w:lang w:val="uk-UA"/>
        </w:rPr>
        <w:t xml:space="preserve"> га (кадастровий номер </w:t>
      </w:r>
      <w:r w:rsidRPr="00887CDF">
        <w:rPr>
          <w:rFonts w:ascii="Times New Roman" w:hAnsi="Times New Roman"/>
          <w:bCs/>
          <w:color w:val="000000"/>
          <w:sz w:val="24"/>
          <w:szCs w:val="24"/>
          <w:shd w:val="clear" w:color="auto" w:fill="FFFFFF"/>
          <w:lang w:val="uk-UA"/>
        </w:rPr>
        <w:t>6821810100:03:007:2000</w:t>
      </w:r>
      <w:r w:rsidRPr="00887CDF">
        <w:rPr>
          <w:rFonts w:ascii="Times New Roman" w:hAnsi="Times New Roman"/>
          <w:sz w:val="24"/>
          <w:szCs w:val="24"/>
          <w:lang w:val="uk-UA"/>
        </w:rPr>
        <w:t>).</w:t>
      </w:r>
    </w:p>
    <w:p w:rsidR="00F32A29" w:rsidRPr="00887CDF" w:rsidRDefault="00F32A29" w:rsidP="00F32A29">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32A29" w:rsidRPr="00887CDF" w:rsidRDefault="00F32A29" w:rsidP="00F32A29">
      <w:pPr>
        <w:spacing w:after="0" w:line="240" w:lineRule="auto"/>
        <w:ind w:firstLine="708"/>
        <w:jc w:val="both"/>
        <w:rPr>
          <w:rFonts w:ascii="Times New Roman" w:hAnsi="Times New Roman"/>
          <w:sz w:val="24"/>
          <w:szCs w:val="24"/>
          <w:lang w:val="uk-UA"/>
        </w:rPr>
      </w:pPr>
    </w:p>
    <w:p w:rsidR="00F32A29" w:rsidRPr="00887CDF" w:rsidRDefault="00F32A29" w:rsidP="00F32A29">
      <w:pPr>
        <w:spacing w:after="0" w:line="240" w:lineRule="auto"/>
        <w:ind w:firstLine="708"/>
        <w:jc w:val="both"/>
        <w:rPr>
          <w:rFonts w:ascii="Times New Roman" w:hAnsi="Times New Roman"/>
          <w:sz w:val="24"/>
          <w:szCs w:val="24"/>
          <w:lang w:val="uk-UA"/>
        </w:rPr>
      </w:pPr>
    </w:p>
    <w:p w:rsidR="00F32A29" w:rsidRPr="00887CDF" w:rsidRDefault="00F32A29" w:rsidP="00F32A29">
      <w:pPr>
        <w:spacing w:after="0" w:line="240" w:lineRule="auto"/>
        <w:ind w:firstLine="708"/>
        <w:jc w:val="both"/>
        <w:rPr>
          <w:rFonts w:ascii="Times New Roman" w:hAnsi="Times New Roman"/>
          <w:sz w:val="24"/>
          <w:szCs w:val="24"/>
          <w:lang w:val="uk-UA"/>
        </w:rPr>
      </w:pPr>
    </w:p>
    <w:p w:rsidR="00F32A29" w:rsidRPr="00887CDF" w:rsidRDefault="00F32A29" w:rsidP="00F32A29">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Міський голова</w:t>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t>В.Заяць</w:t>
      </w:r>
    </w:p>
    <w:p w:rsidR="00F32A29" w:rsidRPr="00887CDF" w:rsidRDefault="00F32A29" w:rsidP="00F32A29">
      <w:pPr>
        <w:pStyle w:val="ad"/>
        <w:jc w:val="both"/>
        <w:rPr>
          <w:sz w:val="24"/>
        </w:rPr>
      </w:pPr>
    </w:p>
    <w:p w:rsidR="00F32A29" w:rsidRPr="00887CDF" w:rsidRDefault="00F32A29" w:rsidP="00F32A29">
      <w:pPr>
        <w:spacing w:after="0" w:line="240" w:lineRule="auto"/>
        <w:jc w:val="center"/>
        <w:rPr>
          <w:rFonts w:ascii="Times New Roman" w:hAnsi="Times New Roman"/>
          <w:sz w:val="24"/>
          <w:szCs w:val="24"/>
        </w:rPr>
      </w:pPr>
      <w:r w:rsidRPr="00887CDF">
        <w:rPr>
          <w:rFonts w:ascii="Times New Roman" w:hAnsi="Times New Roman"/>
          <w:sz w:val="24"/>
          <w:szCs w:val="24"/>
          <w:lang w:val="uk-UA"/>
        </w:rPr>
        <w:br w:type="page"/>
      </w:r>
      <w:r w:rsidRPr="00887CDF">
        <w:rPr>
          <w:rFonts w:ascii="Times New Roman" w:hAnsi="Times New Roman"/>
          <w:b/>
          <w:noProof/>
          <w:sz w:val="24"/>
          <w:szCs w:val="24"/>
        </w:rPr>
        <w:lastRenderedPageBreak/>
        <w:drawing>
          <wp:inline distT="0" distB="0" distL="0" distR="0">
            <wp:extent cx="428625" cy="609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F32A29" w:rsidRPr="00887CDF" w:rsidRDefault="00F32A29" w:rsidP="00F32A29">
      <w:pPr>
        <w:spacing w:after="0" w:line="240" w:lineRule="auto"/>
        <w:jc w:val="center"/>
        <w:rPr>
          <w:rFonts w:ascii="Times New Roman" w:hAnsi="Times New Roman"/>
          <w:b/>
          <w:color w:val="FF0000"/>
          <w:sz w:val="24"/>
          <w:szCs w:val="24"/>
        </w:rPr>
      </w:pPr>
    </w:p>
    <w:p w:rsidR="00F32A29" w:rsidRPr="00F57679" w:rsidRDefault="00F32A29" w:rsidP="00F32A29">
      <w:pPr>
        <w:spacing w:after="0" w:line="240" w:lineRule="auto"/>
        <w:jc w:val="center"/>
        <w:rPr>
          <w:rFonts w:ascii="Times New Roman" w:hAnsi="Times New Roman"/>
          <w:b/>
          <w:sz w:val="24"/>
          <w:szCs w:val="24"/>
        </w:rPr>
      </w:pPr>
      <w:r w:rsidRPr="00F57679">
        <w:rPr>
          <w:rFonts w:ascii="Times New Roman" w:hAnsi="Times New Roman"/>
          <w:b/>
          <w:sz w:val="24"/>
          <w:szCs w:val="24"/>
        </w:rPr>
        <w:t>ДУНАЄВЕЦЬКА МІСЬКА РАДА</w:t>
      </w:r>
    </w:p>
    <w:p w:rsidR="00F32A29" w:rsidRPr="00F57679" w:rsidRDefault="00F32A29" w:rsidP="00F32A29">
      <w:pPr>
        <w:spacing w:after="0" w:line="240" w:lineRule="auto"/>
        <w:jc w:val="center"/>
        <w:rPr>
          <w:rFonts w:ascii="Times New Roman" w:hAnsi="Times New Roman"/>
          <w:sz w:val="24"/>
          <w:szCs w:val="24"/>
        </w:rPr>
      </w:pPr>
      <w:r w:rsidRPr="00F57679">
        <w:rPr>
          <w:rFonts w:ascii="Times New Roman" w:hAnsi="Times New Roman"/>
          <w:sz w:val="24"/>
          <w:szCs w:val="24"/>
        </w:rPr>
        <w:t>VII скликання</w:t>
      </w:r>
    </w:p>
    <w:p w:rsidR="00F32A29" w:rsidRPr="00F57679" w:rsidRDefault="00F32A29" w:rsidP="00F32A29">
      <w:pPr>
        <w:spacing w:after="0" w:line="240" w:lineRule="auto"/>
        <w:jc w:val="center"/>
        <w:rPr>
          <w:rFonts w:ascii="Times New Roman" w:hAnsi="Times New Roman"/>
          <w:sz w:val="24"/>
          <w:szCs w:val="24"/>
        </w:rPr>
      </w:pPr>
    </w:p>
    <w:p w:rsidR="00B23CAE" w:rsidRPr="007C741F" w:rsidRDefault="00B23CAE" w:rsidP="00B23CAE">
      <w:pPr>
        <w:spacing w:after="0" w:line="240" w:lineRule="auto"/>
        <w:ind w:firstLine="709"/>
        <w:jc w:val="center"/>
        <w:rPr>
          <w:rFonts w:ascii="Times New Roman" w:hAnsi="Times New Roman"/>
          <w:b/>
          <w:bCs/>
          <w:sz w:val="24"/>
          <w:szCs w:val="24"/>
        </w:rPr>
      </w:pPr>
      <w:r>
        <w:rPr>
          <w:rFonts w:ascii="Times New Roman" w:hAnsi="Times New Roman"/>
          <w:b/>
          <w:bCs/>
          <w:sz w:val="24"/>
          <w:szCs w:val="24"/>
          <w:lang w:val="uk-UA"/>
        </w:rPr>
        <w:t>Р І Ш Е Н Н Я</w:t>
      </w:r>
    </w:p>
    <w:p w:rsidR="00B23CAE" w:rsidRPr="007C741F" w:rsidRDefault="00B23CAE" w:rsidP="00B23CAE">
      <w:pPr>
        <w:pStyle w:val="3"/>
        <w:ind w:firstLine="709"/>
        <w:rPr>
          <w:rFonts w:ascii="Times New Roman" w:hAnsi="Times New Roman"/>
          <w:sz w:val="24"/>
          <w:szCs w:val="24"/>
          <w:u w:val="none"/>
        </w:rPr>
      </w:pPr>
    </w:p>
    <w:p w:rsidR="00B23CAE" w:rsidRPr="007C741F" w:rsidRDefault="00B23CAE" w:rsidP="00B23CAE">
      <w:pPr>
        <w:pStyle w:val="3"/>
        <w:ind w:firstLine="709"/>
        <w:rPr>
          <w:rFonts w:ascii="Times New Roman" w:hAnsi="Times New Roman"/>
          <w:sz w:val="24"/>
          <w:szCs w:val="24"/>
          <w:u w:val="none"/>
        </w:rPr>
      </w:pPr>
      <w:r>
        <w:rPr>
          <w:rFonts w:ascii="Times New Roman" w:hAnsi="Times New Roman"/>
          <w:sz w:val="24"/>
          <w:szCs w:val="24"/>
          <w:u w:val="none"/>
        </w:rPr>
        <w:t>П</w:t>
      </w:r>
      <w:r w:rsidRPr="00B05C6A">
        <w:rPr>
          <w:rFonts w:ascii="Times New Roman" w:hAnsi="Times New Roman"/>
          <w:sz w:val="24"/>
          <w:szCs w:val="24"/>
          <w:u w:val="none"/>
        </w:rPr>
        <w:t>’</w:t>
      </w:r>
      <w:r>
        <w:rPr>
          <w:rFonts w:ascii="Times New Roman" w:hAnsi="Times New Roman"/>
          <w:sz w:val="24"/>
          <w:szCs w:val="24"/>
          <w:u w:val="none"/>
        </w:rPr>
        <w:t>ятдесят п</w:t>
      </w:r>
      <w:r w:rsidRPr="00B05C6A">
        <w:rPr>
          <w:rFonts w:ascii="Times New Roman" w:hAnsi="Times New Roman"/>
          <w:sz w:val="24"/>
          <w:szCs w:val="24"/>
          <w:u w:val="none"/>
        </w:rPr>
        <w:t>’</w:t>
      </w:r>
      <w:r>
        <w:rPr>
          <w:rFonts w:ascii="Times New Roman" w:hAnsi="Times New Roman"/>
          <w:sz w:val="24"/>
          <w:szCs w:val="24"/>
          <w:u w:val="none"/>
        </w:rPr>
        <w:t>ятої</w:t>
      </w:r>
      <w:r w:rsidRPr="007C741F">
        <w:rPr>
          <w:rFonts w:ascii="Times New Roman" w:hAnsi="Times New Roman"/>
          <w:sz w:val="24"/>
          <w:szCs w:val="24"/>
          <w:u w:val="none"/>
        </w:rPr>
        <w:t xml:space="preserve"> сесії</w:t>
      </w:r>
    </w:p>
    <w:p w:rsidR="00F32A29" w:rsidRPr="00887CDF" w:rsidRDefault="00F32A29" w:rsidP="00F32A29">
      <w:pPr>
        <w:spacing w:after="0" w:line="240" w:lineRule="auto"/>
        <w:jc w:val="center"/>
        <w:rPr>
          <w:rFonts w:ascii="Times New Roman" w:hAnsi="Times New Roman"/>
          <w:w w:val="150"/>
          <w:sz w:val="24"/>
          <w:szCs w:val="24"/>
          <w:highlight w:val="yellow"/>
          <w:lang w:val="uk-UA"/>
        </w:rPr>
      </w:pPr>
    </w:p>
    <w:p w:rsidR="00F32A29" w:rsidRPr="00887CDF" w:rsidRDefault="00F32A29" w:rsidP="00F32A29">
      <w:pPr>
        <w:spacing w:after="0" w:line="240" w:lineRule="auto"/>
        <w:rPr>
          <w:rFonts w:ascii="Times New Roman" w:hAnsi="Times New Roman"/>
          <w:sz w:val="24"/>
          <w:szCs w:val="24"/>
          <w:lang w:val="uk-UA"/>
        </w:rPr>
      </w:pPr>
      <w:r w:rsidRPr="00F57679">
        <w:rPr>
          <w:rFonts w:ascii="Times New Roman" w:hAnsi="Times New Roman"/>
          <w:sz w:val="24"/>
          <w:szCs w:val="24"/>
          <w:lang w:val="uk-UA"/>
        </w:rPr>
        <w:t>21 червня 2019 р.</w:t>
      </w:r>
      <w:r w:rsidRPr="00F57679">
        <w:rPr>
          <w:rFonts w:ascii="Times New Roman" w:hAnsi="Times New Roman"/>
          <w:sz w:val="24"/>
          <w:szCs w:val="24"/>
          <w:lang w:val="uk-UA"/>
        </w:rPr>
        <w:tab/>
      </w:r>
      <w:r w:rsidRPr="00F57679">
        <w:rPr>
          <w:rFonts w:ascii="Times New Roman" w:hAnsi="Times New Roman"/>
          <w:sz w:val="24"/>
          <w:szCs w:val="24"/>
          <w:lang w:val="uk-UA"/>
        </w:rPr>
        <w:tab/>
        <w:t xml:space="preserve">                        Дунаїв</w:t>
      </w:r>
      <w:r w:rsidR="00C93CCB" w:rsidRPr="00F57679">
        <w:rPr>
          <w:rFonts w:ascii="Times New Roman" w:hAnsi="Times New Roman"/>
          <w:sz w:val="24"/>
          <w:szCs w:val="24"/>
          <w:lang w:val="uk-UA"/>
        </w:rPr>
        <w:t xml:space="preserve">ці </w:t>
      </w:r>
      <w:r w:rsidR="00C93CCB" w:rsidRPr="00F57679">
        <w:rPr>
          <w:rFonts w:ascii="Times New Roman" w:hAnsi="Times New Roman"/>
          <w:sz w:val="24"/>
          <w:szCs w:val="24"/>
          <w:lang w:val="uk-UA"/>
        </w:rPr>
        <w:tab/>
      </w:r>
      <w:r w:rsidR="00C93CCB" w:rsidRPr="00F57679">
        <w:rPr>
          <w:rFonts w:ascii="Times New Roman" w:hAnsi="Times New Roman"/>
          <w:sz w:val="24"/>
          <w:szCs w:val="24"/>
          <w:lang w:val="uk-UA"/>
        </w:rPr>
        <w:tab/>
        <w:t xml:space="preserve">                 </w:t>
      </w:r>
      <w:r w:rsidR="00F57679">
        <w:rPr>
          <w:rFonts w:ascii="Times New Roman" w:hAnsi="Times New Roman"/>
          <w:sz w:val="24"/>
          <w:szCs w:val="24"/>
          <w:lang w:val="uk-UA"/>
        </w:rPr>
        <w:t xml:space="preserve">   </w:t>
      </w:r>
      <w:r w:rsidR="00C93CCB" w:rsidRPr="00F57679">
        <w:rPr>
          <w:rFonts w:ascii="Times New Roman" w:hAnsi="Times New Roman"/>
          <w:sz w:val="24"/>
          <w:szCs w:val="24"/>
          <w:lang w:val="uk-UA"/>
        </w:rPr>
        <w:t xml:space="preserve">       №68-55</w:t>
      </w:r>
      <w:r w:rsidRPr="00F57679">
        <w:rPr>
          <w:rFonts w:ascii="Times New Roman" w:hAnsi="Times New Roman"/>
          <w:sz w:val="24"/>
          <w:szCs w:val="24"/>
          <w:lang w:val="uk-UA"/>
        </w:rPr>
        <w:t>/2019</w:t>
      </w:r>
    </w:p>
    <w:p w:rsidR="00F32A29" w:rsidRPr="00887CDF" w:rsidRDefault="00F32A29" w:rsidP="00F32A29">
      <w:pPr>
        <w:spacing w:after="0" w:line="240" w:lineRule="auto"/>
        <w:rPr>
          <w:rFonts w:ascii="Times New Roman" w:hAnsi="Times New Roman"/>
          <w:color w:val="000000"/>
          <w:sz w:val="24"/>
          <w:szCs w:val="24"/>
          <w:lang w:val="uk-UA"/>
        </w:rPr>
      </w:pPr>
    </w:p>
    <w:p w:rsidR="00F32A29" w:rsidRPr="00887CDF" w:rsidRDefault="00F32A29" w:rsidP="00F57679">
      <w:pPr>
        <w:pStyle w:val="a9"/>
        <w:shd w:val="clear" w:color="auto" w:fill="FFFFFF"/>
        <w:spacing w:before="0" w:beforeAutospacing="0" w:after="0" w:afterAutospacing="0"/>
        <w:ind w:right="5386"/>
        <w:jc w:val="both"/>
        <w:rPr>
          <w:lang w:val="uk-UA"/>
        </w:rPr>
      </w:pPr>
      <w:r w:rsidRPr="00887CDF">
        <w:rPr>
          <w:lang w:val="uk-UA"/>
        </w:rPr>
        <w:t>Про надання дозволу на розроблення документації із землеустрою Жуганару Василю Федоровичу</w:t>
      </w:r>
    </w:p>
    <w:p w:rsidR="00F32A29" w:rsidRPr="00887CDF" w:rsidRDefault="00F32A29" w:rsidP="00F32A29">
      <w:pPr>
        <w:pStyle w:val="a9"/>
        <w:shd w:val="clear" w:color="auto" w:fill="FFFFFF"/>
        <w:spacing w:before="0" w:beforeAutospacing="0" w:after="0" w:afterAutospacing="0"/>
        <w:jc w:val="both"/>
        <w:rPr>
          <w:lang w:val="uk-UA"/>
        </w:rPr>
      </w:pPr>
    </w:p>
    <w:p w:rsidR="00F32A29" w:rsidRPr="00887CDF" w:rsidRDefault="00F32A29" w:rsidP="00F32A29">
      <w:pPr>
        <w:pStyle w:val="ab"/>
        <w:tabs>
          <w:tab w:val="center" w:pos="4677"/>
          <w:tab w:val="right" w:pos="9355"/>
        </w:tabs>
        <w:ind w:firstLine="708"/>
        <w:jc w:val="both"/>
        <w:rPr>
          <w:rFonts w:ascii="Times New Roman" w:hAnsi="Times New Roman"/>
          <w:color w:val="000000"/>
          <w:sz w:val="24"/>
          <w:szCs w:val="24"/>
        </w:rPr>
      </w:pPr>
      <w:r w:rsidRPr="00887CDF">
        <w:rPr>
          <w:rFonts w:ascii="Times New Roman" w:hAnsi="Times New Roman"/>
          <w:sz w:val="24"/>
          <w:szCs w:val="24"/>
        </w:rPr>
        <w:t xml:space="preserve">Розглянувши заяву Жуганара Василя Федоровича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Pr>
          <w:rFonts w:ascii="Times New Roman" w:hAnsi="Times New Roman"/>
          <w:color w:val="000000"/>
          <w:sz w:val="24"/>
          <w:szCs w:val="24"/>
        </w:rPr>
        <w:t>враховуючи пропозиції спільних засідань постійних комісій від 19.06.2019 р. та 20.06.2019 р., міська рада</w:t>
      </w:r>
    </w:p>
    <w:p w:rsidR="00F32A29" w:rsidRPr="00887CDF" w:rsidRDefault="00F32A29" w:rsidP="00F32A29">
      <w:pPr>
        <w:spacing w:after="0" w:line="240" w:lineRule="auto"/>
        <w:ind w:firstLine="720"/>
        <w:jc w:val="both"/>
        <w:rPr>
          <w:rFonts w:ascii="Times New Roman" w:hAnsi="Times New Roman"/>
          <w:b/>
          <w:bCs/>
          <w:sz w:val="24"/>
          <w:szCs w:val="24"/>
          <w:lang w:val="uk-UA"/>
        </w:rPr>
      </w:pPr>
    </w:p>
    <w:p w:rsidR="00F32A29" w:rsidRPr="00887CDF" w:rsidRDefault="00F32A29" w:rsidP="00F32A29">
      <w:pPr>
        <w:pStyle w:val="110"/>
        <w:spacing w:after="0" w:line="240" w:lineRule="auto"/>
        <w:ind w:left="0"/>
        <w:jc w:val="center"/>
        <w:rPr>
          <w:rFonts w:ascii="Times New Roman" w:hAnsi="Times New Roman" w:cs="Times New Roman"/>
          <w:b/>
          <w:bCs/>
          <w:sz w:val="24"/>
          <w:szCs w:val="24"/>
          <w:lang w:val="uk-UA"/>
        </w:rPr>
      </w:pPr>
      <w:r w:rsidRPr="00887CDF">
        <w:rPr>
          <w:rFonts w:ascii="Times New Roman" w:hAnsi="Times New Roman" w:cs="Times New Roman"/>
          <w:b/>
          <w:bCs/>
          <w:sz w:val="24"/>
          <w:szCs w:val="24"/>
          <w:lang w:val="uk-UA"/>
        </w:rPr>
        <w:t>ВИРІШИЛА:</w:t>
      </w:r>
    </w:p>
    <w:p w:rsidR="00F32A29" w:rsidRPr="00887CDF" w:rsidRDefault="00F32A29" w:rsidP="00F32A29">
      <w:pPr>
        <w:pStyle w:val="110"/>
        <w:spacing w:after="0" w:line="240" w:lineRule="auto"/>
        <w:ind w:left="0"/>
        <w:jc w:val="center"/>
        <w:rPr>
          <w:rFonts w:ascii="Times New Roman" w:hAnsi="Times New Roman" w:cs="Times New Roman"/>
          <w:b/>
          <w:bCs/>
          <w:sz w:val="24"/>
          <w:szCs w:val="24"/>
          <w:lang w:val="uk-UA"/>
        </w:rPr>
      </w:pPr>
    </w:p>
    <w:p w:rsidR="00F32A29" w:rsidRPr="00887CDF" w:rsidRDefault="00F32A29" w:rsidP="00F32A29">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1. Надати дозвіл Жуганару Василю Федоровичу (прож. </w:t>
      </w:r>
      <w:r w:rsidR="00CC4990" w:rsidRPr="009B3C51">
        <w:rPr>
          <w:rFonts w:ascii="Times New Roman" w:hAnsi="Times New Roman"/>
          <w:i/>
          <w:sz w:val="24"/>
          <w:szCs w:val="24"/>
          <w:lang w:val="uk-UA"/>
        </w:rPr>
        <w:t>конф. інф.</w:t>
      </w:r>
      <w:r w:rsidRPr="00887CDF">
        <w:rPr>
          <w:rFonts w:ascii="Times New Roman" w:hAnsi="Times New Roman"/>
          <w:sz w:val="24"/>
          <w:szCs w:val="24"/>
          <w:lang w:val="uk-UA"/>
        </w:rPr>
        <w:t xml:space="preserve">) на розроблення </w:t>
      </w:r>
      <w:r w:rsidRPr="00887CDF">
        <w:rPr>
          <w:rFonts w:ascii="Times New Roman" w:hAnsi="Times New Roman"/>
          <w:color w:val="000000"/>
          <w:sz w:val="24"/>
          <w:szCs w:val="24"/>
          <w:lang w:val="uk-UA"/>
        </w:rPr>
        <w:t>проекту землеустрою щодо відведення земельної ділянки</w:t>
      </w:r>
      <w:r w:rsidRPr="00887CDF">
        <w:rPr>
          <w:rFonts w:ascii="Times New Roman" w:hAnsi="Times New Roman"/>
          <w:sz w:val="24"/>
          <w:szCs w:val="24"/>
          <w:lang w:val="uk-UA"/>
        </w:rPr>
        <w:t xml:space="preserve"> для передачі у власність орієнтовною площею 1,9 га для ведення особистого селянського господарства за межами населеного пункту с.Мушкутинці за рахунок земельної ділянки комунальної власності площею </w:t>
      </w:r>
      <w:r w:rsidR="00F57679">
        <w:rPr>
          <w:rFonts w:ascii="Times New Roman" w:hAnsi="Times New Roman"/>
          <w:color w:val="000000"/>
          <w:sz w:val="24"/>
          <w:szCs w:val="24"/>
          <w:shd w:val="clear" w:color="auto" w:fill="FFFFFF"/>
          <w:lang w:val="uk-UA"/>
        </w:rPr>
        <w:t>3,</w:t>
      </w:r>
      <w:r w:rsidRPr="00887CDF">
        <w:rPr>
          <w:rFonts w:ascii="Times New Roman" w:hAnsi="Times New Roman"/>
          <w:color w:val="000000"/>
          <w:sz w:val="24"/>
          <w:szCs w:val="24"/>
          <w:shd w:val="clear" w:color="auto" w:fill="FFFFFF"/>
          <w:lang w:val="uk-UA"/>
        </w:rPr>
        <w:t>7956</w:t>
      </w:r>
      <w:r w:rsidRPr="00887CDF">
        <w:rPr>
          <w:rFonts w:ascii="Times New Roman" w:hAnsi="Times New Roman"/>
          <w:sz w:val="24"/>
          <w:szCs w:val="24"/>
          <w:lang w:val="uk-UA"/>
        </w:rPr>
        <w:t xml:space="preserve"> га (кадастровий номер </w:t>
      </w:r>
      <w:r w:rsidRPr="00887CDF">
        <w:rPr>
          <w:rFonts w:ascii="Times New Roman" w:hAnsi="Times New Roman"/>
          <w:bCs/>
          <w:color w:val="000000"/>
          <w:sz w:val="24"/>
          <w:szCs w:val="24"/>
          <w:shd w:val="clear" w:color="auto" w:fill="FFFFFF"/>
          <w:lang w:val="uk-UA"/>
        </w:rPr>
        <w:t>6821810100:03:007:2000</w:t>
      </w:r>
      <w:r w:rsidRPr="00887CDF">
        <w:rPr>
          <w:rFonts w:ascii="Times New Roman" w:hAnsi="Times New Roman"/>
          <w:sz w:val="24"/>
          <w:szCs w:val="24"/>
          <w:lang w:val="uk-UA"/>
        </w:rPr>
        <w:t>).</w:t>
      </w:r>
    </w:p>
    <w:p w:rsidR="00F32A29" w:rsidRPr="00887CDF" w:rsidRDefault="00F32A29" w:rsidP="00F32A29">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32A29" w:rsidRPr="00887CDF" w:rsidRDefault="00F32A29" w:rsidP="00F32A29">
      <w:pPr>
        <w:spacing w:after="0" w:line="240" w:lineRule="auto"/>
        <w:ind w:firstLine="708"/>
        <w:jc w:val="both"/>
        <w:rPr>
          <w:rFonts w:ascii="Times New Roman" w:hAnsi="Times New Roman"/>
          <w:sz w:val="24"/>
          <w:szCs w:val="24"/>
          <w:lang w:val="uk-UA"/>
        </w:rPr>
      </w:pPr>
    </w:p>
    <w:p w:rsidR="00F32A29" w:rsidRPr="00887CDF" w:rsidRDefault="00F32A29" w:rsidP="00F32A29">
      <w:pPr>
        <w:spacing w:after="0" w:line="240" w:lineRule="auto"/>
        <w:ind w:firstLine="708"/>
        <w:jc w:val="both"/>
        <w:rPr>
          <w:rFonts w:ascii="Times New Roman" w:hAnsi="Times New Roman"/>
          <w:sz w:val="24"/>
          <w:szCs w:val="24"/>
          <w:lang w:val="uk-UA"/>
        </w:rPr>
      </w:pPr>
    </w:p>
    <w:p w:rsidR="00F32A29" w:rsidRPr="00887CDF" w:rsidRDefault="00F32A29" w:rsidP="00F32A29">
      <w:pPr>
        <w:spacing w:after="0" w:line="240" w:lineRule="auto"/>
        <w:ind w:firstLine="708"/>
        <w:jc w:val="both"/>
        <w:rPr>
          <w:rFonts w:ascii="Times New Roman" w:hAnsi="Times New Roman"/>
          <w:sz w:val="24"/>
          <w:szCs w:val="24"/>
          <w:lang w:val="uk-UA"/>
        </w:rPr>
      </w:pPr>
    </w:p>
    <w:p w:rsidR="00F32A29" w:rsidRPr="00887CDF" w:rsidRDefault="00F32A29" w:rsidP="00F32A29">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Міський голова</w:t>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t>В.Заяць</w:t>
      </w:r>
    </w:p>
    <w:p w:rsidR="00887CDF" w:rsidRPr="00887CDF" w:rsidRDefault="00887CDF" w:rsidP="00887CDF">
      <w:pPr>
        <w:spacing w:after="0" w:line="240" w:lineRule="auto"/>
        <w:jc w:val="center"/>
        <w:rPr>
          <w:rFonts w:ascii="Times New Roman" w:hAnsi="Times New Roman"/>
          <w:b/>
          <w:bCs/>
          <w:sz w:val="24"/>
          <w:szCs w:val="24"/>
        </w:rPr>
      </w:pPr>
      <w:r w:rsidRPr="00887CDF">
        <w:rPr>
          <w:rFonts w:ascii="Times New Roman" w:hAnsi="Times New Roman"/>
          <w:sz w:val="24"/>
          <w:szCs w:val="24"/>
          <w:lang w:val="uk-UA"/>
        </w:rPr>
        <w:br w:type="page"/>
      </w:r>
    </w:p>
    <w:p w:rsidR="00887CDF" w:rsidRPr="00034042" w:rsidRDefault="00887CDF" w:rsidP="00887CDF">
      <w:pPr>
        <w:spacing w:after="0" w:line="240" w:lineRule="auto"/>
        <w:jc w:val="center"/>
        <w:rPr>
          <w:rFonts w:ascii="Times New Roman" w:hAnsi="Times New Roman"/>
          <w:sz w:val="24"/>
          <w:szCs w:val="24"/>
        </w:rPr>
      </w:pPr>
      <w:r w:rsidRPr="00034042">
        <w:rPr>
          <w:rFonts w:ascii="Times New Roman" w:hAnsi="Times New Roman"/>
          <w:b/>
          <w:noProof/>
          <w:sz w:val="24"/>
          <w:szCs w:val="24"/>
        </w:rPr>
        <w:lastRenderedPageBreak/>
        <w:drawing>
          <wp:inline distT="0" distB="0" distL="0" distR="0" wp14:anchorId="3CC6CA7D" wp14:editId="3152F946">
            <wp:extent cx="428625" cy="6096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034042" w:rsidRDefault="00887CDF" w:rsidP="00887CDF">
      <w:pPr>
        <w:spacing w:after="0" w:line="240" w:lineRule="auto"/>
        <w:jc w:val="center"/>
        <w:rPr>
          <w:rFonts w:ascii="Times New Roman" w:hAnsi="Times New Roman"/>
          <w:b/>
          <w:sz w:val="24"/>
          <w:szCs w:val="24"/>
        </w:rPr>
      </w:pPr>
    </w:p>
    <w:p w:rsidR="00887CDF" w:rsidRPr="00034042" w:rsidRDefault="00887CDF" w:rsidP="00887CDF">
      <w:pPr>
        <w:spacing w:after="0" w:line="240" w:lineRule="auto"/>
        <w:jc w:val="center"/>
        <w:rPr>
          <w:rFonts w:ascii="Times New Roman" w:hAnsi="Times New Roman"/>
          <w:b/>
          <w:sz w:val="24"/>
          <w:szCs w:val="24"/>
        </w:rPr>
      </w:pPr>
      <w:r w:rsidRPr="00034042">
        <w:rPr>
          <w:rFonts w:ascii="Times New Roman" w:hAnsi="Times New Roman"/>
          <w:b/>
          <w:sz w:val="24"/>
          <w:szCs w:val="24"/>
        </w:rPr>
        <w:t>ДУНАЄВЕЦЬКА МІСЬКА РАДА</w:t>
      </w:r>
    </w:p>
    <w:p w:rsidR="00887CDF" w:rsidRPr="00034042" w:rsidRDefault="00887CDF" w:rsidP="00887CDF">
      <w:pPr>
        <w:spacing w:after="0" w:line="240" w:lineRule="auto"/>
        <w:jc w:val="center"/>
        <w:rPr>
          <w:rFonts w:ascii="Times New Roman" w:hAnsi="Times New Roman"/>
          <w:sz w:val="24"/>
          <w:szCs w:val="24"/>
        </w:rPr>
      </w:pPr>
      <w:r w:rsidRPr="00034042">
        <w:rPr>
          <w:rFonts w:ascii="Times New Roman" w:hAnsi="Times New Roman"/>
          <w:sz w:val="24"/>
          <w:szCs w:val="24"/>
        </w:rPr>
        <w:t>VII скликання</w:t>
      </w:r>
    </w:p>
    <w:p w:rsidR="00887CDF" w:rsidRPr="00034042" w:rsidRDefault="00887CDF" w:rsidP="00887CDF">
      <w:pPr>
        <w:spacing w:after="0" w:line="240" w:lineRule="auto"/>
        <w:jc w:val="center"/>
        <w:rPr>
          <w:rFonts w:ascii="Times New Roman" w:hAnsi="Times New Roman"/>
          <w:sz w:val="24"/>
          <w:szCs w:val="24"/>
        </w:rPr>
      </w:pPr>
    </w:p>
    <w:p w:rsidR="00B23CAE" w:rsidRPr="00034042" w:rsidRDefault="00B23CAE" w:rsidP="00B23CAE">
      <w:pPr>
        <w:spacing w:after="0" w:line="240" w:lineRule="auto"/>
        <w:ind w:firstLine="709"/>
        <w:jc w:val="center"/>
        <w:rPr>
          <w:rFonts w:ascii="Times New Roman" w:hAnsi="Times New Roman"/>
          <w:b/>
          <w:bCs/>
          <w:sz w:val="24"/>
          <w:szCs w:val="24"/>
        </w:rPr>
      </w:pPr>
      <w:r w:rsidRPr="00034042">
        <w:rPr>
          <w:rFonts w:ascii="Times New Roman" w:hAnsi="Times New Roman"/>
          <w:b/>
          <w:bCs/>
          <w:sz w:val="24"/>
          <w:szCs w:val="24"/>
          <w:lang w:val="uk-UA"/>
        </w:rPr>
        <w:t>Р І Ш Е Н Н Я</w:t>
      </w:r>
    </w:p>
    <w:p w:rsidR="00B23CAE" w:rsidRPr="00034042" w:rsidRDefault="00B23CAE" w:rsidP="00B23CAE">
      <w:pPr>
        <w:pStyle w:val="3"/>
        <w:ind w:firstLine="709"/>
        <w:rPr>
          <w:rFonts w:ascii="Times New Roman" w:hAnsi="Times New Roman"/>
          <w:sz w:val="24"/>
          <w:szCs w:val="24"/>
          <w:u w:val="none"/>
        </w:rPr>
      </w:pPr>
    </w:p>
    <w:p w:rsidR="00B23CAE" w:rsidRPr="00034042" w:rsidRDefault="00B23CAE" w:rsidP="00B23CAE">
      <w:pPr>
        <w:pStyle w:val="3"/>
        <w:ind w:firstLine="709"/>
        <w:rPr>
          <w:rFonts w:ascii="Times New Roman" w:hAnsi="Times New Roman"/>
          <w:sz w:val="24"/>
          <w:szCs w:val="24"/>
          <w:u w:val="none"/>
        </w:rPr>
      </w:pPr>
      <w:r w:rsidRPr="00034042">
        <w:rPr>
          <w:rFonts w:ascii="Times New Roman" w:hAnsi="Times New Roman"/>
          <w:sz w:val="24"/>
          <w:szCs w:val="24"/>
          <w:u w:val="none"/>
        </w:rPr>
        <w:t>П</w:t>
      </w:r>
      <w:r w:rsidRPr="00B05C6A">
        <w:rPr>
          <w:rFonts w:ascii="Times New Roman" w:hAnsi="Times New Roman"/>
          <w:sz w:val="24"/>
          <w:szCs w:val="24"/>
          <w:u w:val="none"/>
        </w:rPr>
        <w:t>’</w:t>
      </w:r>
      <w:r w:rsidRPr="00034042">
        <w:rPr>
          <w:rFonts w:ascii="Times New Roman" w:hAnsi="Times New Roman"/>
          <w:sz w:val="24"/>
          <w:szCs w:val="24"/>
          <w:u w:val="none"/>
        </w:rPr>
        <w:t>ятдесят п</w:t>
      </w:r>
      <w:r w:rsidRPr="00B05C6A">
        <w:rPr>
          <w:rFonts w:ascii="Times New Roman" w:hAnsi="Times New Roman"/>
          <w:sz w:val="24"/>
          <w:szCs w:val="24"/>
          <w:u w:val="none"/>
        </w:rPr>
        <w:t>’</w:t>
      </w:r>
      <w:r w:rsidRPr="00034042">
        <w:rPr>
          <w:rFonts w:ascii="Times New Roman" w:hAnsi="Times New Roman"/>
          <w:sz w:val="24"/>
          <w:szCs w:val="24"/>
          <w:u w:val="none"/>
        </w:rPr>
        <w:t>ятої сесії</w:t>
      </w:r>
    </w:p>
    <w:p w:rsidR="00887CDF" w:rsidRPr="00034042" w:rsidRDefault="00887CDF" w:rsidP="00887CDF">
      <w:pPr>
        <w:spacing w:after="0" w:line="240" w:lineRule="auto"/>
        <w:jc w:val="center"/>
        <w:rPr>
          <w:rFonts w:ascii="Times New Roman" w:hAnsi="Times New Roman"/>
          <w:w w:val="150"/>
          <w:sz w:val="24"/>
          <w:szCs w:val="24"/>
          <w:lang w:val="uk-UA"/>
        </w:rPr>
      </w:pPr>
    </w:p>
    <w:p w:rsidR="00887CDF" w:rsidRPr="00034042" w:rsidRDefault="00887CDF" w:rsidP="00887CDF">
      <w:pPr>
        <w:spacing w:after="0" w:line="240" w:lineRule="auto"/>
        <w:rPr>
          <w:rFonts w:ascii="Times New Roman" w:hAnsi="Times New Roman"/>
          <w:sz w:val="24"/>
          <w:szCs w:val="24"/>
          <w:lang w:val="uk-UA"/>
        </w:rPr>
      </w:pPr>
      <w:r w:rsidRPr="00034042">
        <w:rPr>
          <w:rFonts w:ascii="Times New Roman" w:hAnsi="Times New Roman"/>
          <w:sz w:val="24"/>
          <w:szCs w:val="24"/>
          <w:lang w:val="uk-UA"/>
        </w:rPr>
        <w:t>21 червня 2019 р.</w:t>
      </w:r>
      <w:r w:rsidRPr="00034042">
        <w:rPr>
          <w:rFonts w:ascii="Times New Roman" w:hAnsi="Times New Roman"/>
          <w:sz w:val="24"/>
          <w:szCs w:val="24"/>
          <w:lang w:val="uk-UA"/>
        </w:rPr>
        <w:tab/>
      </w:r>
      <w:r w:rsidRPr="00034042">
        <w:rPr>
          <w:rFonts w:ascii="Times New Roman" w:hAnsi="Times New Roman"/>
          <w:sz w:val="24"/>
          <w:szCs w:val="24"/>
          <w:lang w:val="uk-UA"/>
        </w:rPr>
        <w:tab/>
        <w:t xml:space="preserve">                        Дунаїв</w:t>
      </w:r>
      <w:r w:rsidR="00034042">
        <w:rPr>
          <w:rFonts w:ascii="Times New Roman" w:hAnsi="Times New Roman"/>
          <w:sz w:val="24"/>
          <w:szCs w:val="24"/>
          <w:lang w:val="uk-UA"/>
        </w:rPr>
        <w:t xml:space="preserve">ці </w:t>
      </w:r>
      <w:r w:rsidR="00034042">
        <w:rPr>
          <w:rFonts w:ascii="Times New Roman" w:hAnsi="Times New Roman"/>
          <w:sz w:val="24"/>
          <w:szCs w:val="24"/>
          <w:lang w:val="uk-UA"/>
        </w:rPr>
        <w:tab/>
      </w:r>
      <w:r w:rsidR="00034042">
        <w:rPr>
          <w:rFonts w:ascii="Times New Roman" w:hAnsi="Times New Roman"/>
          <w:sz w:val="24"/>
          <w:szCs w:val="24"/>
          <w:lang w:val="uk-UA"/>
        </w:rPr>
        <w:tab/>
        <w:t xml:space="preserve">                        №72</w:t>
      </w:r>
      <w:r w:rsidRPr="00034042">
        <w:rPr>
          <w:rFonts w:ascii="Times New Roman" w:hAnsi="Times New Roman"/>
          <w:sz w:val="24"/>
          <w:szCs w:val="24"/>
          <w:lang w:val="uk-UA"/>
        </w:rPr>
        <w:t>-</w:t>
      </w:r>
      <w:r w:rsidR="00034042">
        <w:rPr>
          <w:rFonts w:ascii="Times New Roman" w:hAnsi="Times New Roman"/>
          <w:sz w:val="24"/>
          <w:szCs w:val="24"/>
          <w:lang w:val="uk-UA"/>
        </w:rPr>
        <w:t>55</w:t>
      </w:r>
      <w:r w:rsidRPr="00034042">
        <w:rPr>
          <w:rFonts w:ascii="Times New Roman" w:hAnsi="Times New Roman"/>
          <w:sz w:val="24"/>
          <w:szCs w:val="24"/>
          <w:lang w:val="uk-UA"/>
        </w:rPr>
        <w:t>/2019</w:t>
      </w:r>
    </w:p>
    <w:p w:rsidR="00887CDF" w:rsidRPr="00034042" w:rsidRDefault="00887CDF" w:rsidP="00887CDF">
      <w:pPr>
        <w:spacing w:after="0" w:line="240" w:lineRule="auto"/>
        <w:rPr>
          <w:rFonts w:ascii="Times New Roman" w:hAnsi="Times New Roman"/>
          <w:sz w:val="24"/>
          <w:szCs w:val="24"/>
          <w:lang w:val="uk-UA"/>
        </w:rPr>
      </w:pPr>
    </w:p>
    <w:p w:rsidR="00887CDF" w:rsidRPr="00034042" w:rsidRDefault="00887CDF" w:rsidP="009517BE">
      <w:pPr>
        <w:pStyle w:val="a9"/>
        <w:shd w:val="clear" w:color="auto" w:fill="FFFFFF"/>
        <w:spacing w:before="0" w:beforeAutospacing="0" w:after="0" w:afterAutospacing="0"/>
        <w:ind w:right="5386"/>
        <w:jc w:val="both"/>
        <w:rPr>
          <w:lang w:val="uk-UA"/>
        </w:rPr>
      </w:pPr>
      <w:r w:rsidRPr="00034042">
        <w:rPr>
          <w:lang w:val="uk-UA"/>
        </w:rPr>
        <w:t>Про надання дозволу на розроблення документації із землеустрою Афоніній Таїсі Анатоліївні</w:t>
      </w:r>
    </w:p>
    <w:p w:rsidR="00887CDF" w:rsidRPr="00034042" w:rsidRDefault="00887CDF" w:rsidP="00887CDF">
      <w:pPr>
        <w:pStyle w:val="a9"/>
        <w:shd w:val="clear" w:color="auto" w:fill="FFFFFF"/>
        <w:spacing w:before="0" w:beforeAutospacing="0" w:after="0" w:afterAutospacing="0"/>
        <w:jc w:val="both"/>
        <w:rPr>
          <w:lang w:val="uk-UA"/>
        </w:rPr>
      </w:pPr>
    </w:p>
    <w:p w:rsidR="00136B2D" w:rsidRPr="00034042" w:rsidRDefault="00887CDF" w:rsidP="00136B2D">
      <w:pPr>
        <w:pStyle w:val="ab"/>
        <w:tabs>
          <w:tab w:val="center" w:pos="4677"/>
          <w:tab w:val="right" w:pos="9355"/>
        </w:tabs>
        <w:ind w:firstLine="708"/>
        <w:jc w:val="both"/>
        <w:rPr>
          <w:rFonts w:ascii="Times New Roman" w:hAnsi="Times New Roman"/>
          <w:sz w:val="24"/>
          <w:szCs w:val="24"/>
        </w:rPr>
      </w:pPr>
      <w:r w:rsidRPr="00034042">
        <w:rPr>
          <w:rFonts w:ascii="Times New Roman" w:hAnsi="Times New Roman"/>
          <w:sz w:val="24"/>
          <w:szCs w:val="24"/>
        </w:rPr>
        <w:t xml:space="preserve">Розглянувши заяву Афоніної Таїси Анатоліївни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136B2D" w:rsidRPr="00034042">
        <w:rPr>
          <w:rFonts w:ascii="Times New Roman" w:hAnsi="Times New Roman"/>
          <w:sz w:val="24"/>
          <w:szCs w:val="24"/>
        </w:rPr>
        <w:t>враховуючи пропозиції спільних засідань постійних комісій від 19.06.2019 р. та 20.06.2019 р., міська рада</w:t>
      </w:r>
    </w:p>
    <w:p w:rsidR="00887CDF" w:rsidRPr="00034042" w:rsidRDefault="00887CDF" w:rsidP="00136B2D">
      <w:pPr>
        <w:spacing w:after="0" w:line="240" w:lineRule="auto"/>
        <w:ind w:firstLine="720"/>
        <w:jc w:val="both"/>
        <w:rPr>
          <w:rFonts w:ascii="Times New Roman" w:hAnsi="Times New Roman"/>
          <w:b/>
          <w:bCs/>
          <w:sz w:val="24"/>
          <w:szCs w:val="24"/>
          <w:lang w:val="uk-UA"/>
        </w:rPr>
      </w:pPr>
    </w:p>
    <w:p w:rsidR="00887CDF" w:rsidRPr="00034042" w:rsidRDefault="00887CDF" w:rsidP="00887CDF">
      <w:pPr>
        <w:pStyle w:val="110"/>
        <w:spacing w:after="0" w:line="240" w:lineRule="auto"/>
        <w:ind w:left="0"/>
        <w:jc w:val="center"/>
        <w:rPr>
          <w:rFonts w:ascii="Times New Roman" w:hAnsi="Times New Roman" w:cs="Times New Roman"/>
          <w:b/>
          <w:bCs/>
          <w:sz w:val="24"/>
          <w:szCs w:val="24"/>
          <w:lang w:val="uk-UA"/>
        </w:rPr>
      </w:pPr>
      <w:r w:rsidRPr="00034042">
        <w:rPr>
          <w:rFonts w:ascii="Times New Roman" w:hAnsi="Times New Roman" w:cs="Times New Roman"/>
          <w:b/>
          <w:bCs/>
          <w:sz w:val="24"/>
          <w:szCs w:val="24"/>
          <w:lang w:val="uk-UA"/>
        </w:rPr>
        <w:t>ВИРІШИЛА:</w:t>
      </w:r>
    </w:p>
    <w:p w:rsidR="00887CDF" w:rsidRPr="00034042" w:rsidRDefault="00887CDF" w:rsidP="00887CDF">
      <w:pPr>
        <w:pStyle w:val="110"/>
        <w:spacing w:after="0" w:line="240" w:lineRule="auto"/>
        <w:ind w:left="0"/>
        <w:jc w:val="center"/>
        <w:rPr>
          <w:rFonts w:ascii="Times New Roman" w:hAnsi="Times New Roman" w:cs="Times New Roman"/>
          <w:b/>
          <w:bCs/>
          <w:sz w:val="24"/>
          <w:szCs w:val="24"/>
          <w:lang w:val="uk-UA"/>
        </w:rPr>
      </w:pPr>
    </w:p>
    <w:p w:rsidR="00887CDF" w:rsidRPr="00034042" w:rsidRDefault="00887CDF" w:rsidP="00887CDF">
      <w:pPr>
        <w:spacing w:after="0" w:line="240" w:lineRule="auto"/>
        <w:ind w:firstLine="708"/>
        <w:jc w:val="both"/>
        <w:rPr>
          <w:rFonts w:ascii="Times New Roman" w:hAnsi="Times New Roman"/>
          <w:sz w:val="24"/>
          <w:szCs w:val="24"/>
          <w:lang w:val="uk-UA"/>
        </w:rPr>
      </w:pPr>
      <w:r w:rsidRPr="00034042">
        <w:rPr>
          <w:rFonts w:ascii="Times New Roman" w:hAnsi="Times New Roman"/>
          <w:sz w:val="24"/>
          <w:szCs w:val="24"/>
          <w:lang w:val="uk-UA"/>
        </w:rPr>
        <w:t xml:space="preserve">1. Надати дозвіл Афоніній Таїсі Анатоліївні (прож. </w:t>
      </w:r>
      <w:r w:rsidR="00CC4990" w:rsidRPr="009B3C51">
        <w:rPr>
          <w:rFonts w:ascii="Times New Roman" w:hAnsi="Times New Roman"/>
          <w:i/>
          <w:sz w:val="24"/>
          <w:szCs w:val="24"/>
          <w:lang w:val="uk-UA"/>
        </w:rPr>
        <w:t>конф. інф.</w:t>
      </w:r>
      <w:bookmarkStart w:id="0" w:name="_GoBack"/>
      <w:bookmarkEnd w:id="0"/>
      <w:r w:rsidRPr="00034042">
        <w:rPr>
          <w:rFonts w:ascii="Times New Roman" w:hAnsi="Times New Roman"/>
          <w:sz w:val="24"/>
          <w:szCs w:val="24"/>
          <w:lang w:val="uk-UA"/>
        </w:rPr>
        <w:t xml:space="preserve">) на розроблення проекту землеустрою щодо відведення земельної ділянки для передачі </w:t>
      </w:r>
      <w:r w:rsidR="005E253D" w:rsidRPr="00034042">
        <w:rPr>
          <w:rFonts w:ascii="Times New Roman" w:hAnsi="Times New Roman"/>
          <w:sz w:val="24"/>
          <w:szCs w:val="24"/>
          <w:lang w:val="uk-UA"/>
        </w:rPr>
        <w:t>у власність орієнтовною площею 1</w:t>
      </w:r>
      <w:r w:rsidRPr="00034042">
        <w:rPr>
          <w:rFonts w:ascii="Times New Roman" w:hAnsi="Times New Roman"/>
          <w:sz w:val="24"/>
          <w:szCs w:val="24"/>
          <w:lang w:val="uk-UA"/>
        </w:rPr>
        <w:t>,</w:t>
      </w:r>
      <w:r w:rsidR="005E253D" w:rsidRPr="00034042">
        <w:rPr>
          <w:rFonts w:ascii="Times New Roman" w:hAnsi="Times New Roman"/>
          <w:sz w:val="24"/>
          <w:szCs w:val="24"/>
          <w:lang w:val="uk-UA"/>
        </w:rPr>
        <w:t>8163</w:t>
      </w:r>
      <w:r w:rsidRPr="00034042">
        <w:rPr>
          <w:rFonts w:ascii="Times New Roman" w:hAnsi="Times New Roman"/>
          <w:sz w:val="24"/>
          <w:szCs w:val="24"/>
          <w:lang w:val="uk-UA"/>
        </w:rPr>
        <w:t xml:space="preserve"> га для ведення особистого селянського господарства за межами населеного пункту с.Залісці за рахунок земельної ділянки комунальної власності площею 9,2703 га (кадастровий номер </w:t>
      </w:r>
      <w:r w:rsidRPr="00034042">
        <w:rPr>
          <w:rStyle w:val="af8"/>
          <w:rFonts w:ascii="Times New Roman" w:eastAsia="Calibri" w:hAnsi="Times New Roman"/>
          <w:b w:val="0"/>
          <w:sz w:val="24"/>
          <w:szCs w:val="24"/>
          <w:shd w:val="clear" w:color="auto" w:fill="FFFFFF"/>
          <w:lang w:val="uk-UA"/>
        </w:rPr>
        <w:t>6821882700:04:003:2006</w:t>
      </w:r>
      <w:r w:rsidRPr="00034042">
        <w:rPr>
          <w:rFonts w:ascii="Times New Roman" w:hAnsi="Times New Roman"/>
          <w:sz w:val="24"/>
          <w:szCs w:val="24"/>
          <w:lang w:val="uk-UA"/>
        </w:rPr>
        <w:t>).</w:t>
      </w:r>
    </w:p>
    <w:p w:rsidR="00887CDF" w:rsidRPr="00034042" w:rsidRDefault="00887CDF" w:rsidP="00887CDF">
      <w:pPr>
        <w:spacing w:after="0" w:line="240" w:lineRule="auto"/>
        <w:ind w:firstLine="708"/>
        <w:jc w:val="both"/>
        <w:rPr>
          <w:rFonts w:ascii="Times New Roman" w:hAnsi="Times New Roman"/>
          <w:sz w:val="24"/>
          <w:szCs w:val="24"/>
          <w:lang w:val="uk-UA"/>
        </w:rPr>
      </w:pPr>
    </w:p>
    <w:p w:rsidR="00887CDF" w:rsidRPr="00034042" w:rsidRDefault="00887CDF" w:rsidP="00887CDF">
      <w:pPr>
        <w:spacing w:after="0" w:line="240" w:lineRule="auto"/>
        <w:ind w:firstLine="708"/>
        <w:jc w:val="both"/>
        <w:rPr>
          <w:rFonts w:ascii="Times New Roman" w:hAnsi="Times New Roman"/>
          <w:sz w:val="24"/>
          <w:szCs w:val="24"/>
          <w:lang w:val="uk-UA"/>
        </w:rPr>
      </w:pPr>
      <w:r w:rsidRPr="00034042">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034042" w:rsidRDefault="00887CDF" w:rsidP="00887CDF">
      <w:pPr>
        <w:spacing w:after="0" w:line="240" w:lineRule="auto"/>
        <w:ind w:firstLine="708"/>
        <w:jc w:val="both"/>
        <w:rPr>
          <w:rFonts w:ascii="Times New Roman" w:hAnsi="Times New Roman"/>
          <w:sz w:val="24"/>
          <w:szCs w:val="24"/>
          <w:lang w:val="uk-UA"/>
        </w:rPr>
      </w:pPr>
    </w:p>
    <w:p w:rsidR="00887CDF" w:rsidRPr="00034042" w:rsidRDefault="00887CDF" w:rsidP="00887CDF">
      <w:pPr>
        <w:spacing w:after="0" w:line="240" w:lineRule="auto"/>
        <w:ind w:firstLine="708"/>
        <w:jc w:val="both"/>
        <w:rPr>
          <w:rFonts w:ascii="Times New Roman" w:hAnsi="Times New Roman"/>
          <w:sz w:val="24"/>
          <w:szCs w:val="24"/>
          <w:lang w:val="uk-UA"/>
        </w:rPr>
      </w:pPr>
    </w:p>
    <w:p w:rsidR="00887CDF" w:rsidRPr="00034042" w:rsidRDefault="00887CDF" w:rsidP="00887CDF">
      <w:pPr>
        <w:spacing w:after="0" w:line="240" w:lineRule="auto"/>
        <w:ind w:firstLine="708"/>
        <w:jc w:val="both"/>
        <w:rPr>
          <w:rFonts w:ascii="Times New Roman" w:hAnsi="Times New Roman"/>
          <w:sz w:val="24"/>
          <w:szCs w:val="24"/>
          <w:lang w:val="uk-UA"/>
        </w:rPr>
      </w:pPr>
    </w:p>
    <w:p w:rsidR="00887CDF" w:rsidRPr="00034042" w:rsidRDefault="00887CDF" w:rsidP="00887CDF">
      <w:pPr>
        <w:spacing w:after="0" w:line="240" w:lineRule="auto"/>
        <w:jc w:val="both"/>
        <w:rPr>
          <w:rFonts w:ascii="Times New Roman" w:hAnsi="Times New Roman"/>
          <w:sz w:val="24"/>
          <w:szCs w:val="24"/>
          <w:lang w:val="uk-UA"/>
        </w:rPr>
      </w:pPr>
      <w:r w:rsidRPr="00034042">
        <w:rPr>
          <w:rFonts w:ascii="Times New Roman" w:hAnsi="Times New Roman"/>
          <w:sz w:val="24"/>
          <w:szCs w:val="24"/>
          <w:lang w:val="uk-UA"/>
        </w:rPr>
        <w:t>Міський голова</w:t>
      </w:r>
      <w:r w:rsidRPr="00034042">
        <w:rPr>
          <w:rFonts w:ascii="Times New Roman" w:hAnsi="Times New Roman"/>
          <w:sz w:val="24"/>
          <w:szCs w:val="24"/>
          <w:lang w:val="uk-UA"/>
        </w:rPr>
        <w:tab/>
      </w:r>
      <w:r w:rsidRPr="00034042">
        <w:rPr>
          <w:rFonts w:ascii="Times New Roman" w:hAnsi="Times New Roman"/>
          <w:sz w:val="24"/>
          <w:szCs w:val="24"/>
          <w:lang w:val="uk-UA"/>
        </w:rPr>
        <w:tab/>
      </w:r>
      <w:r w:rsidRPr="00034042">
        <w:rPr>
          <w:rFonts w:ascii="Times New Roman" w:hAnsi="Times New Roman"/>
          <w:sz w:val="24"/>
          <w:szCs w:val="24"/>
          <w:lang w:val="uk-UA"/>
        </w:rPr>
        <w:tab/>
      </w:r>
      <w:r w:rsidRPr="00034042">
        <w:rPr>
          <w:rFonts w:ascii="Times New Roman" w:hAnsi="Times New Roman"/>
          <w:sz w:val="24"/>
          <w:szCs w:val="24"/>
          <w:lang w:val="uk-UA"/>
        </w:rPr>
        <w:tab/>
      </w:r>
      <w:r w:rsidRPr="00034042">
        <w:rPr>
          <w:rFonts w:ascii="Times New Roman" w:hAnsi="Times New Roman"/>
          <w:sz w:val="24"/>
          <w:szCs w:val="24"/>
          <w:lang w:val="uk-UA"/>
        </w:rPr>
        <w:tab/>
      </w:r>
      <w:r w:rsidRPr="00034042">
        <w:rPr>
          <w:rFonts w:ascii="Times New Roman" w:hAnsi="Times New Roman"/>
          <w:sz w:val="24"/>
          <w:szCs w:val="24"/>
          <w:lang w:val="uk-UA"/>
        </w:rPr>
        <w:tab/>
      </w:r>
      <w:r w:rsidRPr="00034042">
        <w:rPr>
          <w:rFonts w:ascii="Times New Roman" w:hAnsi="Times New Roman"/>
          <w:sz w:val="24"/>
          <w:szCs w:val="24"/>
          <w:lang w:val="uk-UA"/>
        </w:rPr>
        <w:tab/>
      </w:r>
      <w:r w:rsidRPr="00034042">
        <w:rPr>
          <w:rFonts w:ascii="Times New Roman" w:hAnsi="Times New Roman"/>
          <w:sz w:val="24"/>
          <w:szCs w:val="24"/>
          <w:lang w:val="uk-UA"/>
        </w:rPr>
        <w:tab/>
        <w:t>В.Заяць</w:t>
      </w:r>
    </w:p>
    <w:p w:rsidR="00887CDF" w:rsidRPr="00034042" w:rsidRDefault="00887CDF" w:rsidP="00887CDF">
      <w:pPr>
        <w:pStyle w:val="ad"/>
        <w:jc w:val="both"/>
        <w:rPr>
          <w:sz w:val="24"/>
        </w:rPr>
      </w:pPr>
    </w:p>
    <w:p w:rsidR="00887CDF" w:rsidRPr="00034042" w:rsidRDefault="00887CDF" w:rsidP="00C90F30">
      <w:pPr>
        <w:spacing w:after="0" w:line="240" w:lineRule="auto"/>
        <w:jc w:val="center"/>
        <w:rPr>
          <w:sz w:val="24"/>
        </w:rPr>
      </w:pPr>
      <w:r w:rsidRPr="00034042">
        <w:rPr>
          <w:rFonts w:ascii="Times New Roman" w:hAnsi="Times New Roman"/>
          <w:sz w:val="24"/>
          <w:szCs w:val="24"/>
          <w:lang w:val="uk-UA"/>
        </w:rPr>
        <w:br w:type="page"/>
      </w:r>
    </w:p>
    <w:p w:rsidR="00CF1F0D" w:rsidRPr="00034042" w:rsidRDefault="00CF1F0D" w:rsidP="00C90F30">
      <w:pPr>
        <w:jc w:val="center"/>
        <w:rPr>
          <w:rFonts w:ascii="Times New Roman" w:hAnsi="Times New Roman"/>
          <w:sz w:val="24"/>
          <w:szCs w:val="24"/>
        </w:rPr>
      </w:pPr>
      <w:r w:rsidRPr="00034042">
        <w:rPr>
          <w:rFonts w:ascii="Times New Roman" w:hAnsi="Times New Roman"/>
          <w:b/>
          <w:noProof/>
          <w:sz w:val="24"/>
          <w:szCs w:val="24"/>
        </w:rPr>
        <w:lastRenderedPageBreak/>
        <w:drawing>
          <wp:inline distT="0" distB="0" distL="0" distR="0" wp14:anchorId="38F5F292" wp14:editId="4E679298">
            <wp:extent cx="428625" cy="609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F1F0D" w:rsidRPr="00034042" w:rsidRDefault="00CF1F0D" w:rsidP="00CF1F0D">
      <w:pPr>
        <w:spacing w:after="0" w:line="240" w:lineRule="auto"/>
        <w:jc w:val="center"/>
        <w:rPr>
          <w:rFonts w:ascii="Times New Roman" w:hAnsi="Times New Roman"/>
          <w:b/>
          <w:sz w:val="24"/>
          <w:szCs w:val="24"/>
        </w:rPr>
      </w:pPr>
      <w:r w:rsidRPr="00034042">
        <w:rPr>
          <w:rFonts w:ascii="Times New Roman" w:hAnsi="Times New Roman"/>
          <w:b/>
          <w:sz w:val="24"/>
          <w:szCs w:val="24"/>
        </w:rPr>
        <w:t>ДУНАЄВЕЦЬКА МІСЬКА РАДА</w:t>
      </w:r>
    </w:p>
    <w:p w:rsidR="00CF1F0D" w:rsidRPr="00034042" w:rsidRDefault="00CF1F0D" w:rsidP="00CF1F0D">
      <w:pPr>
        <w:spacing w:after="0" w:line="240" w:lineRule="auto"/>
        <w:jc w:val="center"/>
        <w:rPr>
          <w:rFonts w:ascii="Times New Roman" w:hAnsi="Times New Roman"/>
          <w:sz w:val="24"/>
          <w:szCs w:val="24"/>
        </w:rPr>
      </w:pPr>
      <w:r w:rsidRPr="00034042">
        <w:rPr>
          <w:rFonts w:ascii="Times New Roman" w:hAnsi="Times New Roman"/>
          <w:sz w:val="24"/>
          <w:szCs w:val="24"/>
        </w:rPr>
        <w:t>VII скликання</w:t>
      </w:r>
    </w:p>
    <w:p w:rsidR="00CF1F0D" w:rsidRPr="00034042" w:rsidRDefault="00CF1F0D" w:rsidP="00CF1F0D">
      <w:pPr>
        <w:spacing w:after="0" w:line="240" w:lineRule="auto"/>
        <w:jc w:val="center"/>
        <w:rPr>
          <w:rFonts w:ascii="Times New Roman" w:hAnsi="Times New Roman"/>
          <w:sz w:val="24"/>
          <w:szCs w:val="24"/>
        </w:rPr>
      </w:pPr>
    </w:p>
    <w:p w:rsidR="00B23CAE" w:rsidRPr="00034042" w:rsidRDefault="00B23CAE" w:rsidP="00B23CAE">
      <w:pPr>
        <w:spacing w:after="0" w:line="240" w:lineRule="auto"/>
        <w:ind w:firstLine="709"/>
        <w:jc w:val="center"/>
        <w:rPr>
          <w:rFonts w:ascii="Times New Roman" w:hAnsi="Times New Roman"/>
          <w:b/>
          <w:bCs/>
          <w:sz w:val="24"/>
          <w:szCs w:val="24"/>
        </w:rPr>
      </w:pPr>
      <w:r w:rsidRPr="00034042">
        <w:rPr>
          <w:rFonts w:ascii="Times New Roman" w:hAnsi="Times New Roman"/>
          <w:b/>
          <w:bCs/>
          <w:sz w:val="24"/>
          <w:szCs w:val="24"/>
          <w:lang w:val="uk-UA"/>
        </w:rPr>
        <w:t>Р І Ш Е Н Н Я</w:t>
      </w:r>
    </w:p>
    <w:p w:rsidR="00B23CAE" w:rsidRPr="00034042" w:rsidRDefault="00B23CAE" w:rsidP="00B23CAE">
      <w:pPr>
        <w:pStyle w:val="3"/>
        <w:ind w:firstLine="709"/>
        <w:rPr>
          <w:rFonts w:ascii="Times New Roman" w:hAnsi="Times New Roman"/>
          <w:sz w:val="24"/>
          <w:szCs w:val="24"/>
          <w:u w:val="none"/>
        </w:rPr>
      </w:pPr>
    </w:p>
    <w:p w:rsidR="00B23CAE" w:rsidRPr="00034042" w:rsidRDefault="00B23CAE" w:rsidP="00B23CAE">
      <w:pPr>
        <w:pStyle w:val="3"/>
        <w:ind w:firstLine="709"/>
        <w:rPr>
          <w:rFonts w:ascii="Times New Roman" w:hAnsi="Times New Roman"/>
          <w:sz w:val="24"/>
          <w:szCs w:val="24"/>
          <w:u w:val="none"/>
        </w:rPr>
      </w:pPr>
      <w:r w:rsidRPr="00034042">
        <w:rPr>
          <w:rFonts w:ascii="Times New Roman" w:hAnsi="Times New Roman"/>
          <w:sz w:val="24"/>
          <w:szCs w:val="24"/>
          <w:u w:val="none"/>
        </w:rPr>
        <w:t>П</w:t>
      </w:r>
      <w:r w:rsidRPr="00B05C6A">
        <w:rPr>
          <w:rFonts w:ascii="Times New Roman" w:hAnsi="Times New Roman"/>
          <w:sz w:val="24"/>
          <w:szCs w:val="24"/>
          <w:u w:val="none"/>
        </w:rPr>
        <w:t>’</w:t>
      </w:r>
      <w:r w:rsidRPr="00034042">
        <w:rPr>
          <w:rFonts w:ascii="Times New Roman" w:hAnsi="Times New Roman"/>
          <w:sz w:val="24"/>
          <w:szCs w:val="24"/>
          <w:u w:val="none"/>
        </w:rPr>
        <w:t>ятдесят п</w:t>
      </w:r>
      <w:r w:rsidRPr="00B05C6A">
        <w:rPr>
          <w:rFonts w:ascii="Times New Roman" w:hAnsi="Times New Roman"/>
          <w:sz w:val="24"/>
          <w:szCs w:val="24"/>
          <w:u w:val="none"/>
        </w:rPr>
        <w:t>’</w:t>
      </w:r>
      <w:r w:rsidRPr="00034042">
        <w:rPr>
          <w:rFonts w:ascii="Times New Roman" w:hAnsi="Times New Roman"/>
          <w:sz w:val="24"/>
          <w:szCs w:val="24"/>
          <w:u w:val="none"/>
        </w:rPr>
        <w:t>ятої сесії</w:t>
      </w:r>
    </w:p>
    <w:p w:rsidR="00CF1F0D" w:rsidRPr="00034042" w:rsidRDefault="00CF1F0D" w:rsidP="00CF1F0D">
      <w:pPr>
        <w:spacing w:after="0" w:line="240" w:lineRule="auto"/>
        <w:jc w:val="center"/>
        <w:rPr>
          <w:rFonts w:ascii="Times New Roman" w:hAnsi="Times New Roman"/>
          <w:w w:val="150"/>
          <w:sz w:val="24"/>
          <w:szCs w:val="24"/>
          <w:lang w:val="uk-UA"/>
        </w:rPr>
      </w:pPr>
    </w:p>
    <w:p w:rsidR="00CF1F0D" w:rsidRPr="00034042" w:rsidRDefault="00CF1F0D" w:rsidP="00CF1F0D">
      <w:pPr>
        <w:spacing w:after="0" w:line="240" w:lineRule="auto"/>
        <w:rPr>
          <w:rFonts w:ascii="Times New Roman" w:hAnsi="Times New Roman"/>
          <w:sz w:val="24"/>
          <w:szCs w:val="24"/>
          <w:lang w:val="uk-UA"/>
        </w:rPr>
      </w:pPr>
      <w:r w:rsidRPr="00034042">
        <w:rPr>
          <w:rFonts w:ascii="Times New Roman" w:hAnsi="Times New Roman"/>
          <w:sz w:val="24"/>
          <w:szCs w:val="24"/>
          <w:lang w:val="uk-UA"/>
        </w:rPr>
        <w:t>21 червня 2019 р.</w:t>
      </w:r>
      <w:r w:rsidRPr="00034042">
        <w:rPr>
          <w:rFonts w:ascii="Times New Roman" w:hAnsi="Times New Roman"/>
          <w:sz w:val="24"/>
          <w:szCs w:val="24"/>
          <w:lang w:val="uk-UA"/>
        </w:rPr>
        <w:tab/>
      </w:r>
      <w:r w:rsidRPr="00034042">
        <w:rPr>
          <w:rFonts w:ascii="Times New Roman" w:hAnsi="Times New Roman"/>
          <w:sz w:val="24"/>
          <w:szCs w:val="24"/>
          <w:lang w:val="uk-UA"/>
        </w:rPr>
        <w:tab/>
        <w:t xml:space="preserve">                        Дунаївці </w:t>
      </w:r>
      <w:r w:rsidRPr="00034042">
        <w:rPr>
          <w:rFonts w:ascii="Times New Roman" w:hAnsi="Times New Roman"/>
          <w:sz w:val="24"/>
          <w:szCs w:val="24"/>
          <w:lang w:val="uk-UA"/>
        </w:rPr>
        <w:tab/>
      </w:r>
      <w:r w:rsidRPr="00034042">
        <w:rPr>
          <w:rFonts w:ascii="Times New Roman" w:hAnsi="Times New Roman"/>
          <w:sz w:val="24"/>
          <w:szCs w:val="24"/>
          <w:lang w:val="uk-UA"/>
        </w:rPr>
        <w:tab/>
        <w:t xml:space="preserve">                        №82-55/2019</w:t>
      </w:r>
    </w:p>
    <w:p w:rsidR="00CF1F0D" w:rsidRDefault="00CF1F0D" w:rsidP="00CF1F0D">
      <w:pPr>
        <w:pStyle w:val="a9"/>
        <w:shd w:val="clear" w:color="auto" w:fill="FFFFFF"/>
        <w:spacing w:before="0" w:beforeAutospacing="0" w:after="0" w:afterAutospacing="0"/>
        <w:jc w:val="both"/>
        <w:rPr>
          <w:lang w:val="uk-UA"/>
        </w:rPr>
      </w:pPr>
    </w:p>
    <w:p w:rsidR="00355E64" w:rsidRDefault="00C90F30" w:rsidP="00355E64">
      <w:pPr>
        <w:pStyle w:val="a9"/>
        <w:shd w:val="clear" w:color="auto" w:fill="FFFFFF"/>
        <w:spacing w:before="0" w:beforeAutospacing="0" w:after="0" w:afterAutospacing="0"/>
        <w:ind w:right="5386"/>
        <w:jc w:val="both"/>
        <w:rPr>
          <w:lang w:val="uk-UA"/>
        </w:rPr>
      </w:pPr>
      <w:r w:rsidRPr="00355E64">
        <w:rPr>
          <w:color w:val="000000"/>
          <w:lang w:val="uk-UA"/>
        </w:rPr>
        <w:t>Про розгляд депутатського запиту</w:t>
      </w:r>
      <w:r w:rsidR="00355E64">
        <w:rPr>
          <w:color w:val="000000"/>
          <w:lang w:val="uk-UA"/>
        </w:rPr>
        <w:t xml:space="preserve"> </w:t>
      </w:r>
      <w:r w:rsidR="00355E64" w:rsidRPr="00355E64">
        <w:rPr>
          <w:lang w:val="uk-UA"/>
        </w:rPr>
        <w:t xml:space="preserve">депутата Дунаєвецької міської ради </w:t>
      </w:r>
      <w:r w:rsidR="00355E64" w:rsidRPr="00355E64">
        <w:t>V</w:t>
      </w:r>
      <w:r w:rsidR="00355E64" w:rsidRPr="00355E64">
        <w:rPr>
          <w:lang w:val="uk-UA"/>
        </w:rPr>
        <w:t>ІІ скликання Поліщук</w:t>
      </w:r>
      <w:r w:rsidR="00355E64">
        <w:rPr>
          <w:lang w:val="uk-UA"/>
        </w:rPr>
        <w:t>-Поплавської Олени Целестинівни</w:t>
      </w:r>
    </w:p>
    <w:p w:rsidR="00355E64" w:rsidRPr="00355E64" w:rsidRDefault="00355E64" w:rsidP="00355E64">
      <w:pPr>
        <w:pStyle w:val="a9"/>
        <w:shd w:val="clear" w:color="auto" w:fill="FFFFFF"/>
        <w:spacing w:before="0" w:beforeAutospacing="0" w:after="0" w:afterAutospacing="0"/>
        <w:ind w:right="5386"/>
        <w:jc w:val="both"/>
        <w:rPr>
          <w:lang w:val="uk-UA"/>
        </w:rPr>
      </w:pPr>
    </w:p>
    <w:p w:rsidR="00355E64" w:rsidRPr="00355E64" w:rsidRDefault="00355E64" w:rsidP="00355E64">
      <w:pPr>
        <w:ind w:firstLine="709"/>
        <w:jc w:val="both"/>
        <w:rPr>
          <w:rFonts w:ascii="Times New Roman" w:hAnsi="Times New Roman"/>
          <w:sz w:val="24"/>
          <w:szCs w:val="24"/>
          <w:lang w:val="uk-UA"/>
        </w:rPr>
      </w:pPr>
      <w:r w:rsidRPr="00355E64">
        <w:rPr>
          <w:rFonts w:ascii="Times New Roman" w:hAnsi="Times New Roman"/>
          <w:sz w:val="24"/>
          <w:szCs w:val="24"/>
          <w:lang w:val="uk-UA"/>
        </w:rPr>
        <w:t xml:space="preserve">Розглянувши депутатський запит депутата Дунаєвецької міської ради </w:t>
      </w:r>
      <w:r w:rsidRPr="00355E64">
        <w:rPr>
          <w:rFonts w:ascii="Times New Roman" w:hAnsi="Times New Roman"/>
          <w:sz w:val="24"/>
          <w:szCs w:val="24"/>
        </w:rPr>
        <w:t>V</w:t>
      </w:r>
      <w:r w:rsidRPr="00355E64">
        <w:rPr>
          <w:rFonts w:ascii="Times New Roman" w:hAnsi="Times New Roman"/>
          <w:sz w:val="24"/>
          <w:szCs w:val="24"/>
          <w:lang w:val="uk-UA"/>
        </w:rPr>
        <w:t>ІІ скликання Поліщук</w:t>
      </w:r>
      <w:r>
        <w:rPr>
          <w:rFonts w:ascii="Times New Roman" w:hAnsi="Times New Roman"/>
          <w:sz w:val="24"/>
          <w:szCs w:val="24"/>
          <w:lang w:val="uk-UA"/>
        </w:rPr>
        <w:t>-Поплавської О.Ц.</w:t>
      </w:r>
      <w:r w:rsidRPr="00355E64">
        <w:rPr>
          <w:rFonts w:ascii="Times New Roman" w:hAnsi="Times New Roman"/>
          <w:sz w:val="24"/>
          <w:szCs w:val="24"/>
          <w:lang w:val="uk-UA"/>
        </w:rPr>
        <w:t xml:space="preserve"> щодо </w:t>
      </w:r>
      <w:r w:rsidR="003A5A05">
        <w:rPr>
          <w:rFonts w:ascii="Times New Roman" w:hAnsi="Times New Roman"/>
          <w:sz w:val="24"/>
          <w:szCs w:val="24"/>
          <w:lang w:val="uk-UA"/>
        </w:rPr>
        <w:t>обприскування поля, що межує з вул. Польова м. Дунаївці</w:t>
      </w:r>
      <w:r>
        <w:rPr>
          <w:rFonts w:ascii="Times New Roman" w:hAnsi="Times New Roman"/>
          <w:sz w:val="24"/>
          <w:szCs w:val="24"/>
          <w:lang w:val="uk-UA"/>
        </w:rPr>
        <w:t>,  керуючись статтями</w:t>
      </w:r>
      <w:r w:rsidRPr="00355E64">
        <w:rPr>
          <w:rFonts w:ascii="Times New Roman" w:hAnsi="Times New Roman"/>
          <w:sz w:val="24"/>
          <w:szCs w:val="24"/>
          <w:lang w:val="uk-UA"/>
        </w:rPr>
        <w:t xml:space="preserve"> 21, 22 Закону України «Про статус депутатів місцевих рад» та ст. 59 Закону України «Про місцеве самоврядування в Україні», міська рада </w:t>
      </w:r>
    </w:p>
    <w:p w:rsidR="00355E64" w:rsidRPr="00355E64" w:rsidRDefault="00355E64" w:rsidP="00355E64">
      <w:pPr>
        <w:jc w:val="center"/>
        <w:rPr>
          <w:rFonts w:ascii="Times New Roman" w:hAnsi="Times New Roman"/>
          <w:b/>
          <w:sz w:val="24"/>
          <w:szCs w:val="24"/>
          <w:lang w:val="uk-UA"/>
        </w:rPr>
      </w:pPr>
      <w:r w:rsidRPr="00355E64">
        <w:rPr>
          <w:rFonts w:ascii="Times New Roman" w:hAnsi="Times New Roman"/>
          <w:b/>
          <w:sz w:val="24"/>
          <w:szCs w:val="24"/>
          <w:lang w:val="uk-UA"/>
        </w:rPr>
        <w:t>ВИРІШИЛА:</w:t>
      </w:r>
    </w:p>
    <w:p w:rsidR="00355E64" w:rsidRPr="00355E64" w:rsidRDefault="003A5A05" w:rsidP="00355E64">
      <w:pPr>
        <w:pStyle w:val="a7"/>
        <w:numPr>
          <w:ilvl w:val="0"/>
          <w:numId w:val="36"/>
        </w:numPr>
        <w:tabs>
          <w:tab w:val="left" w:pos="1134"/>
        </w:tabs>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Підтримати д</w:t>
      </w:r>
      <w:r w:rsidR="00355E64" w:rsidRPr="00355E64">
        <w:rPr>
          <w:rFonts w:ascii="Times New Roman" w:hAnsi="Times New Roman"/>
          <w:sz w:val="24"/>
          <w:szCs w:val="24"/>
          <w:lang w:val="uk-UA"/>
        </w:rPr>
        <w:t xml:space="preserve">епутатський запит депутата Дунаєвецької міської ради </w:t>
      </w:r>
      <w:r w:rsidR="00355E64" w:rsidRPr="00355E64">
        <w:rPr>
          <w:rFonts w:ascii="Times New Roman" w:hAnsi="Times New Roman"/>
          <w:sz w:val="24"/>
          <w:szCs w:val="24"/>
        </w:rPr>
        <w:t>V</w:t>
      </w:r>
      <w:r w:rsidR="00355E64" w:rsidRPr="00355E64">
        <w:rPr>
          <w:rFonts w:ascii="Times New Roman" w:hAnsi="Times New Roman"/>
          <w:sz w:val="24"/>
          <w:szCs w:val="24"/>
          <w:lang w:val="uk-UA"/>
        </w:rPr>
        <w:t xml:space="preserve">ІІ скликання </w:t>
      </w:r>
      <w:r w:rsidR="00355E64">
        <w:rPr>
          <w:rFonts w:ascii="Times New Roman" w:hAnsi="Times New Roman"/>
          <w:sz w:val="24"/>
          <w:szCs w:val="24"/>
          <w:lang w:val="uk-UA"/>
        </w:rPr>
        <w:t>Поліщук-Поплавської О.Ц</w:t>
      </w:r>
      <w:r w:rsidR="00355E64" w:rsidRPr="00355E64">
        <w:rPr>
          <w:rFonts w:ascii="Times New Roman" w:hAnsi="Times New Roman"/>
          <w:sz w:val="24"/>
          <w:szCs w:val="24"/>
          <w:lang w:val="uk-UA"/>
        </w:rPr>
        <w:t xml:space="preserve">. щодо </w:t>
      </w:r>
      <w:r>
        <w:rPr>
          <w:rFonts w:ascii="Times New Roman" w:hAnsi="Times New Roman"/>
          <w:sz w:val="24"/>
          <w:szCs w:val="24"/>
          <w:lang w:val="uk-UA"/>
        </w:rPr>
        <w:t>обприскування поля.</w:t>
      </w:r>
    </w:p>
    <w:p w:rsidR="00355E64" w:rsidRPr="00355E64" w:rsidRDefault="00355E64" w:rsidP="00355E64">
      <w:pPr>
        <w:pStyle w:val="a7"/>
        <w:numPr>
          <w:ilvl w:val="0"/>
          <w:numId w:val="36"/>
        </w:numPr>
        <w:spacing w:after="0" w:line="240" w:lineRule="auto"/>
        <w:ind w:left="0" w:firstLine="709"/>
        <w:jc w:val="both"/>
        <w:rPr>
          <w:rStyle w:val="apple-converted-space"/>
          <w:rFonts w:ascii="Times New Roman" w:hAnsi="Times New Roman"/>
          <w:sz w:val="24"/>
          <w:szCs w:val="24"/>
          <w:lang w:val="uk-UA"/>
        </w:rPr>
      </w:pPr>
      <w:r w:rsidRPr="003A5A05">
        <w:rPr>
          <w:rFonts w:ascii="Times New Roman" w:hAnsi="Times New Roman"/>
          <w:sz w:val="24"/>
          <w:szCs w:val="24"/>
          <w:lang w:val="uk-UA"/>
        </w:rPr>
        <w:t xml:space="preserve">Доручити </w:t>
      </w:r>
      <w:r w:rsidRPr="00355E64">
        <w:rPr>
          <w:rFonts w:ascii="Times New Roman" w:hAnsi="Times New Roman"/>
          <w:sz w:val="24"/>
          <w:szCs w:val="24"/>
          <w:lang w:val="uk-UA"/>
        </w:rPr>
        <w:t>заступнику міського голови з питань діяльності виконавчих органів ради С.Яценку</w:t>
      </w:r>
      <w:r w:rsidRPr="003A5A05">
        <w:rPr>
          <w:rFonts w:ascii="Times New Roman" w:hAnsi="Times New Roman"/>
          <w:sz w:val="24"/>
          <w:szCs w:val="24"/>
          <w:lang w:val="uk-UA"/>
        </w:rPr>
        <w:t xml:space="preserve"> </w:t>
      </w:r>
      <w:r w:rsidRPr="00355E64">
        <w:rPr>
          <w:rFonts w:ascii="Times New Roman" w:hAnsi="Times New Roman"/>
          <w:sz w:val="24"/>
          <w:szCs w:val="24"/>
          <w:lang w:val="uk-UA"/>
        </w:rPr>
        <w:t>виконати вимоги даного запиту.</w:t>
      </w:r>
    </w:p>
    <w:p w:rsidR="00355E64" w:rsidRPr="00355E64" w:rsidRDefault="00355E64" w:rsidP="00355E64">
      <w:pPr>
        <w:ind w:firstLine="709"/>
        <w:jc w:val="both"/>
        <w:rPr>
          <w:rFonts w:ascii="Times New Roman" w:hAnsi="Times New Roman"/>
          <w:sz w:val="24"/>
          <w:szCs w:val="24"/>
          <w:lang w:val="uk-UA"/>
        </w:rPr>
      </w:pPr>
      <w:r w:rsidRPr="003A5A05">
        <w:rPr>
          <w:rFonts w:ascii="Times New Roman" w:hAnsi="Times New Roman"/>
          <w:sz w:val="24"/>
          <w:szCs w:val="24"/>
          <w:lang w:val="uk-UA"/>
        </w:rPr>
        <w:t>3.</w:t>
      </w:r>
      <w:r>
        <w:rPr>
          <w:rFonts w:ascii="Times New Roman" w:hAnsi="Times New Roman"/>
          <w:sz w:val="24"/>
          <w:szCs w:val="24"/>
          <w:lang w:val="uk-UA"/>
        </w:rPr>
        <w:t xml:space="preserve"> </w:t>
      </w:r>
      <w:r w:rsidRPr="003A5A05">
        <w:rPr>
          <w:rFonts w:ascii="Times New Roman" w:hAnsi="Times New Roman"/>
          <w:sz w:val="24"/>
          <w:szCs w:val="24"/>
          <w:lang w:val="uk-UA"/>
        </w:rPr>
        <w:t>Конт</w:t>
      </w:r>
      <w:r w:rsidRPr="00355E64">
        <w:rPr>
          <w:rFonts w:ascii="Times New Roman" w:hAnsi="Times New Roman"/>
          <w:sz w:val="24"/>
          <w:szCs w:val="24"/>
        </w:rPr>
        <w:t xml:space="preserve">роль за виконанням даного рішення </w:t>
      </w:r>
      <w:r>
        <w:rPr>
          <w:rFonts w:ascii="Times New Roman" w:hAnsi="Times New Roman"/>
          <w:sz w:val="24"/>
          <w:szCs w:val="24"/>
          <w:lang w:val="uk-UA"/>
        </w:rPr>
        <w:t>залишаю за собою.</w:t>
      </w:r>
    </w:p>
    <w:p w:rsidR="00355E64" w:rsidRPr="00355E64" w:rsidRDefault="00355E64" w:rsidP="00355E64">
      <w:pPr>
        <w:jc w:val="both"/>
        <w:rPr>
          <w:rFonts w:ascii="Times New Roman" w:hAnsi="Times New Roman"/>
          <w:sz w:val="24"/>
          <w:szCs w:val="24"/>
        </w:rPr>
      </w:pPr>
    </w:p>
    <w:p w:rsidR="00355E64" w:rsidRPr="00355E64" w:rsidRDefault="00355E64" w:rsidP="00355E64">
      <w:pPr>
        <w:tabs>
          <w:tab w:val="left" w:pos="6096"/>
          <w:tab w:val="left" w:pos="7088"/>
        </w:tabs>
        <w:jc w:val="both"/>
        <w:rPr>
          <w:rFonts w:ascii="Times New Roman" w:hAnsi="Times New Roman"/>
          <w:sz w:val="24"/>
          <w:szCs w:val="24"/>
          <w:lang w:val="uk-UA"/>
        </w:rPr>
      </w:pPr>
      <w:r w:rsidRPr="00355E64">
        <w:rPr>
          <w:rFonts w:ascii="Times New Roman" w:hAnsi="Times New Roman"/>
          <w:sz w:val="24"/>
          <w:szCs w:val="24"/>
        </w:rPr>
        <w:t>Міський голова</w:t>
      </w:r>
      <w:r w:rsidRPr="00355E64">
        <w:rPr>
          <w:rFonts w:ascii="Times New Roman" w:hAnsi="Times New Roman"/>
          <w:sz w:val="24"/>
          <w:szCs w:val="24"/>
          <w:lang w:val="uk-UA"/>
        </w:rPr>
        <w:t xml:space="preserve">                                                                                                                </w:t>
      </w:r>
      <w:r w:rsidRPr="00355E64">
        <w:rPr>
          <w:rFonts w:ascii="Times New Roman" w:hAnsi="Times New Roman"/>
          <w:sz w:val="24"/>
          <w:szCs w:val="24"/>
        </w:rPr>
        <w:t xml:space="preserve">  В. Заяць</w:t>
      </w:r>
    </w:p>
    <w:p w:rsidR="00C90F30" w:rsidRPr="00C90F30" w:rsidRDefault="00C90F30" w:rsidP="00CF1F0D">
      <w:pPr>
        <w:pStyle w:val="a9"/>
        <w:shd w:val="clear" w:color="auto" w:fill="FFFFFF"/>
        <w:spacing w:before="0" w:beforeAutospacing="0" w:after="0" w:afterAutospacing="0"/>
        <w:jc w:val="both"/>
        <w:rPr>
          <w:lang w:val="uk-UA"/>
        </w:rPr>
      </w:pPr>
    </w:p>
    <w:sectPr w:rsidR="00C90F30" w:rsidRPr="00C90F30" w:rsidSect="000B3F5D">
      <w:pgSz w:w="11906" w:h="16838"/>
      <w:pgMar w:top="1135"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BC6C84"/>
    <w:lvl w:ilvl="0">
      <w:numFmt w:val="bullet"/>
      <w:lvlText w:val="*"/>
      <w:lvlJc w:val="left"/>
    </w:lvl>
  </w:abstractNum>
  <w:abstractNum w:abstractNumId="1">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2">
    <w:nsid w:val="00000002"/>
    <w:multiLevelType w:val="singleLevel"/>
    <w:tmpl w:val="00000002"/>
    <w:name w:val="WW8Num2"/>
    <w:lvl w:ilvl="0">
      <w:start w:val="1"/>
      <w:numFmt w:val="decimal"/>
      <w:lvlText w:val="%1."/>
      <w:lvlJc w:val="left"/>
      <w:pPr>
        <w:tabs>
          <w:tab w:val="num" w:pos="1200"/>
        </w:tabs>
        <w:ind w:left="1200" w:hanging="360"/>
      </w:pPr>
      <w:rPr>
        <w:rFonts w:cs="Times New Roman"/>
      </w:rPr>
    </w:lvl>
  </w:abstractNum>
  <w:abstractNum w:abstractNumId="3">
    <w:nsid w:val="00000003"/>
    <w:multiLevelType w:val="multilevel"/>
    <w:tmpl w:val="00000002"/>
    <w:lvl w:ilvl="0">
      <w:start w:val="5"/>
      <w:numFmt w:val="decimal"/>
      <w:lvlText w:val="%1."/>
      <w:lvlJc w:val="left"/>
      <w:rPr>
        <w:b w:val="0"/>
        <w:bCs w:val="0"/>
        <w:i w:val="0"/>
        <w:iCs w:val="0"/>
        <w:smallCaps w:val="0"/>
        <w:strike w:val="0"/>
        <w:color w:val="000000"/>
        <w:spacing w:val="0"/>
        <w:w w:val="100"/>
        <w:position w:val="0"/>
        <w:sz w:val="24"/>
        <w:szCs w:val="24"/>
        <w:u w:val="none"/>
      </w:rPr>
    </w:lvl>
    <w:lvl w:ilvl="1">
      <w:start w:val="5"/>
      <w:numFmt w:val="decimal"/>
      <w:lvlText w:val="%1."/>
      <w:lvlJc w:val="left"/>
      <w:rPr>
        <w:b w:val="0"/>
        <w:bCs w:val="0"/>
        <w:i w:val="0"/>
        <w:iCs w:val="0"/>
        <w:smallCaps w:val="0"/>
        <w:strike w:val="0"/>
        <w:color w:val="000000"/>
        <w:spacing w:val="0"/>
        <w:w w:val="100"/>
        <w:position w:val="0"/>
        <w:sz w:val="24"/>
        <w:szCs w:val="24"/>
        <w:u w:val="none"/>
      </w:rPr>
    </w:lvl>
    <w:lvl w:ilvl="2">
      <w:start w:val="5"/>
      <w:numFmt w:val="decimal"/>
      <w:lvlText w:val="%1."/>
      <w:lvlJc w:val="left"/>
      <w:rPr>
        <w:b w:val="0"/>
        <w:bCs w:val="0"/>
        <w:i w:val="0"/>
        <w:iCs w:val="0"/>
        <w:smallCaps w:val="0"/>
        <w:strike w:val="0"/>
        <w:color w:val="000000"/>
        <w:spacing w:val="0"/>
        <w:w w:val="100"/>
        <w:position w:val="0"/>
        <w:sz w:val="24"/>
        <w:szCs w:val="24"/>
        <w:u w:val="none"/>
      </w:rPr>
    </w:lvl>
    <w:lvl w:ilvl="3">
      <w:start w:val="5"/>
      <w:numFmt w:val="decimal"/>
      <w:lvlText w:val="%1."/>
      <w:lvlJc w:val="left"/>
      <w:rPr>
        <w:b w:val="0"/>
        <w:bCs w:val="0"/>
        <w:i w:val="0"/>
        <w:iCs w:val="0"/>
        <w:smallCaps w:val="0"/>
        <w:strike w:val="0"/>
        <w:color w:val="000000"/>
        <w:spacing w:val="0"/>
        <w:w w:val="100"/>
        <w:position w:val="0"/>
        <w:sz w:val="24"/>
        <w:szCs w:val="24"/>
        <w:u w:val="none"/>
      </w:rPr>
    </w:lvl>
    <w:lvl w:ilvl="4">
      <w:start w:val="5"/>
      <w:numFmt w:val="decimal"/>
      <w:lvlText w:val="%1."/>
      <w:lvlJc w:val="left"/>
      <w:rPr>
        <w:b w:val="0"/>
        <w:bCs w:val="0"/>
        <w:i w:val="0"/>
        <w:iCs w:val="0"/>
        <w:smallCaps w:val="0"/>
        <w:strike w:val="0"/>
        <w:color w:val="000000"/>
        <w:spacing w:val="0"/>
        <w:w w:val="100"/>
        <w:position w:val="0"/>
        <w:sz w:val="24"/>
        <w:szCs w:val="24"/>
        <w:u w:val="none"/>
      </w:rPr>
    </w:lvl>
    <w:lvl w:ilvl="5">
      <w:start w:val="5"/>
      <w:numFmt w:val="decimal"/>
      <w:lvlText w:val="%1."/>
      <w:lvlJc w:val="left"/>
      <w:rPr>
        <w:b w:val="0"/>
        <w:bCs w:val="0"/>
        <w:i w:val="0"/>
        <w:iCs w:val="0"/>
        <w:smallCaps w:val="0"/>
        <w:strike w:val="0"/>
        <w:color w:val="000000"/>
        <w:spacing w:val="0"/>
        <w:w w:val="100"/>
        <w:position w:val="0"/>
        <w:sz w:val="24"/>
        <w:szCs w:val="24"/>
        <w:u w:val="none"/>
      </w:rPr>
    </w:lvl>
    <w:lvl w:ilvl="6">
      <w:start w:val="5"/>
      <w:numFmt w:val="decimal"/>
      <w:lvlText w:val="%1."/>
      <w:lvlJc w:val="left"/>
      <w:rPr>
        <w:b w:val="0"/>
        <w:bCs w:val="0"/>
        <w:i w:val="0"/>
        <w:iCs w:val="0"/>
        <w:smallCaps w:val="0"/>
        <w:strike w:val="0"/>
        <w:color w:val="000000"/>
        <w:spacing w:val="0"/>
        <w:w w:val="100"/>
        <w:position w:val="0"/>
        <w:sz w:val="24"/>
        <w:szCs w:val="24"/>
        <w:u w:val="none"/>
      </w:rPr>
    </w:lvl>
    <w:lvl w:ilvl="7">
      <w:start w:val="5"/>
      <w:numFmt w:val="decimal"/>
      <w:lvlText w:val="%1."/>
      <w:lvlJc w:val="left"/>
      <w:rPr>
        <w:b w:val="0"/>
        <w:bCs w:val="0"/>
        <w:i w:val="0"/>
        <w:iCs w:val="0"/>
        <w:smallCaps w:val="0"/>
        <w:strike w:val="0"/>
        <w:color w:val="000000"/>
        <w:spacing w:val="0"/>
        <w:w w:val="100"/>
        <w:position w:val="0"/>
        <w:sz w:val="24"/>
        <w:szCs w:val="24"/>
        <w:u w:val="none"/>
      </w:rPr>
    </w:lvl>
    <w:lvl w:ilvl="8">
      <w:start w:val="5"/>
      <w:numFmt w:val="decimal"/>
      <w:lvlText w:val="%1."/>
      <w:lvlJc w:val="left"/>
      <w:rPr>
        <w:b w:val="0"/>
        <w:bCs w:val="0"/>
        <w:i w:val="0"/>
        <w:iCs w:val="0"/>
        <w:smallCaps w:val="0"/>
        <w:strike w:val="0"/>
        <w:color w:val="000000"/>
        <w:spacing w:val="0"/>
        <w:w w:val="100"/>
        <w:position w:val="0"/>
        <w:sz w:val="24"/>
        <w:szCs w:val="24"/>
        <w:u w:val="none"/>
      </w:rPr>
    </w:lvl>
  </w:abstractNum>
  <w:abstractNum w:abstractNumId="4">
    <w:nsid w:val="00377151"/>
    <w:multiLevelType w:val="hybridMultilevel"/>
    <w:tmpl w:val="289430AA"/>
    <w:lvl w:ilvl="0" w:tplc="1F705FA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nsid w:val="016B1D8F"/>
    <w:multiLevelType w:val="multilevel"/>
    <w:tmpl w:val="6AD01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70794D"/>
    <w:multiLevelType w:val="hybridMultilevel"/>
    <w:tmpl w:val="672EA762"/>
    <w:lvl w:ilvl="0" w:tplc="11460828">
      <w:start w:val="1"/>
      <w:numFmt w:val="decimal"/>
      <w:lvlText w:val="%1."/>
      <w:lvlJc w:val="left"/>
      <w:pPr>
        <w:tabs>
          <w:tab w:val="num" w:pos="1653"/>
        </w:tabs>
        <w:ind w:left="1653" w:hanging="945"/>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7">
    <w:nsid w:val="0C997D18"/>
    <w:multiLevelType w:val="hybridMultilevel"/>
    <w:tmpl w:val="773EEA66"/>
    <w:lvl w:ilvl="0" w:tplc="C654F70E">
      <w:start w:val="1"/>
      <w:numFmt w:val="decimal"/>
      <w:lvlText w:val="%1."/>
      <w:lvlJc w:val="left"/>
      <w:pPr>
        <w:ind w:left="450" w:hanging="39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1C2D19B0"/>
    <w:multiLevelType w:val="hybridMultilevel"/>
    <w:tmpl w:val="A2401238"/>
    <w:lvl w:ilvl="0" w:tplc="7AEE8394">
      <w:numFmt w:val="bullet"/>
      <w:lvlText w:val="-"/>
      <w:lvlJc w:val="left"/>
      <w:pPr>
        <w:tabs>
          <w:tab w:val="num" w:pos="1309"/>
        </w:tabs>
        <w:ind w:left="1309" w:hanging="360"/>
      </w:pPr>
      <w:rPr>
        <w:rFonts w:ascii="Times New Roman" w:eastAsia="Times New Roman" w:hAnsi="Times New Roman" w:cs="Times New Roman" w:hint="default"/>
      </w:rPr>
    </w:lvl>
    <w:lvl w:ilvl="1" w:tplc="0419000F">
      <w:start w:val="1"/>
      <w:numFmt w:val="decimal"/>
      <w:lvlText w:val="%2."/>
      <w:lvlJc w:val="left"/>
      <w:pPr>
        <w:tabs>
          <w:tab w:val="num" w:pos="2029"/>
        </w:tabs>
        <w:ind w:left="2029" w:hanging="360"/>
      </w:pPr>
      <w:rPr>
        <w:rFonts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cs="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cs="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9">
    <w:nsid w:val="28520BB0"/>
    <w:multiLevelType w:val="multilevel"/>
    <w:tmpl w:val="2A00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2F20B8"/>
    <w:multiLevelType w:val="multilevel"/>
    <w:tmpl w:val="F836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0A143C"/>
    <w:multiLevelType w:val="multilevel"/>
    <w:tmpl w:val="111CB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780FD6"/>
    <w:multiLevelType w:val="multilevel"/>
    <w:tmpl w:val="58E4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B56669"/>
    <w:multiLevelType w:val="hybridMultilevel"/>
    <w:tmpl w:val="64EE99D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C43B87"/>
    <w:multiLevelType w:val="multilevel"/>
    <w:tmpl w:val="F466A0DC"/>
    <w:lvl w:ilvl="0">
      <w:start w:val="1"/>
      <w:numFmt w:val="decimal"/>
      <w:lvlText w:val="%1."/>
      <w:lvlJc w:val="left"/>
      <w:pPr>
        <w:ind w:left="420" w:hanging="42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958" w:hanging="720"/>
      </w:pPr>
      <w:rPr>
        <w:rFonts w:hint="default"/>
      </w:rPr>
    </w:lvl>
    <w:lvl w:ilvl="3">
      <w:start w:val="1"/>
      <w:numFmt w:val="decimal"/>
      <w:lvlText w:val="%1.%2.%3.%4."/>
      <w:lvlJc w:val="left"/>
      <w:pPr>
        <w:ind w:left="4437" w:hanging="1080"/>
      </w:pPr>
      <w:rPr>
        <w:rFonts w:hint="default"/>
      </w:rPr>
    </w:lvl>
    <w:lvl w:ilvl="4">
      <w:start w:val="1"/>
      <w:numFmt w:val="decimal"/>
      <w:lvlText w:val="%1.%2.%3.%4.%5."/>
      <w:lvlJc w:val="left"/>
      <w:pPr>
        <w:ind w:left="5556" w:hanging="1080"/>
      </w:pPr>
      <w:rPr>
        <w:rFonts w:hint="default"/>
      </w:rPr>
    </w:lvl>
    <w:lvl w:ilvl="5">
      <w:start w:val="1"/>
      <w:numFmt w:val="decimal"/>
      <w:lvlText w:val="%1.%2.%3.%4.%5.%6."/>
      <w:lvlJc w:val="left"/>
      <w:pPr>
        <w:ind w:left="7035" w:hanging="1440"/>
      </w:pPr>
      <w:rPr>
        <w:rFonts w:hint="default"/>
      </w:rPr>
    </w:lvl>
    <w:lvl w:ilvl="6">
      <w:start w:val="1"/>
      <w:numFmt w:val="decimal"/>
      <w:lvlText w:val="%1.%2.%3.%4.%5.%6.%7."/>
      <w:lvlJc w:val="left"/>
      <w:pPr>
        <w:ind w:left="8514" w:hanging="1800"/>
      </w:pPr>
      <w:rPr>
        <w:rFonts w:hint="default"/>
      </w:rPr>
    </w:lvl>
    <w:lvl w:ilvl="7">
      <w:start w:val="1"/>
      <w:numFmt w:val="decimal"/>
      <w:lvlText w:val="%1.%2.%3.%4.%5.%6.%7.%8."/>
      <w:lvlJc w:val="left"/>
      <w:pPr>
        <w:ind w:left="9633" w:hanging="1800"/>
      </w:pPr>
      <w:rPr>
        <w:rFonts w:hint="default"/>
      </w:rPr>
    </w:lvl>
    <w:lvl w:ilvl="8">
      <w:start w:val="1"/>
      <w:numFmt w:val="decimal"/>
      <w:lvlText w:val="%1.%2.%3.%4.%5.%6.%7.%8.%9."/>
      <w:lvlJc w:val="left"/>
      <w:pPr>
        <w:ind w:left="11112" w:hanging="2160"/>
      </w:pPr>
      <w:rPr>
        <w:rFonts w:hint="default"/>
      </w:rPr>
    </w:lvl>
  </w:abstractNum>
  <w:abstractNum w:abstractNumId="15">
    <w:nsid w:val="3F8C0CA0"/>
    <w:multiLevelType w:val="hybridMultilevel"/>
    <w:tmpl w:val="BF48E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740FE7"/>
    <w:multiLevelType w:val="multilevel"/>
    <w:tmpl w:val="92B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2D19FF"/>
    <w:multiLevelType w:val="multilevel"/>
    <w:tmpl w:val="1D744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3E2274"/>
    <w:multiLevelType w:val="hybridMultilevel"/>
    <w:tmpl w:val="2688A690"/>
    <w:lvl w:ilvl="0" w:tplc="270AED5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854AC4"/>
    <w:multiLevelType w:val="hybridMultilevel"/>
    <w:tmpl w:val="D1A2E258"/>
    <w:lvl w:ilvl="0" w:tplc="3ECC8132">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C421B41"/>
    <w:multiLevelType w:val="multilevel"/>
    <w:tmpl w:val="93907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E36D54"/>
    <w:multiLevelType w:val="hybridMultilevel"/>
    <w:tmpl w:val="63FC4484"/>
    <w:lvl w:ilvl="0" w:tplc="0419000F">
      <w:start w:val="1"/>
      <w:numFmt w:val="decimal"/>
      <w:lvlText w:val="%1."/>
      <w:lvlJc w:val="left"/>
      <w:pPr>
        <w:tabs>
          <w:tab w:val="num" w:pos="4754"/>
        </w:tabs>
        <w:ind w:left="4754" w:hanging="360"/>
      </w:pPr>
    </w:lvl>
    <w:lvl w:ilvl="1" w:tplc="04190019" w:tentative="1">
      <w:start w:val="1"/>
      <w:numFmt w:val="lowerLetter"/>
      <w:lvlText w:val="%2."/>
      <w:lvlJc w:val="left"/>
      <w:pPr>
        <w:tabs>
          <w:tab w:val="num" w:pos="5834"/>
        </w:tabs>
        <w:ind w:left="5834" w:hanging="360"/>
      </w:pPr>
    </w:lvl>
    <w:lvl w:ilvl="2" w:tplc="0419001B" w:tentative="1">
      <w:start w:val="1"/>
      <w:numFmt w:val="lowerRoman"/>
      <w:lvlText w:val="%3."/>
      <w:lvlJc w:val="right"/>
      <w:pPr>
        <w:tabs>
          <w:tab w:val="num" w:pos="6554"/>
        </w:tabs>
        <w:ind w:left="6554" w:hanging="180"/>
      </w:pPr>
    </w:lvl>
    <w:lvl w:ilvl="3" w:tplc="0419000F" w:tentative="1">
      <w:start w:val="1"/>
      <w:numFmt w:val="decimal"/>
      <w:lvlText w:val="%4."/>
      <w:lvlJc w:val="left"/>
      <w:pPr>
        <w:tabs>
          <w:tab w:val="num" w:pos="7274"/>
        </w:tabs>
        <w:ind w:left="7274" w:hanging="360"/>
      </w:pPr>
    </w:lvl>
    <w:lvl w:ilvl="4" w:tplc="04190019" w:tentative="1">
      <w:start w:val="1"/>
      <w:numFmt w:val="lowerLetter"/>
      <w:lvlText w:val="%5."/>
      <w:lvlJc w:val="left"/>
      <w:pPr>
        <w:tabs>
          <w:tab w:val="num" w:pos="7994"/>
        </w:tabs>
        <w:ind w:left="7994" w:hanging="360"/>
      </w:pPr>
    </w:lvl>
    <w:lvl w:ilvl="5" w:tplc="0419001B" w:tentative="1">
      <w:start w:val="1"/>
      <w:numFmt w:val="lowerRoman"/>
      <w:lvlText w:val="%6."/>
      <w:lvlJc w:val="right"/>
      <w:pPr>
        <w:tabs>
          <w:tab w:val="num" w:pos="8714"/>
        </w:tabs>
        <w:ind w:left="8714" w:hanging="180"/>
      </w:pPr>
    </w:lvl>
    <w:lvl w:ilvl="6" w:tplc="0419000F" w:tentative="1">
      <w:start w:val="1"/>
      <w:numFmt w:val="decimal"/>
      <w:lvlText w:val="%7."/>
      <w:lvlJc w:val="left"/>
      <w:pPr>
        <w:tabs>
          <w:tab w:val="num" w:pos="9434"/>
        </w:tabs>
        <w:ind w:left="9434" w:hanging="360"/>
      </w:pPr>
    </w:lvl>
    <w:lvl w:ilvl="7" w:tplc="04190019" w:tentative="1">
      <w:start w:val="1"/>
      <w:numFmt w:val="lowerLetter"/>
      <w:lvlText w:val="%8."/>
      <w:lvlJc w:val="left"/>
      <w:pPr>
        <w:tabs>
          <w:tab w:val="num" w:pos="10154"/>
        </w:tabs>
        <w:ind w:left="10154" w:hanging="360"/>
      </w:pPr>
    </w:lvl>
    <w:lvl w:ilvl="8" w:tplc="0419001B" w:tentative="1">
      <w:start w:val="1"/>
      <w:numFmt w:val="lowerRoman"/>
      <w:lvlText w:val="%9."/>
      <w:lvlJc w:val="right"/>
      <w:pPr>
        <w:tabs>
          <w:tab w:val="num" w:pos="10874"/>
        </w:tabs>
        <w:ind w:left="10874" w:hanging="180"/>
      </w:pPr>
    </w:lvl>
  </w:abstractNum>
  <w:abstractNum w:abstractNumId="22">
    <w:nsid w:val="64AE2D1E"/>
    <w:multiLevelType w:val="hybridMultilevel"/>
    <w:tmpl w:val="51DA804A"/>
    <w:lvl w:ilvl="0" w:tplc="CEE6FAE2">
      <w:start w:val="1"/>
      <w:numFmt w:val="decimal"/>
      <w:lvlText w:val="%1."/>
      <w:lvlJc w:val="left"/>
      <w:pPr>
        <w:ind w:left="1353" w:hanging="360"/>
      </w:pPr>
      <w:rPr>
        <w:rFonts w:hint="default"/>
        <w:color w:val="000000"/>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23">
    <w:nsid w:val="793952B4"/>
    <w:multiLevelType w:val="hybridMultilevel"/>
    <w:tmpl w:val="63FC4484"/>
    <w:lvl w:ilvl="0" w:tplc="0419000F">
      <w:start w:val="1"/>
      <w:numFmt w:val="decimal"/>
      <w:lvlText w:val="%1."/>
      <w:lvlJc w:val="left"/>
      <w:pPr>
        <w:tabs>
          <w:tab w:val="num" w:pos="4754"/>
        </w:tabs>
        <w:ind w:left="4754" w:hanging="360"/>
      </w:pPr>
    </w:lvl>
    <w:lvl w:ilvl="1" w:tplc="04190019" w:tentative="1">
      <w:start w:val="1"/>
      <w:numFmt w:val="lowerLetter"/>
      <w:lvlText w:val="%2."/>
      <w:lvlJc w:val="left"/>
      <w:pPr>
        <w:tabs>
          <w:tab w:val="num" w:pos="5834"/>
        </w:tabs>
        <w:ind w:left="5834" w:hanging="360"/>
      </w:pPr>
    </w:lvl>
    <w:lvl w:ilvl="2" w:tplc="0419001B" w:tentative="1">
      <w:start w:val="1"/>
      <w:numFmt w:val="lowerRoman"/>
      <w:lvlText w:val="%3."/>
      <w:lvlJc w:val="right"/>
      <w:pPr>
        <w:tabs>
          <w:tab w:val="num" w:pos="6554"/>
        </w:tabs>
        <w:ind w:left="6554" w:hanging="180"/>
      </w:pPr>
    </w:lvl>
    <w:lvl w:ilvl="3" w:tplc="0419000F" w:tentative="1">
      <w:start w:val="1"/>
      <w:numFmt w:val="decimal"/>
      <w:lvlText w:val="%4."/>
      <w:lvlJc w:val="left"/>
      <w:pPr>
        <w:tabs>
          <w:tab w:val="num" w:pos="7274"/>
        </w:tabs>
        <w:ind w:left="7274" w:hanging="360"/>
      </w:pPr>
    </w:lvl>
    <w:lvl w:ilvl="4" w:tplc="04190019" w:tentative="1">
      <w:start w:val="1"/>
      <w:numFmt w:val="lowerLetter"/>
      <w:lvlText w:val="%5."/>
      <w:lvlJc w:val="left"/>
      <w:pPr>
        <w:tabs>
          <w:tab w:val="num" w:pos="7994"/>
        </w:tabs>
        <w:ind w:left="7994" w:hanging="360"/>
      </w:pPr>
    </w:lvl>
    <w:lvl w:ilvl="5" w:tplc="0419001B" w:tentative="1">
      <w:start w:val="1"/>
      <w:numFmt w:val="lowerRoman"/>
      <w:lvlText w:val="%6."/>
      <w:lvlJc w:val="right"/>
      <w:pPr>
        <w:tabs>
          <w:tab w:val="num" w:pos="8714"/>
        </w:tabs>
        <w:ind w:left="8714" w:hanging="180"/>
      </w:pPr>
    </w:lvl>
    <w:lvl w:ilvl="6" w:tplc="0419000F" w:tentative="1">
      <w:start w:val="1"/>
      <w:numFmt w:val="decimal"/>
      <w:lvlText w:val="%7."/>
      <w:lvlJc w:val="left"/>
      <w:pPr>
        <w:tabs>
          <w:tab w:val="num" w:pos="9434"/>
        </w:tabs>
        <w:ind w:left="9434" w:hanging="360"/>
      </w:pPr>
    </w:lvl>
    <w:lvl w:ilvl="7" w:tplc="04190019" w:tentative="1">
      <w:start w:val="1"/>
      <w:numFmt w:val="lowerLetter"/>
      <w:lvlText w:val="%8."/>
      <w:lvlJc w:val="left"/>
      <w:pPr>
        <w:tabs>
          <w:tab w:val="num" w:pos="10154"/>
        </w:tabs>
        <w:ind w:left="10154" w:hanging="360"/>
      </w:pPr>
    </w:lvl>
    <w:lvl w:ilvl="8" w:tplc="0419001B" w:tentative="1">
      <w:start w:val="1"/>
      <w:numFmt w:val="lowerRoman"/>
      <w:lvlText w:val="%9."/>
      <w:lvlJc w:val="right"/>
      <w:pPr>
        <w:tabs>
          <w:tab w:val="num" w:pos="10874"/>
        </w:tabs>
        <w:ind w:left="10874" w:hanging="180"/>
      </w:pPr>
    </w:lvl>
  </w:abstractNum>
  <w:abstractNum w:abstractNumId="24">
    <w:nsid w:val="7D336CB7"/>
    <w:multiLevelType w:val="multilevel"/>
    <w:tmpl w:val="12F0EB78"/>
    <w:lvl w:ilvl="0">
      <w:start w:val="1"/>
      <w:numFmt w:val="decimal"/>
      <w:lvlText w:val="%1."/>
      <w:lvlJc w:val="left"/>
      <w:pPr>
        <w:ind w:left="450" w:hanging="450"/>
      </w:pPr>
      <w:rPr>
        <w:rFonts w:eastAsia="Times New Roman" w:hint="default"/>
      </w:rPr>
    </w:lvl>
    <w:lvl w:ilvl="1">
      <w:start w:val="1"/>
      <w:numFmt w:val="decimal"/>
      <w:lvlText w:val="%1.%2."/>
      <w:lvlJc w:val="left"/>
      <w:pPr>
        <w:ind w:left="1428" w:hanging="720"/>
      </w:pPr>
      <w:rPr>
        <w:rFonts w:eastAsia="Times New Roman" w:hint="default"/>
      </w:rPr>
    </w:lvl>
    <w:lvl w:ilvl="2">
      <w:start w:val="1"/>
      <w:numFmt w:val="decimal"/>
      <w:lvlText w:val="%1.%2.%3."/>
      <w:lvlJc w:val="left"/>
      <w:pPr>
        <w:ind w:left="2136" w:hanging="720"/>
      </w:pPr>
      <w:rPr>
        <w:rFonts w:eastAsia="Times New Roman" w:hint="default"/>
      </w:rPr>
    </w:lvl>
    <w:lvl w:ilvl="3">
      <w:start w:val="1"/>
      <w:numFmt w:val="decimal"/>
      <w:lvlText w:val="%1.%2.%3.%4."/>
      <w:lvlJc w:val="left"/>
      <w:pPr>
        <w:ind w:left="3204" w:hanging="1080"/>
      </w:pPr>
      <w:rPr>
        <w:rFonts w:eastAsia="Times New Roman" w:hint="default"/>
      </w:rPr>
    </w:lvl>
    <w:lvl w:ilvl="4">
      <w:start w:val="1"/>
      <w:numFmt w:val="decimal"/>
      <w:lvlText w:val="%1.%2.%3.%4.%5."/>
      <w:lvlJc w:val="left"/>
      <w:pPr>
        <w:ind w:left="3912" w:hanging="1080"/>
      </w:pPr>
      <w:rPr>
        <w:rFonts w:eastAsia="Times New Roman" w:hint="default"/>
      </w:rPr>
    </w:lvl>
    <w:lvl w:ilvl="5">
      <w:start w:val="1"/>
      <w:numFmt w:val="decimal"/>
      <w:lvlText w:val="%1.%2.%3.%4.%5.%6."/>
      <w:lvlJc w:val="left"/>
      <w:pPr>
        <w:ind w:left="4980" w:hanging="1440"/>
      </w:pPr>
      <w:rPr>
        <w:rFonts w:eastAsia="Times New Roman" w:hint="default"/>
      </w:rPr>
    </w:lvl>
    <w:lvl w:ilvl="6">
      <w:start w:val="1"/>
      <w:numFmt w:val="decimal"/>
      <w:lvlText w:val="%1.%2.%3.%4.%5.%6.%7."/>
      <w:lvlJc w:val="left"/>
      <w:pPr>
        <w:ind w:left="6048" w:hanging="1800"/>
      </w:pPr>
      <w:rPr>
        <w:rFonts w:eastAsia="Times New Roman" w:hint="default"/>
      </w:rPr>
    </w:lvl>
    <w:lvl w:ilvl="7">
      <w:start w:val="1"/>
      <w:numFmt w:val="decimal"/>
      <w:lvlText w:val="%1.%2.%3.%4.%5.%6.%7.%8."/>
      <w:lvlJc w:val="left"/>
      <w:pPr>
        <w:ind w:left="6756" w:hanging="1800"/>
      </w:pPr>
      <w:rPr>
        <w:rFonts w:eastAsia="Times New Roman" w:hint="default"/>
      </w:rPr>
    </w:lvl>
    <w:lvl w:ilvl="8">
      <w:start w:val="1"/>
      <w:numFmt w:val="decimal"/>
      <w:lvlText w:val="%1.%2.%3.%4.%5.%6.%7.%8.%9."/>
      <w:lvlJc w:val="left"/>
      <w:pPr>
        <w:ind w:left="7824" w:hanging="2160"/>
      </w:pPr>
      <w:rPr>
        <w:rFonts w:eastAsia="Times New Roman" w:hint="default"/>
      </w:rPr>
    </w:lvl>
  </w:abstractNum>
  <w:abstractNum w:abstractNumId="25">
    <w:nsid w:val="7F6050CC"/>
    <w:multiLevelType w:val="hybridMultilevel"/>
    <w:tmpl w:val="94668B1A"/>
    <w:lvl w:ilvl="0" w:tplc="040C8408">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EE162D"/>
    <w:multiLevelType w:val="hybridMultilevel"/>
    <w:tmpl w:val="097AD190"/>
    <w:lvl w:ilvl="0" w:tplc="95F2CE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8"/>
  </w:num>
  <w:num w:numId="3">
    <w:abstractNumId w:val="19"/>
  </w:num>
  <w:num w:numId="4">
    <w:abstractNumId w:val="24"/>
  </w:num>
  <w:num w:numId="5">
    <w:abstractNumId w:val="17"/>
  </w:num>
  <w:num w:numId="6">
    <w:abstractNumId w:val="15"/>
  </w:num>
  <w:num w:numId="7">
    <w:abstractNumId w:val="14"/>
  </w:num>
  <w:num w:numId="8">
    <w:abstractNumId w:val="13"/>
  </w:num>
  <w:num w:numId="9">
    <w:abstractNumId w:val="8"/>
  </w:num>
  <w:num w:numId="10">
    <w:abstractNumId w:val="20"/>
  </w:num>
  <w:num w:numId="11">
    <w:abstractNumId w:val="16"/>
  </w:num>
  <w:num w:numId="12">
    <w:abstractNumId w:val="5"/>
  </w:num>
  <w:num w:numId="13">
    <w:abstractNumId w:val="9"/>
  </w:num>
  <w:num w:numId="14">
    <w:abstractNumId w:val="12"/>
  </w:num>
  <w:num w:numId="15">
    <w:abstractNumId w:val="10"/>
  </w:num>
  <w:num w:numId="16">
    <w:abstractNumId w:val="11"/>
  </w:num>
  <w:num w:numId="17">
    <w:abstractNumId w:val="22"/>
  </w:num>
  <w:num w:numId="18">
    <w:abstractNumId w:val="23"/>
  </w:num>
  <w:num w:numId="19">
    <w:abstractNumId w:val="0"/>
    <w:lvlOverride w:ilvl="0">
      <w:lvl w:ilvl="0">
        <w:start w:val="65535"/>
        <w:numFmt w:val="bullet"/>
        <w:lvlText w:val="-"/>
        <w:legacy w:legacy="1" w:legacySpace="0" w:legacyIndent="149"/>
        <w:lvlJc w:val="left"/>
        <w:rPr>
          <w:rFonts w:ascii="Arial" w:hAnsi="Arial" w:cs="Arial" w:hint="default"/>
        </w:rPr>
      </w:lvl>
    </w:lvlOverride>
  </w:num>
  <w:num w:numId="20">
    <w:abstractNumId w:val="0"/>
    <w:lvlOverride w:ilvl="0">
      <w:lvl w:ilvl="0">
        <w:start w:val="65535"/>
        <w:numFmt w:val="bullet"/>
        <w:lvlText w:val="-"/>
        <w:legacy w:legacy="1" w:legacySpace="0" w:legacyIndent="168"/>
        <w:lvlJc w:val="left"/>
        <w:rPr>
          <w:rFonts w:ascii="Arial" w:hAnsi="Arial" w:cs="Arial" w:hint="default"/>
        </w:rPr>
      </w:lvl>
    </w:lvlOverride>
  </w:num>
  <w:num w:numId="21">
    <w:abstractNumId w:val="0"/>
    <w:lvlOverride w:ilvl="0">
      <w:lvl w:ilvl="0">
        <w:start w:val="65535"/>
        <w:numFmt w:val="bullet"/>
        <w:lvlText w:val="-"/>
        <w:legacy w:legacy="1" w:legacySpace="0" w:legacyIndent="153"/>
        <w:lvlJc w:val="left"/>
        <w:rPr>
          <w:rFonts w:ascii="Arial" w:hAnsi="Arial" w:cs="Arial" w:hint="default"/>
        </w:rPr>
      </w:lvl>
    </w:lvlOverride>
  </w:num>
  <w:num w:numId="22">
    <w:abstractNumId w:val="0"/>
    <w:lvlOverride w:ilvl="0">
      <w:lvl w:ilvl="0">
        <w:start w:val="65535"/>
        <w:numFmt w:val="bullet"/>
        <w:lvlText w:val="-"/>
        <w:legacy w:legacy="1" w:legacySpace="0" w:legacyIndent="225"/>
        <w:lvlJc w:val="left"/>
        <w:rPr>
          <w:rFonts w:ascii="Arial" w:hAnsi="Arial" w:cs="Arial" w:hint="default"/>
        </w:rPr>
      </w:lvl>
    </w:lvlOverride>
  </w:num>
  <w:num w:numId="23">
    <w:abstractNumId w:val="0"/>
    <w:lvlOverride w:ilvl="0">
      <w:lvl w:ilvl="0">
        <w:start w:val="65535"/>
        <w:numFmt w:val="bullet"/>
        <w:lvlText w:val="-"/>
        <w:legacy w:legacy="1" w:legacySpace="0" w:legacyIndent="182"/>
        <w:lvlJc w:val="left"/>
        <w:rPr>
          <w:rFonts w:ascii="Arial" w:hAnsi="Arial" w:cs="Arial" w:hint="default"/>
        </w:rPr>
      </w:lvl>
    </w:lvlOverride>
  </w:num>
  <w:num w:numId="24">
    <w:abstractNumId w:val="0"/>
    <w:lvlOverride w:ilvl="0">
      <w:lvl w:ilvl="0">
        <w:start w:val="65535"/>
        <w:numFmt w:val="bullet"/>
        <w:lvlText w:val="-"/>
        <w:legacy w:legacy="1" w:legacySpace="0" w:legacyIndent="215"/>
        <w:lvlJc w:val="left"/>
        <w:rPr>
          <w:rFonts w:ascii="Arial" w:hAnsi="Arial" w:cs="Arial" w:hint="default"/>
        </w:rPr>
      </w:lvl>
    </w:lvlOverride>
  </w:num>
  <w:num w:numId="25">
    <w:abstractNumId w:val="0"/>
    <w:lvlOverride w:ilvl="0">
      <w:lvl w:ilvl="0">
        <w:start w:val="65535"/>
        <w:numFmt w:val="bullet"/>
        <w:lvlText w:val="-"/>
        <w:legacy w:legacy="1" w:legacySpace="0" w:legacyIndent="173"/>
        <w:lvlJc w:val="left"/>
        <w:rPr>
          <w:rFonts w:ascii="Arial" w:hAnsi="Arial" w:cs="Arial" w:hint="default"/>
        </w:rPr>
      </w:lvl>
    </w:lvlOverride>
  </w:num>
  <w:num w:numId="26">
    <w:abstractNumId w:val="0"/>
    <w:lvlOverride w:ilvl="0">
      <w:lvl w:ilvl="0">
        <w:start w:val="65535"/>
        <w:numFmt w:val="bullet"/>
        <w:lvlText w:val="-"/>
        <w:legacy w:legacy="1" w:legacySpace="0" w:legacyIndent="187"/>
        <w:lvlJc w:val="left"/>
        <w:rPr>
          <w:rFonts w:ascii="Arial" w:hAnsi="Arial" w:cs="Arial" w:hint="default"/>
        </w:rPr>
      </w:lvl>
    </w:lvlOverride>
  </w:num>
  <w:num w:numId="27">
    <w:abstractNumId w:val="0"/>
    <w:lvlOverride w:ilvl="0">
      <w:lvl w:ilvl="0">
        <w:start w:val="65535"/>
        <w:numFmt w:val="bullet"/>
        <w:lvlText w:val="-"/>
        <w:legacy w:legacy="1" w:legacySpace="0" w:legacyIndent="249"/>
        <w:lvlJc w:val="left"/>
        <w:rPr>
          <w:rFonts w:ascii="Arial" w:hAnsi="Arial" w:cs="Arial" w:hint="default"/>
        </w:rPr>
      </w:lvl>
    </w:lvlOverride>
  </w:num>
  <w:num w:numId="28">
    <w:abstractNumId w:val="0"/>
    <w:lvlOverride w:ilvl="0">
      <w:lvl w:ilvl="0">
        <w:start w:val="65535"/>
        <w:numFmt w:val="bullet"/>
        <w:lvlText w:val="-"/>
        <w:legacy w:legacy="1" w:legacySpace="0" w:legacyIndent="283"/>
        <w:lvlJc w:val="left"/>
        <w:rPr>
          <w:rFonts w:ascii="Arial" w:hAnsi="Arial" w:cs="Arial" w:hint="default"/>
        </w:rPr>
      </w:lvl>
    </w:lvlOverride>
  </w:num>
  <w:num w:numId="29">
    <w:abstractNumId w:val="21"/>
  </w:num>
  <w:num w:numId="30">
    <w:abstractNumId w:val="6"/>
  </w:num>
  <w:num w:numId="31">
    <w:abstractNumId w:val="4"/>
  </w:num>
  <w:num w:numId="32">
    <w:abstractNumId w:val="25"/>
  </w:num>
  <w:num w:numId="33">
    <w:abstractNumId w:val="2"/>
  </w:num>
  <w:num w:numId="34">
    <w:abstractNumId w:val="1"/>
  </w:num>
  <w:num w:numId="35">
    <w:abstractNumId w:val="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C6"/>
    <w:rsid w:val="00000E03"/>
    <w:rsid w:val="000135B2"/>
    <w:rsid w:val="00023477"/>
    <w:rsid w:val="00032258"/>
    <w:rsid w:val="00034042"/>
    <w:rsid w:val="000344C7"/>
    <w:rsid w:val="00037BB1"/>
    <w:rsid w:val="000456D8"/>
    <w:rsid w:val="00085AF9"/>
    <w:rsid w:val="00086C55"/>
    <w:rsid w:val="000A0CA2"/>
    <w:rsid w:val="000B3F5D"/>
    <w:rsid w:val="000B48A7"/>
    <w:rsid w:val="000E5B12"/>
    <w:rsid w:val="00110DD5"/>
    <w:rsid w:val="001363B2"/>
    <w:rsid w:val="00136B2D"/>
    <w:rsid w:val="001721CB"/>
    <w:rsid w:val="00176349"/>
    <w:rsid w:val="00183F12"/>
    <w:rsid w:val="00187EC4"/>
    <w:rsid w:val="00190B13"/>
    <w:rsid w:val="001C3ED8"/>
    <w:rsid w:val="001E3826"/>
    <w:rsid w:val="001F56C0"/>
    <w:rsid w:val="002069D9"/>
    <w:rsid w:val="00220DFD"/>
    <w:rsid w:val="00230CA3"/>
    <w:rsid w:val="00242091"/>
    <w:rsid w:val="002614EB"/>
    <w:rsid w:val="00265686"/>
    <w:rsid w:val="00280C07"/>
    <w:rsid w:val="00295AB6"/>
    <w:rsid w:val="002B4FFF"/>
    <w:rsid w:val="002C6F29"/>
    <w:rsid w:val="002E3C9A"/>
    <w:rsid w:val="002F77C5"/>
    <w:rsid w:val="00316A8B"/>
    <w:rsid w:val="0033259C"/>
    <w:rsid w:val="00340FCF"/>
    <w:rsid w:val="003509ED"/>
    <w:rsid w:val="00351AC4"/>
    <w:rsid w:val="00352EE5"/>
    <w:rsid w:val="00355C94"/>
    <w:rsid w:val="00355E64"/>
    <w:rsid w:val="003576EA"/>
    <w:rsid w:val="00372167"/>
    <w:rsid w:val="00382A59"/>
    <w:rsid w:val="00384BC4"/>
    <w:rsid w:val="00385E97"/>
    <w:rsid w:val="0039173D"/>
    <w:rsid w:val="00394697"/>
    <w:rsid w:val="003A2608"/>
    <w:rsid w:val="003A5A05"/>
    <w:rsid w:val="003C11F3"/>
    <w:rsid w:val="003C3AED"/>
    <w:rsid w:val="003C518A"/>
    <w:rsid w:val="003D04AF"/>
    <w:rsid w:val="00400D64"/>
    <w:rsid w:val="0042130A"/>
    <w:rsid w:val="004372E8"/>
    <w:rsid w:val="00437C7B"/>
    <w:rsid w:val="0044171D"/>
    <w:rsid w:val="00446F8E"/>
    <w:rsid w:val="00447C77"/>
    <w:rsid w:val="00465A83"/>
    <w:rsid w:val="004763E9"/>
    <w:rsid w:val="004A01FF"/>
    <w:rsid w:val="004C3C5D"/>
    <w:rsid w:val="004C49AD"/>
    <w:rsid w:val="004C6235"/>
    <w:rsid w:val="004D0E86"/>
    <w:rsid w:val="004D287F"/>
    <w:rsid w:val="004E3F1A"/>
    <w:rsid w:val="004E4C63"/>
    <w:rsid w:val="004F7DCE"/>
    <w:rsid w:val="00504524"/>
    <w:rsid w:val="00514234"/>
    <w:rsid w:val="00521B72"/>
    <w:rsid w:val="005235AB"/>
    <w:rsid w:val="0053327D"/>
    <w:rsid w:val="005413B9"/>
    <w:rsid w:val="00542A9D"/>
    <w:rsid w:val="0055215A"/>
    <w:rsid w:val="00560A5D"/>
    <w:rsid w:val="00570120"/>
    <w:rsid w:val="0057710E"/>
    <w:rsid w:val="00597B79"/>
    <w:rsid w:val="005C1E97"/>
    <w:rsid w:val="005D32C7"/>
    <w:rsid w:val="005D7FE7"/>
    <w:rsid w:val="005E253D"/>
    <w:rsid w:val="005E4651"/>
    <w:rsid w:val="005E487D"/>
    <w:rsid w:val="005F262C"/>
    <w:rsid w:val="00601FA0"/>
    <w:rsid w:val="0060621F"/>
    <w:rsid w:val="00616999"/>
    <w:rsid w:val="00633BB4"/>
    <w:rsid w:val="0067474D"/>
    <w:rsid w:val="00684713"/>
    <w:rsid w:val="006B739E"/>
    <w:rsid w:val="006C162D"/>
    <w:rsid w:val="006F0536"/>
    <w:rsid w:val="006F4BD7"/>
    <w:rsid w:val="00703D07"/>
    <w:rsid w:val="007107E2"/>
    <w:rsid w:val="00715808"/>
    <w:rsid w:val="00721E87"/>
    <w:rsid w:val="00755303"/>
    <w:rsid w:val="00783CEC"/>
    <w:rsid w:val="00795B2C"/>
    <w:rsid w:val="007A64F4"/>
    <w:rsid w:val="007B0626"/>
    <w:rsid w:val="007B6B5F"/>
    <w:rsid w:val="007C27B0"/>
    <w:rsid w:val="007C332B"/>
    <w:rsid w:val="007E5D42"/>
    <w:rsid w:val="007F1446"/>
    <w:rsid w:val="0080434F"/>
    <w:rsid w:val="00806AF9"/>
    <w:rsid w:val="00815996"/>
    <w:rsid w:val="00851935"/>
    <w:rsid w:val="00873631"/>
    <w:rsid w:val="00887CDF"/>
    <w:rsid w:val="008B3FAA"/>
    <w:rsid w:val="008E51A6"/>
    <w:rsid w:val="008F04C1"/>
    <w:rsid w:val="00905966"/>
    <w:rsid w:val="009068A8"/>
    <w:rsid w:val="00922813"/>
    <w:rsid w:val="009517BE"/>
    <w:rsid w:val="00961251"/>
    <w:rsid w:val="009627F4"/>
    <w:rsid w:val="00971C95"/>
    <w:rsid w:val="009958C3"/>
    <w:rsid w:val="00996408"/>
    <w:rsid w:val="009A055F"/>
    <w:rsid w:val="009B07F5"/>
    <w:rsid w:val="009B3C51"/>
    <w:rsid w:val="009B4823"/>
    <w:rsid w:val="009B4F9D"/>
    <w:rsid w:val="009C33D2"/>
    <w:rsid w:val="009C6D95"/>
    <w:rsid w:val="009F07C6"/>
    <w:rsid w:val="00A07DA5"/>
    <w:rsid w:val="00A16C2F"/>
    <w:rsid w:val="00A23C54"/>
    <w:rsid w:val="00A53C83"/>
    <w:rsid w:val="00A5443F"/>
    <w:rsid w:val="00A65F21"/>
    <w:rsid w:val="00AA7291"/>
    <w:rsid w:val="00AB6AC6"/>
    <w:rsid w:val="00AC5EF0"/>
    <w:rsid w:val="00B05C6A"/>
    <w:rsid w:val="00B1713C"/>
    <w:rsid w:val="00B231E7"/>
    <w:rsid w:val="00B23CAE"/>
    <w:rsid w:val="00B352B2"/>
    <w:rsid w:val="00B40B0A"/>
    <w:rsid w:val="00B50AAB"/>
    <w:rsid w:val="00B51364"/>
    <w:rsid w:val="00B572DA"/>
    <w:rsid w:val="00BA2F1D"/>
    <w:rsid w:val="00BA6602"/>
    <w:rsid w:val="00BC0968"/>
    <w:rsid w:val="00BE3494"/>
    <w:rsid w:val="00C03796"/>
    <w:rsid w:val="00C17DB3"/>
    <w:rsid w:val="00C25F8B"/>
    <w:rsid w:val="00C35263"/>
    <w:rsid w:val="00C355C2"/>
    <w:rsid w:val="00C402A6"/>
    <w:rsid w:val="00C45513"/>
    <w:rsid w:val="00C806FF"/>
    <w:rsid w:val="00C80F53"/>
    <w:rsid w:val="00C90F30"/>
    <w:rsid w:val="00C93CCB"/>
    <w:rsid w:val="00CC4990"/>
    <w:rsid w:val="00CD1880"/>
    <w:rsid w:val="00CD1CB9"/>
    <w:rsid w:val="00CD4D79"/>
    <w:rsid w:val="00CD5BD6"/>
    <w:rsid w:val="00CE27EF"/>
    <w:rsid w:val="00CF1F0D"/>
    <w:rsid w:val="00CF4410"/>
    <w:rsid w:val="00CF566C"/>
    <w:rsid w:val="00D039BD"/>
    <w:rsid w:val="00D10EE9"/>
    <w:rsid w:val="00D15727"/>
    <w:rsid w:val="00D16226"/>
    <w:rsid w:val="00D17AF4"/>
    <w:rsid w:val="00D27455"/>
    <w:rsid w:val="00DA75B6"/>
    <w:rsid w:val="00DD0A10"/>
    <w:rsid w:val="00DD70BC"/>
    <w:rsid w:val="00DE3461"/>
    <w:rsid w:val="00DF0BEA"/>
    <w:rsid w:val="00DF357A"/>
    <w:rsid w:val="00DF5E40"/>
    <w:rsid w:val="00E01AA7"/>
    <w:rsid w:val="00E12690"/>
    <w:rsid w:val="00E21983"/>
    <w:rsid w:val="00E308E8"/>
    <w:rsid w:val="00E32D07"/>
    <w:rsid w:val="00E34931"/>
    <w:rsid w:val="00E506A6"/>
    <w:rsid w:val="00E5636D"/>
    <w:rsid w:val="00E72766"/>
    <w:rsid w:val="00E82CA3"/>
    <w:rsid w:val="00E84F72"/>
    <w:rsid w:val="00E870F9"/>
    <w:rsid w:val="00E9567D"/>
    <w:rsid w:val="00EB480F"/>
    <w:rsid w:val="00EC2C86"/>
    <w:rsid w:val="00EE1C09"/>
    <w:rsid w:val="00F01553"/>
    <w:rsid w:val="00F14770"/>
    <w:rsid w:val="00F32A29"/>
    <w:rsid w:val="00F32C26"/>
    <w:rsid w:val="00F57679"/>
    <w:rsid w:val="00F86047"/>
    <w:rsid w:val="00F94B44"/>
    <w:rsid w:val="00F95ED8"/>
    <w:rsid w:val="00FA76E2"/>
    <w:rsid w:val="00FB2643"/>
    <w:rsid w:val="00FC3A49"/>
    <w:rsid w:val="00FC413C"/>
    <w:rsid w:val="00FD34E9"/>
    <w:rsid w:val="00FE5695"/>
    <w:rsid w:val="00FF63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E86"/>
    <w:rPr>
      <w:rFonts w:ascii="Calibri" w:eastAsia="Times New Roman" w:hAnsi="Calibri" w:cs="Times New Roman"/>
      <w:lang w:eastAsia="ru-RU"/>
    </w:rPr>
  </w:style>
  <w:style w:type="paragraph" w:styleId="1">
    <w:name w:val="heading 1"/>
    <w:basedOn w:val="a"/>
    <w:next w:val="a"/>
    <w:link w:val="10"/>
    <w:qFormat/>
    <w:rsid w:val="00F94B4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B513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B3F5D"/>
    <w:pPr>
      <w:keepNext/>
      <w:spacing w:after="0" w:line="240" w:lineRule="auto"/>
      <w:jc w:val="center"/>
      <w:outlineLvl w:val="2"/>
    </w:pPr>
    <w:rPr>
      <w:w w:val="150"/>
      <w:sz w:val="28"/>
      <w:szCs w:val="28"/>
      <w:u w:val="single"/>
      <w:lang w:val="uk-UA"/>
    </w:rPr>
  </w:style>
  <w:style w:type="paragraph" w:styleId="4">
    <w:name w:val="heading 4"/>
    <w:basedOn w:val="a"/>
    <w:next w:val="a"/>
    <w:link w:val="40"/>
    <w:qFormat/>
    <w:rsid w:val="00382A59"/>
    <w:pPr>
      <w:keepNext/>
      <w:spacing w:before="240" w:after="60" w:line="240" w:lineRule="auto"/>
      <w:outlineLvl w:val="3"/>
    </w:pPr>
    <w:rPr>
      <w:rFonts w:ascii="Times New Roman" w:eastAsia="Calibri" w:hAnsi="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4D0E86"/>
    <w:pPr>
      <w:spacing w:after="0" w:line="240" w:lineRule="auto"/>
    </w:pPr>
    <w:rPr>
      <w:rFonts w:ascii="Calibri" w:eastAsia="Calibri" w:hAnsi="Calibri" w:cs="Times New Roman"/>
    </w:rPr>
  </w:style>
  <w:style w:type="character" w:customStyle="1" w:styleId="a4">
    <w:name w:val="Без интервала Знак"/>
    <w:link w:val="a3"/>
    <w:uiPriority w:val="99"/>
    <w:locked/>
    <w:rsid w:val="004D0E86"/>
    <w:rPr>
      <w:rFonts w:ascii="Calibri" w:eastAsia="Calibri" w:hAnsi="Calibri" w:cs="Times New Roman"/>
    </w:rPr>
  </w:style>
  <w:style w:type="paragraph" w:styleId="a5">
    <w:name w:val="Balloon Text"/>
    <w:basedOn w:val="a"/>
    <w:link w:val="a6"/>
    <w:uiPriority w:val="99"/>
    <w:semiHidden/>
    <w:unhideWhenUsed/>
    <w:rsid w:val="00230CA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30CA3"/>
    <w:rPr>
      <w:rFonts w:ascii="Segoe UI" w:eastAsia="Times New Roman" w:hAnsi="Segoe UI" w:cs="Segoe UI"/>
      <w:sz w:val="18"/>
      <w:szCs w:val="18"/>
      <w:lang w:eastAsia="ru-RU"/>
    </w:rPr>
  </w:style>
  <w:style w:type="paragraph" w:styleId="a7">
    <w:name w:val="List Paragraph"/>
    <w:basedOn w:val="a"/>
    <w:link w:val="a8"/>
    <w:uiPriority w:val="34"/>
    <w:qFormat/>
    <w:rsid w:val="00351AC4"/>
    <w:pPr>
      <w:ind w:left="720"/>
      <w:contextualSpacing/>
    </w:pPr>
  </w:style>
  <w:style w:type="paragraph" w:customStyle="1" w:styleId="docdata">
    <w:name w:val="docdata"/>
    <w:aliases w:val="docy,v5,174477,baiaagaaboqcaaad55gcaax0nwiaaaaaaaaaaaaaaaaaaaaaaaaaaaaaaaaaaaaaaaaaaaaaaaaaaaaaaaaaaaaaaaaaaaaaaaaaaaaaaaaaaaaaaaaaaaaaaaaaaaaaaaaaaaaaaaaaaaaaaaaaaaaaaaaaaaaaaaaaaaaaaaaaaaaaaaaaaaaaaaaaaaaaaaaaaaaaaaaaaaaaaaaaaaaaaaaaaaaaaaaaaa"/>
    <w:basedOn w:val="a"/>
    <w:rsid w:val="00372167"/>
    <w:pPr>
      <w:spacing w:before="100" w:beforeAutospacing="1" w:after="100" w:afterAutospacing="1" w:line="240" w:lineRule="auto"/>
    </w:pPr>
    <w:rPr>
      <w:rFonts w:ascii="Times New Roman" w:hAnsi="Times New Roman"/>
      <w:sz w:val="24"/>
      <w:szCs w:val="24"/>
    </w:rPr>
  </w:style>
  <w:style w:type="paragraph" w:styleId="a9">
    <w:name w:val="Normal (Web)"/>
    <w:basedOn w:val="a"/>
    <w:uiPriority w:val="99"/>
    <w:unhideWhenUsed/>
    <w:rsid w:val="00372167"/>
    <w:pPr>
      <w:spacing w:before="100" w:beforeAutospacing="1" w:after="100" w:afterAutospacing="1" w:line="240" w:lineRule="auto"/>
    </w:pPr>
    <w:rPr>
      <w:rFonts w:ascii="Times New Roman" w:hAnsi="Times New Roman"/>
      <w:sz w:val="24"/>
      <w:szCs w:val="24"/>
    </w:rPr>
  </w:style>
  <w:style w:type="character" w:styleId="aa">
    <w:name w:val="Hyperlink"/>
    <w:basedOn w:val="a0"/>
    <w:uiPriority w:val="99"/>
    <w:semiHidden/>
    <w:unhideWhenUsed/>
    <w:rsid w:val="00372167"/>
    <w:rPr>
      <w:color w:val="0000FF"/>
      <w:u w:val="single"/>
    </w:rPr>
  </w:style>
  <w:style w:type="paragraph" w:customStyle="1" w:styleId="rvps2">
    <w:name w:val="rvps2"/>
    <w:basedOn w:val="a"/>
    <w:rsid w:val="000E5B12"/>
    <w:pPr>
      <w:suppressAutoHyphens/>
      <w:spacing w:before="280" w:after="280" w:line="240" w:lineRule="auto"/>
    </w:pPr>
    <w:rPr>
      <w:rFonts w:ascii="Times New Roman" w:hAnsi="Times New Roman"/>
      <w:sz w:val="24"/>
      <w:szCs w:val="24"/>
      <w:lang w:eastAsia="zh-CN"/>
    </w:rPr>
  </w:style>
  <w:style w:type="character" w:customStyle="1" w:styleId="30">
    <w:name w:val="Заголовок 3 Знак"/>
    <w:basedOn w:val="a0"/>
    <w:link w:val="3"/>
    <w:rsid w:val="000B3F5D"/>
    <w:rPr>
      <w:rFonts w:ascii="Calibri" w:eastAsia="Times New Roman" w:hAnsi="Calibri" w:cs="Times New Roman"/>
      <w:w w:val="150"/>
      <w:sz w:val="28"/>
      <w:szCs w:val="28"/>
      <w:u w:val="single"/>
      <w:lang w:val="uk-UA" w:eastAsia="ru-RU"/>
    </w:rPr>
  </w:style>
  <w:style w:type="paragraph" w:styleId="ab">
    <w:name w:val="header"/>
    <w:aliases w:val="Знак"/>
    <w:basedOn w:val="a"/>
    <w:link w:val="ac"/>
    <w:rsid w:val="000B3F5D"/>
    <w:pPr>
      <w:tabs>
        <w:tab w:val="center" w:pos="4153"/>
        <w:tab w:val="right" w:pos="8306"/>
      </w:tabs>
      <w:spacing w:after="0" w:line="240" w:lineRule="auto"/>
    </w:pPr>
    <w:rPr>
      <w:sz w:val="20"/>
      <w:szCs w:val="20"/>
      <w:lang w:val="uk-UA"/>
    </w:rPr>
  </w:style>
  <w:style w:type="character" w:customStyle="1" w:styleId="ac">
    <w:name w:val="Верхний колонтитул Знак"/>
    <w:aliases w:val="Знак Знак"/>
    <w:basedOn w:val="a0"/>
    <w:link w:val="ab"/>
    <w:rsid w:val="000B3F5D"/>
    <w:rPr>
      <w:rFonts w:ascii="Calibri" w:eastAsia="Times New Roman" w:hAnsi="Calibri" w:cs="Times New Roman"/>
      <w:sz w:val="20"/>
      <w:szCs w:val="20"/>
      <w:lang w:val="uk-UA" w:eastAsia="ru-RU"/>
    </w:rPr>
  </w:style>
  <w:style w:type="paragraph" w:customStyle="1" w:styleId="11">
    <w:name w:val="Без интервала1"/>
    <w:rsid w:val="000B3F5D"/>
    <w:pPr>
      <w:spacing w:after="0" w:line="240" w:lineRule="auto"/>
    </w:pPr>
    <w:rPr>
      <w:rFonts w:ascii="Calibri" w:eastAsia="Calibri" w:hAnsi="Calibri" w:cs="Times New Roman"/>
      <w:lang w:eastAsia="ru-RU"/>
    </w:rPr>
  </w:style>
  <w:style w:type="paragraph" w:styleId="ad">
    <w:name w:val="Title"/>
    <w:basedOn w:val="a"/>
    <w:link w:val="ae"/>
    <w:qFormat/>
    <w:rsid w:val="000B3F5D"/>
    <w:pPr>
      <w:spacing w:after="0" w:line="240" w:lineRule="auto"/>
      <w:jc w:val="center"/>
    </w:pPr>
    <w:rPr>
      <w:rFonts w:ascii="Times New Roman" w:hAnsi="Times New Roman"/>
      <w:sz w:val="28"/>
      <w:szCs w:val="24"/>
      <w:lang w:val="uk-UA"/>
    </w:rPr>
  </w:style>
  <w:style w:type="character" w:customStyle="1" w:styleId="ae">
    <w:name w:val="Название Знак"/>
    <w:basedOn w:val="a0"/>
    <w:link w:val="ad"/>
    <w:rsid w:val="000B3F5D"/>
    <w:rPr>
      <w:rFonts w:ascii="Times New Roman" w:eastAsia="Times New Roman" w:hAnsi="Times New Roman" w:cs="Times New Roman"/>
      <w:sz w:val="28"/>
      <w:szCs w:val="24"/>
      <w:lang w:val="uk-UA" w:eastAsia="ru-RU"/>
    </w:rPr>
  </w:style>
  <w:style w:type="paragraph" w:styleId="21">
    <w:name w:val="Body Text Indent 2"/>
    <w:basedOn w:val="a"/>
    <w:link w:val="22"/>
    <w:unhideWhenUsed/>
    <w:rsid w:val="000B3F5D"/>
    <w:pPr>
      <w:spacing w:after="120" w:line="480" w:lineRule="auto"/>
      <w:ind w:left="283"/>
    </w:pPr>
    <w:rPr>
      <w:rFonts w:cs="Calibri"/>
    </w:rPr>
  </w:style>
  <w:style w:type="character" w:customStyle="1" w:styleId="22">
    <w:name w:val="Основной текст с отступом 2 Знак"/>
    <w:basedOn w:val="a0"/>
    <w:link w:val="21"/>
    <w:rsid w:val="000B3F5D"/>
    <w:rPr>
      <w:rFonts w:ascii="Calibri" w:eastAsia="Times New Roman" w:hAnsi="Calibri" w:cs="Calibri"/>
      <w:lang w:eastAsia="ru-RU"/>
    </w:rPr>
  </w:style>
  <w:style w:type="paragraph" w:customStyle="1" w:styleId="rvps14">
    <w:name w:val="rvps14"/>
    <w:basedOn w:val="a"/>
    <w:rsid w:val="0055215A"/>
    <w:pPr>
      <w:spacing w:before="100" w:after="100" w:line="240" w:lineRule="auto"/>
    </w:pPr>
    <w:rPr>
      <w:rFonts w:ascii="Times New Roman" w:hAnsi="Times New Roman"/>
      <w:kern w:val="1"/>
      <w:sz w:val="24"/>
      <w:szCs w:val="24"/>
      <w:lang w:eastAsia="ar-SA"/>
    </w:rPr>
  </w:style>
  <w:style w:type="table" w:styleId="af">
    <w:name w:val="Table Grid"/>
    <w:basedOn w:val="a1"/>
    <w:uiPriority w:val="59"/>
    <w:rsid w:val="00552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nhideWhenUsed/>
    <w:rsid w:val="00C355C2"/>
    <w:pPr>
      <w:spacing w:after="120"/>
    </w:pPr>
  </w:style>
  <w:style w:type="character" w:customStyle="1" w:styleId="af1">
    <w:name w:val="Основной текст Знак"/>
    <w:basedOn w:val="a0"/>
    <w:link w:val="af0"/>
    <w:rsid w:val="00C355C2"/>
    <w:rPr>
      <w:rFonts w:ascii="Calibri" w:eastAsia="Times New Roman" w:hAnsi="Calibri" w:cs="Times New Roman"/>
      <w:lang w:eastAsia="ru-RU"/>
    </w:rPr>
  </w:style>
  <w:style w:type="paragraph" w:styleId="af2">
    <w:name w:val="Body Text Indent"/>
    <w:basedOn w:val="a"/>
    <w:link w:val="af3"/>
    <w:unhideWhenUsed/>
    <w:rsid w:val="00C355C2"/>
    <w:pPr>
      <w:spacing w:after="120"/>
      <w:ind w:left="283"/>
    </w:pPr>
  </w:style>
  <w:style w:type="character" w:customStyle="1" w:styleId="af3">
    <w:name w:val="Основной текст с отступом Знак"/>
    <w:basedOn w:val="a0"/>
    <w:link w:val="af2"/>
    <w:rsid w:val="00C355C2"/>
    <w:rPr>
      <w:rFonts w:ascii="Calibri" w:eastAsia="Times New Roman" w:hAnsi="Calibri" w:cs="Times New Roman"/>
      <w:lang w:eastAsia="ru-RU"/>
    </w:rPr>
  </w:style>
  <w:style w:type="character" w:customStyle="1" w:styleId="20">
    <w:name w:val="Заголовок 2 Знак"/>
    <w:basedOn w:val="a0"/>
    <w:link w:val="2"/>
    <w:uiPriority w:val="9"/>
    <w:semiHidden/>
    <w:rsid w:val="00B51364"/>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rsid w:val="00F94B44"/>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382A59"/>
    <w:rPr>
      <w:rFonts w:ascii="Times New Roman" w:eastAsia="Calibri" w:hAnsi="Times New Roman" w:cs="Times New Roman"/>
      <w:b/>
      <w:bCs/>
      <w:sz w:val="28"/>
      <w:szCs w:val="28"/>
      <w:lang w:eastAsia="ru-RU"/>
    </w:rPr>
  </w:style>
  <w:style w:type="paragraph" w:styleId="af4">
    <w:name w:val="footer"/>
    <w:basedOn w:val="a"/>
    <w:link w:val="af5"/>
    <w:rsid w:val="00382A59"/>
    <w:pPr>
      <w:tabs>
        <w:tab w:val="center" w:pos="4153"/>
        <w:tab w:val="right" w:pos="8306"/>
      </w:tabs>
      <w:suppressAutoHyphens/>
      <w:spacing w:after="0" w:line="240" w:lineRule="auto"/>
    </w:pPr>
    <w:rPr>
      <w:rFonts w:ascii="Times New Roman" w:hAnsi="Times New Roman"/>
      <w:sz w:val="24"/>
      <w:szCs w:val="20"/>
    </w:rPr>
  </w:style>
  <w:style w:type="character" w:customStyle="1" w:styleId="af5">
    <w:name w:val="Нижний колонтитул Знак"/>
    <w:basedOn w:val="a0"/>
    <w:link w:val="af4"/>
    <w:rsid w:val="00382A59"/>
    <w:rPr>
      <w:rFonts w:ascii="Times New Roman" w:eastAsia="Times New Roman" w:hAnsi="Times New Roman" w:cs="Times New Roman"/>
      <w:sz w:val="24"/>
      <w:szCs w:val="20"/>
    </w:rPr>
  </w:style>
  <w:style w:type="character" w:customStyle="1" w:styleId="HeaderChar">
    <w:name w:val="Header Char"/>
    <w:aliases w:val="Знак Char"/>
    <w:basedOn w:val="a0"/>
    <w:locked/>
    <w:rsid w:val="00382A59"/>
    <w:rPr>
      <w:rFonts w:ascii="Verdana" w:hAnsi="Verdana" w:cs="Verdana"/>
      <w:lang w:val="en-US" w:eastAsia="en-US" w:bidi="ar-SA"/>
    </w:rPr>
  </w:style>
  <w:style w:type="paragraph" w:customStyle="1" w:styleId="af6">
    <w:name w:val="Знак"/>
    <w:basedOn w:val="a"/>
    <w:rsid w:val="00382A59"/>
    <w:pPr>
      <w:spacing w:after="0" w:line="240" w:lineRule="auto"/>
    </w:pPr>
    <w:rPr>
      <w:rFonts w:ascii="Verdana" w:hAnsi="Verdana" w:cs="Verdana"/>
      <w:sz w:val="20"/>
      <w:szCs w:val="20"/>
      <w:lang w:val="en-US" w:eastAsia="en-US"/>
    </w:rPr>
  </w:style>
  <w:style w:type="character" w:customStyle="1" w:styleId="12">
    <w:name w:val="Заголовок №1 (2)_"/>
    <w:basedOn w:val="a0"/>
    <w:link w:val="120"/>
    <w:locked/>
    <w:rsid w:val="00382A59"/>
    <w:rPr>
      <w:b/>
      <w:bCs/>
      <w:spacing w:val="60"/>
      <w:shd w:val="clear" w:color="auto" w:fill="FFFFFF"/>
    </w:rPr>
  </w:style>
  <w:style w:type="paragraph" w:customStyle="1" w:styleId="120">
    <w:name w:val="Заголовок №1 (2)"/>
    <w:basedOn w:val="a"/>
    <w:link w:val="12"/>
    <w:rsid w:val="00382A59"/>
    <w:pPr>
      <w:widowControl w:val="0"/>
      <w:shd w:val="clear" w:color="auto" w:fill="FFFFFF"/>
      <w:spacing w:before="240" w:after="300" w:line="240" w:lineRule="atLeast"/>
      <w:jc w:val="center"/>
      <w:outlineLvl w:val="0"/>
    </w:pPr>
    <w:rPr>
      <w:rFonts w:asciiTheme="minorHAnsi" w:eastAsiaTheme="minorHAnsi" w:hAnsiTheme="minorHAnsi" w:cstheme="minorBidi"/>
      <w:b/>
      <w:bCs/>
      <w:spacing w:val="60"/>
      <w:shd w:val="clear" w:color="auto" w:fill="FFFFFF"/>
      <w:lang w:eastAsia="en-US"/>
    </w:rPr>
  </w:style>
  <w:style w:type="character" w:customStyle="1" w:styleId="121">
    <w:name w:val="Заголовок №1 (2) + Не полужирный"/>
    <w:aliases w:val="Интервал 0 pt"/>
    <w:basedOn w:val="12"/>
    <w:rsid w:val="00382A59"/>
    <w:rPr>
      <w:b/>
      <w:bCs/>
      <w:color w:val="000000"/>
      <w:spacing w:val="0"/>
      <w:w w:val="100"/>
      <w:position w:val="0"/>
      <w:sz w:val="24"/>
      <w:szCs w:val="24"/>
      <w:shd w:val="clear" w:color="auto" w:fill="FFFFFF"/>
      <w:lang w:val="uk-UA" w:eastAsia="uk-UA"/>
    </w:rPr>
  </w:style>
  <w:style w:type="paragraph" w:customStyle="1" w:styleId="13">
    <w:name w:val="Обычный1"/>
    <w:rsid w:val="00382A59"/>
    <w:pPr>
      <w:spacing w:after="0" w:line="240" w:lineRule="auto"/>
    </w:pPr>
    <w:rPr>
      <w:rFonts w:ascii="Times New Roman" w:eastAsia="Calibri" w:hAnsi="Times New Roman" w:cs="Times New Roman"/>
      <w:sz w:val="20"/>
      <w:szCs w:val="20"/>
      <w:lang w:val="uk-UA" w:eastAsia="ru-RU"/>
    </w:rPr>
  </w:style>
  <w:style w:type="character" w:customStyle="1" w:styleId="FooterChar">
    <w:name w:val="Footer Char"/>
    <w:basedOn w:val="a0"/>
    <w:locked/>
    <w:rsid w:val="00382A59"/>
    <w:rPr>
      <w:rFonts w:ascii="Times New Roman" w:hAnsi="Times New Roman" w:cs="Times New Roman"/>
      <w:sz w:val="20"/>
      <w:szCs w:val="20"/>
    </w:rPr>
  </w:style>
  <w:style w:type="paragraph" w:customStyle="1" w:styleId="14">
    <w:name w:val="Абзац списка1"/>
    <w:basedOn w:val="a"/>
    <w:rsid w:val="00382A59"/>
    <w:pPr>
      <w:ind w:left="720"/>
    </w:pPr>
    <w:rPr>
      <w:rFonts w:eastAsia="Calibri" w:cs="Calibri"/>
    </w:rPr>
  </w:style>
  <w:style w:type="paragraph" w:customStyle="1" w:styleId="23">
    <w:name w:val="Абзац списка2"/>
    <w:basedOn w:val="a"/>
    <w:rsid w:val="00382A59"/>
    <w:pPr>
      <w:ind w:left="720"/>
    </w:pPr>
    <w:rPr>
      <w:rFonts w:cs="Calibri"/>
    </w:rPr>
  </w:style>
  <w:style w:type="paragraph" w:styleId="31">
    <w:name w:val="Body Text 3"/>
    <w:basedOn w:val="a"/>
    <w:link w:val="32"/>
    <w:rsid w:val="00382A59"/>
    <w:pPr>
      <w:spacing w:after="120" w:line="240" w:lineRule="auto"/>
    </w:pPr>
    <w:rPr>
      <w:rFonts w:ascii="Times New Roman" w:eastAsia="Calibri" w:hAnsi="Times New Roman"/>
      <w:sz w:val="16"/>
      <w:szCs w:val="16"/>
    </w:rPr>
  </w:style>
  <w:style w:type="character" w:customStyle="1" w:styleId="32">
    <w:name w:val="Основной текст 3 Знак"/>
    <w:basedOn w:val="a0"/>
    <w:link w:val="31"/>
    <w:rsid w:val="00382A59"/>
    <w:rPr>
      <w:rFonts w:ascii="Times New Roman" w:eastAsia="Calibri" w:hAnsi="Times New Roman" w:cs="Times New Roman"/>
      <w:sz w:val="16"/>
      <w:szCs w:val="16"/>
      <w:lang w:eastAsia="ru-RU"/>
    </w:rPr>
  </w:style>
  <w:style w:type="paragraph" w:styleId="HTML">
    <w:name w:val="HTML Preformatted"/>
    <w:basedOn w:val="a"/>
    <w:link w:val="HTML0"/>
    <w:rsid w:val="0038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382A59"/>
    <w:rPr>
      <w:rFonts w:ascii="Courier New" w:eastAsia="Times New Roman" w:hAnsi="Courier New" w:cs="Courier New"/>
      <w:sz w:val="20"/>
      <w:szCs w:val="20"/>
      <w:lang w:eastAsia="ru-RU"/>
    </w:rPr>
  </w:style>
  <w:style w:type="paragraph" w:customStyle="1" w:styleId="af7">
    <w:name w:val="Нормальний текст"/>
    <w:basedOn w:val="a"/>
    <w:rsid w:val="00382A59"/>
    <w:pPr>
      <w:spacing w:before="120" w:after="0" w:line="240" w:lineRule="auto"/>
      <w:ind w:firstLine="567"/>
    </w:pPr>
    <w:rPr>
      <w:rFonts w:ascii="Antiqua" w:hAnsi="Antiqua"/>
      <w:sz w:val="26"/>
      <w:szCs w:val="20"/>
      <w:lang w:val="uk-UA"/>
    </w:rPr>
  </w:style>
  <w:style w:type="paragraph" w:customStyle="1" w:styleId="122">
    <w:name w:val="Абзац списка12"/>
    <w:basedOn w:val="a"/>
    <w:rsid w:val="00382A59"/>
    <w:pPr>
      <w:ind w:left="720"/>
    </w:pPr>
    <w:rPr>
      <w:rFonts w:eastAsia="Calibri" w:cs="Calibri"/>
      <w:lang w:val="uk-UA"/>
    </w:rPr>
  </w:style>
  <w:style w:type="paragraph" w:customStyle="1" w:styleId="110">
    <w:name w:val="Абзац списка11"/>
    <w:basedOn w:val="a"/>
    <w:rsid w:val="00382A59"/>
    <w:pPr>
      <w:ind w:left="720"/>
    </w:pPr>
    <w:rPr>
      <w:rFonts w:eastAsia="Calibri" w:cs="Calibri"/>
    </w:rPr>
  </w:style>
  <w:style w:type="character" w:styleId="af8">
    <w:name w:val="Strong"/>
    <w:basedOn w:val="a0"/>
    <w:qFormat/>
    <w:rsid w:val="00382A59"/>
    <w:rPr>
      <w:rFonts w:cs="Times New Roman"/>
      <w:b/>
      <w:bCs/>
    </w:rPr>
  </w:style>
  <w:style w:type="paragraph" w:customStyle="1" w:styleId="af9">
    <w:name w:val="Знак"/>
    <w:basedOn w:val="a"/>
    <w:rsid w:val="00384BC4"/>
    <w:pPr>
      <w:spacing w:after="0" w:line="240" w:lineRule="auto"/>
    </w:pPr>
    <w:rPr>
      <w:rFonts w:ascii="Verdana" w:hAnsi="Verdana" w:cs="Verdana"/>
      <w:sz w:val="20"/>
      <w:szCs w:val="20"/>
      <w:lang w:val="en-US" w:eastAsia="en-US"/>
    </w:rPr>
  </w:style>
  <w:style w:type="character" w:customStyle="1" w:styleId="a8">
    <w:name w:val="Абзац списка Знак"/>
    <w:link w:val="a7"/>
    <w:uiPriority w:val="34"/>
    <w:rsid w:val="00C25F8B"/>
    <w:rPr>
      <w:rFonts w:ascii="Calibri" w:eastAsia="Times New Roman" w:hAnsi="Calibri" w:cs="Times New Roman"/>
      <w:lang w:eastAsia="ru-RU"/>
    </w:rPr>
  </w:style>
  <w:style w:type="paragraph" w:customStyle="1" w:styleId="afa">
    <w:name w:val="Знак"/>
    <w:basedOn w:val="a"/>
    <w:rsid w:val="00887CDF"/>
    <w:pPr>
      <w:spacing w:after="0" w:line="240" w:lineRule="auto"/>
    </w:pPr>
    <w:rPr>
      <w:rFonts w:ascii="Verdana" w:hAnsi="Verdana" w:cs="Verdana"/>
      <w:sz w:val="20"/>
      <w:szCs w:val="20"/>
      <w:lang w:val="en-US" w:eastAsia="en-US"/>
    </w:rPr>
  </w:style>
  <w:style w:type="paragraph" w:customStyle="1" w:styleId="33">
    <w:name w:val="Абзац списка3"/>
    <w:basedOn w:val="a"/>
    <w:rsid w:val="00887CDF"/>
    <w:pPr>
      <w:ind w:left="720"/>
    </w:pPr>
    <w:rPr>
      <w:rFonts w:eastAsia="Calibri" w:cs="Calibri"/>
    </w:rPr>
  </w:style>
  <w:style w:type="paragraph" w:customStyle="1" w:styleId="41">
    <w:name w:val="Абзац списка4"/>
    <w:basedOn w:val="a"/>
    <w:rsid w:val="00887CDF"/>
    <w:pPr>
      <w:ind w:left="720"/>
    </w:pPr>
    <w:rPr>
      <w:rFonts w:cs="Calibri"/>
    </w:rPr>
  </w:style>
  <w:style w:type="paragraph" w:customStyle="1" w:styleId="210">
    <w:name w:val="Абзац списка21"/>
    <w:basedOn w:val="a"/>
    <w:rsid w:val="00887CDF"/>
    <w:pPr>
      <w:ind w:left="720"/>
    </w:pPr>
    <w:rPr>
      <w:rFonts w:eastAsia="Calibri" w:cs="Calibri"/>
    </w:rPr>
  </w:style>
  <w:style w:type="character" w:customStyle="1" w:styleId="2509">
    <w:name w:val="2509"/>
    <w:aliases w:val="baiaagaaboqcaaadawgaaaurcaaaaaaaaaaaaaaaaaaaaaaaaaaaaaaaaaaaaaaaaaaaaaaaaaaaaaaaaaaaaaaaaaaaaaaaaaaaaaaaaaaaaaaaaaaaaaaaaaaaaaaaaaaaaaaaaaaaaaaaaaaaaaaaaaaaaaaaaaaaaaaaaaaaaaaaaaaaaaaaaaaaaaaaaaaaaaaaaaaaaaaaaaaaaaaaaaaaaaaaaaaaaaaa"/>
    <w:basedOn w:val="a0"/>
    <w:rsid w:val="00D039BD"/>
  </w:style>
  <w:style w:type="paragraph" w:customStyle="1" w:styleId="afb">
    <w:name w:val="Знак"/>
    <w:basedOn w:val="a"/>
    <w:rsid w:val="003C518A"/>
    <w:pPr>
      <w:spacing w:after="0" w:line="240" w:lineRule="auto"/>
    </w:pPr>
    <w:rPr>
      <w:rFonts w:ascii="Verdana" w:hAnsi="Verdana" w:cs="Verdana"/>
      <w:sz w:val="20"/>
      <w:szCs w:val="20"/>
      <w:lang w:val="en-US" w:eastAsia="en-US"/>
    </w:rPr>
  </w:style>
  <w:style w:type="paragraph" w:customStyle="1" w:styleId="afc">
    <w:name w:val="Знак"/>
    <w:basedOn w:val="a"/>
    <w:rsid w:val="00CF1F0D"/>
    <w:pPr>
      <w:spacing w:after="0" w:line="240" w:lineRule="auto"/>
    </w:pPr>
    <w:rPr>
      <w:rFonts w:ascii="Verdana" w:hAnsi="Verdana" w:cs="Verdana"/>
      <w:sz w:val="20"/>
      <w:szCs w:val="20"/>
      <w:lang w:val="en-US" w:eastAsia="en-US"/>
    </w:rPr>
  </w:style>
  <w:style w:type="character" w:customStyle="1" w:styleId="apple-converted-space">
    <w:name w:val="apple-converted-space"/>
    <w:rsid w:val="00355E64"/>
  </w:style>
  <w:style w:type="paragraph" w:customStyle="1" w:styleId="afd">
    <w:name w:val="Знак"/>
    <w:basedOn w:val="a"/>
    <w:rsid w:val="00023477"/>
    <w:rPr>
      <w:rFonts w:ascii="Verdana" w:eastAsia="Calibri"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E86"/>
    <w:rPr>
      <w:rFonts w:ascii="Calibri" w:eastAsia="Times New Roman" w:hAnsi="Calibri" w:cs="Times New Roman"/>
      <w:lang w:eastAsia="ru-RU"/>
    </w:rPr>
  </w:style>
  <w:style w:type="paragraph" w:styleId="1">
    <w:name w:val="heading 1"/>
    <w:basedOn w:val="a"/>
    <w:next w:val="a"/>
    <w:link w:val="10"/>
    <w:qFormat/>
    <w:rsid w:val="00F94B4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B513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B3F5D"/>
    <w:pPr>
      <w:keepNext/>
      <w:spacing w:after="0" w:line="240" w:lineRule="auto"/>
      <w:jc w:val="center"/>
      <w:outlineLvl w:val="2"/>
    </w:pPr>
    <w:rPr>
      <w:w w:val="150"/>
      <w:sz w:val="28"/>
      <w:szCs w:val="28"/>
      <w:u w:val="single"/>
      <w:lang w:val="uk-UA"/>
    </w:rPr>
  </w:style>
  <w:style w:type="paragraph" w:styleId="4">
    <w:name w:val="heading 4"/>
    <w:basedOn w:val="a"/>
    <w:next w:val="a"/>
    <w:link w:val="40"/>
    <w:qFormat/>
    <w:rsid w:val="00382A59"/>
    <w:pPr>
      <w:keepNext/>
      <w:spacing w:before="240" w:after="60" w:line="240" w:lineRule="auto"/>
      <w:outlineLvl w:val="3"/>
    </w:pPr>
    <w:rPr>
      <w:rFonts w:ascii="Times New Roman" w:eastAsia="Calibri" w:hAnsi="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4D0E86"/>
    <w:pPr>
      <w:spacing w:after="0" w:line="240" w:lineRule="auto"/>
    </w:pPr>
    <w:rPr>
      <w:rFonts w:ascii="Calibri" w:eastAsia="Calibri" w:hAnsi="Calibri" w:cs="Times New Roman"/>
    </w:rPr>
  </w:style>
  <w:style w:type="character" w:customStyle="1" w:styleId="a4">
    <w:name w:val="Без интервала Знак"/>
    <w:link w:val="a3"/>
    <w:uiPriority w:val="99"/>
    <w:locked/>
    <w:rsid w:val="004D0E86"/>
    <w:rPr>
      <w:rFonts w:ascii="Calibri" w:eastAsia="Calibri" w:hAnsi="Calibri" w:cs="Times New Roman"/>
    </w:rPr>
  </w:style>
  <w:style w:type="paragraph" w:styleId="a5">
    <w:name w:val="Balloon Text"/>
    <w:basedOn w:val="a"/>
    <w:link w:val="a6"/>
    <w:uiPriority w:val="99"/>
    <w:semiHidden/>
    <w:unhideWhenUsed/>
    <w:rsid w:val="00230CA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30CA3"/>
    <w:rPr>
      <w:rFonts w:ascii="Segoe UI" w:eastAsia="Times New Roman" w:hAnsi="Segoe UI" w:cs="Segoe UI"/>
      <w:sz w:val="18"/>
      <w:szCs w:val="18"/>
      <w:lang w:eastAsia="ru-RU"/>
    </w:rPr>
  </w:style>
  <w:style w:type="paragraph" w:styleId="a7">
    <w:name w:val="List Paragraph"/>
    <w:basedOn w:val="a"/>
    <w:link w:val="a8"/>
    <w:uiPriority w:val="34"/>
    <w:qFormat/>
    <w:rsid w:val="00351AC4"/>
    <w:pPr>
      <w:ind w:left="720"/>
      <w:contextualSpacing/>
    </w:pPr>
  </w:style>
  <w:style w:type="paragraph" w:customStyle="1" w:styleId="docdata">
    <w:name w:val="docdata"/>
    <w:aliases w:val="docy,v5,174477,baiaagaaboqcaaad55gcaax0nwiaaaaaaaaaaaaaaaaaaaaaaaaaaaaaaaaaaaaaaaaaaaaaaaaaaaaaaaaaaaaaaaaaaaaaaaaaaaaaaaaaaaaaaaaaaaaaaaaaaaaaaaaaaaaaaaaaaaaaaaaaaaaaaaaaaaaaaaaaaaaaaaaaaaaaaaaaaaaaaaaaaaaaaaaaaaaaaaaaaaaaaaaaaaaaaaaaaaaaaaaaaa"/>
    <w:basedOn w:val="a"/>
    <w:rsid w:val="00372167"/>
    <w:pPr>
      <w:spacing w:before="100" w:beforeAutospacing="1" w:after="100" w:afterAutospacing="1" w:line="240" w:lineRule="auto"/>
    </w:pPr>
    <w:rPr>
      <w:rFonts w:ascii="Times New Roman" w:hAnsi="Times New Roman"/>
      <w:sz w:val="24"/>
      <w:szCs w:val="24"/>
    </w:rPr>
  </w:style>
  <w:style w:type="paragraph" w:styleId="a9">
    <w:name w:val="Normal (Web)"/>
    <w:basedOn w:val="a"/>
    <w:uiPriority w:val="99"/>
    <w:unhideWhenUsed/>
    <w:rsid w:val="00372167"/>
    <w:pPr>
      <w:spacing w:before="100" w:beforeAutospacing="1" w:after="100" w:afterAutospacing="1" w:line="240" w:lineRule="auto"/>
    </w:pPr>
    <w:rPr>
      <w:rFonts w:ascii="Times New Roman" w:hAnsi="Times New Roman"/>
      <w:sz w:val="24"/>
      <w:szCs w:val="24"/>
    </w:rPr>
  </w:style>
  <w:style w:type="character" w:styleId="aa">
    <w:name w:val="Hyperlink"/>
    <w:basedOn w:val="a0"/>
    <w:uiPriority w:val="99"/>
    <w:semiHidden/>
    <w:unhideWhenUsed/>
    <w:rsid w:val="00372167"/>
    <w:rPr>
      <w:color w:val="0000FF"/>
      <w:u w:val="single"/>
    </w:rPr>
  </w:style>
  <w:style w:type="paragraph" w:customStyle="1" w:styleId="rvps2">
    <w:name w:val="rvps2"/>
    <w:basedOn w:val="a"/>
    <w:rsid w:val="000E5B12"/>
    <w:pPr>
      <w:suppressAutoHyphens/>
      <w:spacing w:before="280" w:after="280" w:line="240" w:lineRule="auto"/>
    </w:pPr>
    <w:rPr>
      <w:rFonts w:ascii="Times New Roman" w:hAnsi="Times New Roman"/>
      <w:sz w:val="24"/>
      <w:szCs w:val="24"/>
      <w:lang w:eastAsia="zh-CN"/>
    </w:rPr>
  </w:style>
  <w:style w:type="character" w:customStyle="1" w:styleId="30">
    <w:name w:val="Заголовок 3 Знак"/>
    <w:basedOn w:val="a0"/>
    <w:link w:val="3"/>
    <w:rsid w:val="000B3F5D"/>
    <w:rPr>
      <w:rFonts w:ascii="Calibri" w:eastAsia="Times New Roman" w:hAnsi="Calibri" w:cs="Times New Roman"/>
      <w:w w:val="150"/>
      <w:sz w:val="28"/>
      <w:szCs w:val="28"/>
      <w:u w:val="single"/>
      <w:lang w:val="uk-UA" w:eastAsia="ru-RU"/>
    </w:rPr>
  </w:style>
  <w:style w:type="paragraph" w:styleId="ab">
    <w:name w:val="header"/>
    <w:aliases w:val="Знак"/>
    <w:basedOn w:val="a"/>
    <w:link w:val="ac"/>
    <w:rsid w:val="000B3F5D"/>
    <w:pPr>
      <w:tabs>
        <w:tab w:val="center" w:pos="4153"/>
        <w:tab w:val="right" w:pos="8306"/>
      </w:tabs>
      <w:spacing w:after="0" w:line="240" w:lineRule="auto"/>
    </w:pPr>
    <w:rPr>
      <w:sz w:val="20"/>
      <w:szCs w:val="20"/>
      <w:lang w:val="uk-UA"/>
    </w:rPr>
  </w:style>
  <w:style w:type="character" w:customStyle="1" w:styleId="ac">
    <w:name w:val="Верхний колонтитул Знак"/>
    <w:aliases w:val="Знак Знак"/>
    <w:basedOn w:val="a0"/>
    <w:link w:val="ab"/>
    <w:rsid w:val="000B3F5D"/>
    <w:rPr>
      <w:rFonts w:ascii="Calibri" w:eastAsia="Times New Roman" w:hAnsi="Calibri" w:cs="Times New Roman"/>
      <w:sz w:val="20"/>
      <w:szCs w:val="20"/>
      <w:lang w:val="uk-UA" w:eastAsia="ru-RU"/>
    </w:rPr>
  </w:style>
  <w:style w:type="paragraph" w:customStyle="1" w:styleId="11">
    <w:name w:val="Без интервала1"/>
    <w:rsid w:val="000B3F5D"/>
    <w:pPr>
      <w:spacing w:after="0" w:line="240" w:lineRule="auto"/>
    </w:pPr>
    <w:rPr>
      <w:rFonts w:ascii="Calibri" w:eastAsia="Calibri" w:hAnsi="Calibri" w:cs="Times New Roman"/>
      <w:lang w:eastAsia="ru-RU"/>
    </w:rPr>
  </w:style>
  <w:style w:type="paragraph" w:styleId="ad">
    <w:name w:val="Title"/>
    <w:basedOn w:val="a"/>
    <w:link w:val="ae"/>
    <w:qFormat/>
    <w:rsid w:val="000B3F5D"/>
    <w:pPr>
      <w:spacing w:after="0" w:line="240" w:lineRule="auto"/>
      <w:jc w:val="center"/>
    </w:pPr>
    <w:rPr>
      <w:rFonts w:ascii="Times New Roman" w:hAnsi="Times New Roman"/>
      <w:sz w:val="28"/>
      <w:szCs w:val="24"/>
      <w:lang w:val="uk-UA"/>
    </w:rPr>
  </w:style>
  <w:style w:type="character" w:customStyle="1" w:styleId="ae">
    <w:name w:val="Название Знак"/>
    <w:basedOn w:val="a0"/>
    <w:link w:val="ad"/>
    <w:rsid w:val="000B3F5D"/>
    <w:rPr>
      <w:rFonts w:ascii="Times New Roman" w:eastAsia="Times New Roman" w:hAnsi="Times New Roman" w:cs="Times New Roman"/>
      <w:sz w:val="28"/>
      <w:szCs w:val="24"/>
      <w:lang w:val="uk-UA" w:eastAsia="ru-RU"/>
    </w:rPr>
  </w:style>
  <w:style w:type="paragraph" w:styleId="21">
    <w:name w:val="Body Text Indent 2"/>
    <w:basedOn w:val="a"/>
    <w:link w:val="22"/>
    <w:unhideWhenUsed/>
    <w:rsid w:val="000B3F5D"/>
    <w:pPr>
      <w:spacing w:after="120" w:line="480" w:lineRule="auto"/>
      <w:ind w:left="283"/>
    </w:pPr>
    <w:rPr>
      <w:rFonts w:cs="Calibri"/>
    </w:rPr>
  </w:style>
  <w:style w:type="character" w:customStyle="1" w:styleId="22">
    <w:name w:val="Основной текст с отступом 2 Знак"/>
    <w:basedOn w:val="a0"/>
    <w:link w:val="21"/>
    <w:rsid w:val="000B3F5D"/>
    <w:rPr>
      <w:rFonts w:ascii="Calibri" w:eastAsia="Times New Roman" w:hAnsi="Calibri" w:cs="Calibri"/>
      <w:lang w:eastAsia="ru-RU"/>
    </w:rPr>
  </w:style>
  <w:style w:type="paragraph" w:customStyle="1" w:styleId="rvps14">
    <w:name w:val="rvps14"/>
    <w:basedOn w:val="a"/>
    <w:rsid w:val="0055215A"/>
    <w:pPr>
      <w:spacing w:before="100" w:after="100" w:line="240" w:lineRule="auto"/>
    </w:pPr>
    <w:rPr>
      <w:rFonts w:ascii="Times New Roman" w:hAnsi="Times New Roman"/>
      <w:kern w:val="1"/>
      <w:sz w:val="24"/>
      <w:szCs w:val="24"/>
      <w:lang w:eastAsia="ar-SA"/>
    </w:rPr>
  </w:style>
  <w:style w:type="table" w:styleId="af">
    <w:name w:val="Table Grid"/>
    <w:basedOn w:val="a1"/>
    <w:uiPriority w:val="59"/>
    <w:rsid w:val="00552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nhideWhenUsed/>
    <w:rsid w:val="00C355C2"/>
    <w:pPr>
      <w:spacing w:after="120"/>
    </w:pPr>
  </w:style>
  <w:style w:type="character" w:customStyle="1" w:styleId="af1">
    <w:name w:val="Основной текст Знак"/>
    <w:basedOn w:val="a0"/>
    <w:link w:val="af0"/>
    <w:rsid w:val="00C355C2"/>
    <w:rPr>
      <w:rFonts w:ascii="Calibri" w:eastAsia="Times New Roman" w:hAnsi="Calibri" w:cs="Times New Roman"/>
      <w:lang w:eastAsia="ru-RU"/>
    </w:rPr>
  </w:style>
  <w:style w:type="paragraph" w:styleId="af2">
    <w:name w:val="Body Text Indent"/>
    <w:basedOn w:val="a"/>
    <w:link w:val="af3"/>
    <w:unhideWhenUsed/>
    <w:rsid w:val="00C355C2"/>
    <w:pPr>
      <w:spacing w:after="120"/>
      <w:ind w:left="283"/>
    </w:pPr>
  </w:style>
  <w:style w:type="character" w:customStyle="1" w:styleId="af3">
    <w:name w:val="Основной текст с отступом Знак"/>
    <w:basedOn w:val="a0"/>
    <w:link w:val="af2"/>
    <w:rsid w:val="00C355C2"/>
    <w:rPr>
      <w:rFonts w:ascii="Calibri" w:eastAsia="Times New Roman" w:hAnsi="Calibri" w:cs="Times New Roman"/>
      <w:lang w:eastAsia="ru-RU"/>
    </w:rPr>
  </w:style>
  <w:style w:type="character" w:customStyle="1" w:styleId="20">
    <w:name w:val="Заголовок 2 Знак"/>
    <w:basedOn w:val="a0"/>
    <w:link w:val="2"/>
    <w:uiPriority w:val="9"/>
    <w:semiHidden/>
    <w:rsid w:val="00B51364"/>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rsid w:val="00F94B44"/>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382A59"/>
    <w:rPr>
      <w:rFonts w:ascii="Times New Roman" w:eastAsia="Calibri" w:hAnsi="Times New Roman" w:cs="Times New Roman"/>
      <w:b/>
      <w:bCs/>
      <w:sz w:val="28"/>
      <w:szCs w:val="28"/>
      <w:lang w:eastAsia="ru-RU"/>
    </w:rPr>
  </w:style>
  <w:style w:type="paragraph" w:styleId="af4">
    <w:name w:val="footer"/>
    <w:basedOn w:val="a"/>
    <w:link w:val="af5"/>
    <w:rsid w:val="00382A59"/>
    <w:pPr>
      <w:tabs>
        <w:tab w:val="center" w:pos="4153"/>
        <w:tab w:val="right" w:pos="8306"/>
      </w:tabs>
      <w:suppressAutoHyphens/>
      <w:spacing w:after="0" w:line="240" w:lineRule="auto"/>
    </w:pPr>
    <w:rPr>
      <w:rFonts w:ascii="Times New Roman" w:hAnsi="Times New Roman"/>
      <w:sz w:val="24"/>
      <w:szCs w:val="20"/>
    </w:rPr>
  </w:style>
  <w:style w:type="character" w:customStyle="1" w:styleId="af5">
    <w:name w:val="Нижний колонтитул Знак"/>
    <w:basedOn w:val="a0"/>
    <w:link w:val="af4"/>
    <w:rsid w:val="00382A59"/>
    <w:rPr>
      <w:rFonts w:ascii="Times New Roman" w:eastAsia="Times New Roman" w:hAnsi="Times New Roman" w:cs="Times New Roman"/>
      <w:sz w:val="24"/>
      <w:szCs w:val="20"/>
    </w:rPr>
  </w:style>
  <w:style w:type="character" w:customStyle="1" w:styleId="HeaderChar">
    <w:name w:val="Header Char"/>
    <w:aliases w:val="Знак Char"/>
    <w:basedOn w:val="a0"/>
    <w:locked/>
    <w:rsid w:val="00382A59"/>
    <w:rPr>
      <w:rFonts w:ascii="Verdana" w:hAnsi="Verdana" w:cs="Verdana"/>
      <w:lang w:val="en-US" w:eastAsia="en-US" w:bidi="ar-SA"/>
    </w:rPr>
  </w:style>
  <w:style w:type="paragraph" w:customStyle="1" w:styleId="af6">
    <w:name w:val="Знак"/>
    <w:basedOn w:val="a"/>
    <w:rsid w:val="00382A59"/>
    <w:pPr>
      <w:spacing w:after="0" w:line="240" w:lineRule="auto"/>
    </w:pPr>
    <w:rPr>
      <w:rFonts w:ascii="Verdana" w:hAnsi="Verdana" w:cs="Verdana"/>
      <w:sz w:val="20"/>
      <w:szCs w:val="20"/>
      <w:lang w:val="en-US" w:eastAsia="en-US"/>
    </w:rPr>
  </w:style>
  <w:style w:type="character" w:customStyle="1" w:styleId="12">
    <w:name w:val="Заголовок №1 (2)_"/>
    <w:basedOn w:val="a0"/>
    <w:link w:val="120"/>
    <w:locked/>
    <w:rsid w:val="00382A59"/>
    <w:rPr>
      <w:b/>
      <w:bCs/>
      <w:spacing w:val="60"/>
      <w:shd w:val="clear" w:color="auto" w:fill="FFFFFF"/>
    </w:rPr>
  </w:style>
  <w:style w:type="paragraph" w:customStyle="1" w:styleId="120">
    <w:name w:val="Заголовок №1 (2)"/>
    <w:basedOn w:val="a"/>
    <w:link w:val="12"/>
    <w:rsid w:val="00382A59"/>
    <w:pPr>
      <w:widowControl w:val="0"/>
      <w:shd w:val="clear" w:color="auto" w:fill="FFFFFF"/>
      <w:spacing w:before="240" w:after="300" w:line="240" w:lineRule="atLeast"/>
      <w:jc w:val="center"/>
      <w:outlineLvl w:val="0"/>
    </w:pPr>
    <w:rPr>
      <w:rFonts w:asciiTheme="minorHAnsi" w:eastAsiaTheme="minorHAnsi" w:hAnsiTheme="minorHAnsi" w:cstheme="minorBidi"/>
      <w:b/>
      <w:bCs/>
      <w:spacing w:val="60"/>
      <w:shd w:val="clear" w:color="auto" w:fill="FFFFFF"/>
      <w:lang w:eastAsia="en-US"/>
    </w:rPr>
  </w:style>
  <w:style w:type="character" w:customStyle="1" w:styleId="121">
    <w:name w:val="Заголовок №1 (2) + Не полужирный"/>
    <w:aliases w:val="Интервал 0 pt"/>
    <w:basedOn w:val="12"/>
    <w:rsid w:val="00382A59"/>
    <w:rPr>
      <w:b/>
      <w:bCs/>
      <w:color w:val="000000"/>
      <w:spacing w:val="0"/>
      <w:w w:val="100"/>
      <w:position w:val="0"/>
      <w:sz w:val="24"/>
      <w:szCs w:val="24"/>
      <w:shd w:val="clear" w:color="auto" w:fill="FFFFFF"/>
      <w:lang w:val="uk-UA" w:eastAsia="uk-UA"/>
    </w:rPr>
  </w:style>
  <w:style w:type="paragraph" w:customStyle="1" w:styleId="13">
    <w:name w:val="Обычный1"/>
    <w:rsid w:val="00382A59"/>
    <w:pPr>
      <w:spacing w:after="0" w:line="240" w:lineRule="auto"/>
    </w:pPr>
    <w:rPr>
      <w:rFonts w:ascii="Times New Roman" w:eastAsia="Calibri" w:hAnsi="Times New Roman" w:cs="Times New Roman"/>
      <w:sz w:val="20"/>
      <w:szCs w:val="20"/>
      <w:lang w:val="uk-UA" w:eastAsia="ru-RU"/>
    </w:rPr>
  </w:style>
  <w:style w:type="character" w:customStyle="1" w:styleId="FooterChar">
    <w:name w:val="Footer Char"/>
    <w:basedOn w:val="a0"/>
    <w:locked/>
    <w:rsid w:val="00382A59"/>
    <w:rPr>
      <w:rFonts w:ascii="Times New Roman" w:hAnsi="Times New Roman" w:cs="Times New Roman"/>
      <w:sz w:val="20"/>
      <w:szCs w:val="20"/>
    </w:rPr>
  </w:style>
  <w:style w:type="paragraph" w:customStyle="1" w:styleId="14">
    <w:name w:val="Абзац списка1"/>
    <w:basedOn w:val="a"/>
    <w:rsid w:val="00382A59"/>
    <w:pPr>
      <w:ind w:left="720"/>
    </w:pPr>
    <w:rPr>
      <w:rFonts w:eastAsia="Calibri" w:cs="Calibri"/>
    </w:rPr>
  </w:style>
  <w:style w:type="paragraph" w:customStyle="1" w:styleId="23">
    <w:name w:val="Абзац списка2"/>
    <w:basedOn w:val="a"/>
    <w:rsid w:val="00382A59"/>
    <w:pPr>
      <w:ind w:left="720"/>
    </w:pPr>
    <w:rPr>
      <w:rFonts w:cs="Calibri"/>
    </w:rPr>
  </w:style>
  <w:style w:type="paragraph" w:styleId="31">
    <w:name w:val="Body Text 3"/>
    <w:basedOn w:val="a"/>
    <w:link w:val="32"/>
    <w:rsid w:val="00382A59"/>
    <w:pPr>
      <w:spacing w:after="120" w:line="240" w:lineRule="auto"/>
    </w:pPr>
    <w:rPr>
      <w:rFonts w:ascii="Times New Roman" w:eastAsia="Calibri" w:hAnsi="Times New Roman"/>
      <w:sz w:val="16"/>
      <w:szCs w:val="16"/>
    </w:rPr>
  </w:style>
  <w:style w:type="character" w:customStyle="1" w:styleId="32">
    <w:name w:val="Основной текст 3 Знак"/>
    <w:basedOn w:val="a0"/>
    <w:link w:val="31"/>
    <w:rsid w:val="00382A59"/>
    <w:rPr>
      <w:rFonts w:ascii="Times New Roman" w:eastAsia="Calibri" w:hAnsi="Times New Roman" w:cs="Times New Roman"/>
      <w:sz w:val="16"/>
      <w:szCs w:val="16"/>
      <w:lang w:eastAsia="ru-RU"/>
    </w:rPr>
  </w:style>
  <w:style w:type="paragraph" w:styleId="HTML">
    <w:name w:val="HTML Preformatted"/>
    <w:basedOn w:val="a"/>
    <w:link w:val="HTML0"/>
    <w:rsid w:val="0038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382A59"/>
    <w:rPr>
      <w:rFonts w:ascii="Courier New" w:eastAsia="Times New Roman" w:hAnsi="Courier New" w:cs="Courier New"/>
      <w:sz w:val="20"/>
      <w:szCs w:val="20"/>
      <w:lang w:eastAsia="ru-RU"/>
    </w:rPr>
  </w:style>
  <w:style w:type="paragraph" w:customStyle="1" w:styleId="af7">
    <w:name w:val="Нормальний текст"/>
    <w:basedOn w:val="a"/>
    <w:rsid w:val="00382A59"/>
    <w:pPr>
      <w:spacing w:before="120" w:after="0" w:line="240" w:lineRule="auto"/>
      <w:ind w:firstLine="567"/>
    </w:pPr>
    <w:rPr>
      <w:rFonts w:ascii="Antiqua" w:hAnsi="Antiqua"/>
      <w:sz w:val="26"/>
      <w:szCs w:val="20"/>
      <w:lang w:val="uk-UA"/>
    </w:rPr>
  </w:style>
  <w:style w:type="paragraph" w:customStyle="1" w:styleId="122">
    <w:name w:val="Абзац списка12"/>
    <w:basedOn w:val="a"/>
    <w:rsid w:val="00382A59"/>
    <w:pPr>
      <w:ind w:left="720"/>
    </w:pPr>
    <w:rPr>
      <w:rFonts w:eastAsia="Calibri" w:cs="Calibri"/>
      <w:lang w:val="uk-UA"/>
    </w:rPr>
  </w:style>
  <w:style w:type="paragraph" w:customStyle="1" w:styleId="110">
    <w:name w:val="Абзац списка11"/>
    <w:basedOn w:val="a"/>
    <w:rsid w:val="00382A59"/>
    <w:pPr>
      <w:ind w:left="720"/>
    </w:pPr>
    <w:rPr>
      <w:rFonts w:eastAsia="Calibri" w:cs="Calibri"/>
    </w:rPr>
  </w:style>
  <w:style w:type="character" w:styleId="af8">
    <w:name w:val="Strong"/>
    <w:basedOn w:val="a0"/>
    <w:qFormat/>
    <w:rsid w:val="00382A59"/>
    <w:rPr>
      <w:rFonts w:cs="Times New Roman"/>
      <w:b/>
      <w:bCs/>
    </w:rPr>
  </w:style>
  <w:style w:type="paragraph" w:customStyle="1" w:styleId="af9">
    <w:name w:val="Знак"/>
    <w:basedOn w:val="a"/>
    <w:rsid w:val="00384BC4"/>
    <w:pPr>
      <w:spacing w:after="0" w:line="240" w:lineRule="auto"/>
    </w:pPr>
    <w:rPr>
      <w:rFonts w:ascii="Verdana" w:hAnsi="Verdana" w:cs="Verdana"/>
      <w:sz w:val="20"/>
      <w:szCs w:val="20"/>
      <w:lang w:val="en-US" w:eastAsia="en-US"/>
    </w:rPr>
  </w:style>
  <w:style w:type="character" w:customStyle="1" w:styleId="a8">
    <w:name w:val="Абзац списка Знак"/>
    <w:link w:val="a7"/>
    <w:uiPriority w:val="34"/>
    <w:rsid w:val="00C25F8B"/>
    <w:rPr>
      <w:rFonts w:ascii="Calibri" w:eastAsia="Times New Roman" w:hAnsi="Calibri" w:cs="Times New Roman"/>
      <w:lang w:eastAsia="ru-RU"/>
    </w:rPr>
  </w:style>
  <w:style w:type="paragraph" w:customStyle="1" w:styleId="afa">
    <w:name w:val="Знак"/>
    <w:basedOn w:val="a"/>
    <w:rsid w:val="00887CDF"/>
    <w:pPr>
      <w:spacing w:after="0" w:line="240" w:lineRule="auto"/>
    </w:pPr>
    <w:rPr>
      <w:rFonts w:ascii="Verdana" w:hAnsi="Verdana" w:cs="Verdana"/>
      <w:sz w:val="20"/>
      <w:szCs w:val="20"/>
      <w:lang w:val="en-US" w:eastAsia="en-US"/>
    </w:rPr>
  </w:style>
  <w:style w:type="paragraph" w:customStyle="1" w:styleId="33">
    <w:name w:val="Абзац списка3"/>
    <w:basedOn w:val="a"/>
    <w:rsid w:val="00887CDF"/>
    <w:pPr>
      <w:ind w:left="720"/>
    </w:pPr>
    <w:rPr>
      <w:rFonts w:eastAsia="Calibri" w:cs="Calibri"/>
    </w:rPr>
  </w:style>
  <w:style w:type="paragraph" w:customStyle="1" w:styleId="41">
    <w:name w:val="Абзац списка4"/>
    <w:basedOn w:val="a"/>
    <w:rsid w:val="00887CDF"/>
    <w:pPr>
      <w:ind w:left="720"/>
    </w:pPr>
    <w:rPr>
      <w:rFonts w:cs="Calibri"/>
    </w:rPr>
  </w:style>
  <w:style w:type="paragraph" w:customStyle="1" w:styleId="210">
    <w:name w:val="Абзац списка21"/>
    <w:basedOn w:val="a"/>
    <w:rsid w:val="00887CDF"/>
    <w:pPr>
      <w:ind w:left="720"/>
    </w:pPr>
    <w:rPr>
      <w:rFonts w:eastAsia="Calibri" w:cs="Calibri"/>
    </w:rPr>
  </w:style>
  <w:style w:type="character" w:customStyle="1" w:styleId="2509">
    <w:name w:val="2509"/>
    <w:aliases w:val="baiaagaaboqcaaadawgaaaurcaaaaaaaaaaaaaaaaaaaaaaaaaaaaaaaaaaaaaaaaaaaaaaaaaaaaaaaaaaaaaaaaaaaaaaaaaaaaaaaaaaaaaaaaaaaaaaaaaaaaaaaaaaaaaaaaaaaaaaaaaaaaaaaaaaaaaaaaaaaaaaaaaaaaaaaaaaaaaaaaaaaaaaaaaaaaaaaaaaaaaaaaaaaaaaaaaaaaaaaaaaaaaaa"/>
    <w:basedOn w:val="a0"/>
    <w:rsid w:val="00D039BD"/>
  </w:style>
  <w:style w:type="paragraph" w:customStyle="1" w:styleId="afb">
    <w:name w:val="Знак"/>
    <w:basedOn w:val="a"/>
    <w:rsid w:val="003C518A"/>
    <w:pPr>
      <w:spacing w:after="0" w:line="240" w:lineRule="auto"/>
    </w:pPr>
    <w:rPr>
      <w:rFonts w:ascii="Verdana" w:hAnsi="Verdana" w:cs="Verdana"/>
      <w:sz w:val="20"/>
      <w:szCs w:val="20"/>
      <w:lang w:val="en-US" w:eastAsia="en-US"/>
    </w:rPr>
  </w:style>
  <w:style w:type="paragraph" w:customStyle="1" w:styleId="afc">
    <w:name w:val="Знак"/>
    <w:basedOn w:val="a"/>
    <w:rsid w:val="00CF1F0D"/>
    <w:pPr>
      <w:spacing w:after="0" w:line="240" w:lineRule="auto"/>
    </w:pPr>
    <w:rPr>
      <w:rFonts w:ascii="Verdana" w:hAnsi="Verdana" w:cs="Verdana"/>
      <w:sz w:val="20"/>
      <w:szCs w:val="20"/>
      <w:lang w:val="en-US" w:eastAsia="en-US"/>
    </w:rPr>
  </w:style>
  <w:style w:type="character" w:customStyle="1" w:styleId="apple-converted-space">
    <w:name w:val="apple-converted-space"/>
    <w:rsid w:val="00355E64"/>
  </w:style>
  <w:style w:type="paragraph" w:customStyle="1" w:styleId="afd">
    <w:name w:val="Знак"/>
    <w:basedOn w:val="a"/>
    <w:rsid w:val="00023477"/>
    <w:rPr>
      <w:rFonts w:ascii="Verdana" w:eastAsia="Calibri"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9402">
      <w:bodyDiv w:val="1"/>
      <w:marLeft w:val="0"/>
      <w:marRight w:val="0"/>
      <w:marTop w:val="0"/>
      <w:marBottom w:val="0"/>
      <w:divBdr>
        <w:top w:val="none" w:sz="0" w:space="0" w:color="auto"/>
        <w:left w:val="none" w:sz="0" w:space="0" w:color="auto"/>
        <w:bottom w:val="none" w:sz="0" w:space="0" w:color="auto"/>
        <w:right w:val="none" w:sz="0" w:space="0" w:color="auto"/>
      </w:divBdr>
    </w:div>
    <w:div w:id="79378937">
      <w:bodyDiv w:val="1"/>
      <w:marLeft w:val="0"/>
      <w:marRight w:val="0"/>
      <w:marTop w:val="0"/>
      <w:marBottom w:val="0"/>
      <w:divBdr>
        <w:top w:val="none" w:sz="0" w:space="0" w:color="auto"/>
        <w:left w:val="none" w:sz="0" w:space="0" w:color="auto"/>
        <w:bottom w:val="none" w:sz="0" w:space="0" w:color="auto"/>
        <w:right w:val="none" w:sz="0" w:space="0" w:color="auto"/>
      </w:divBdr>
    </w:div>
    <w:div w:id="127747647">
      <w:bodyDiv w:val="1"/>
      <w:marLeft w:val="0"/>
      <w:marRight w:val="0"/>
      <w:marTop w:val="0"/>
      <w:marBottom w:val="0"/>
      <w:divBdr>
        <w:top w:val="none" w:sz="0" w:space="0" w:color="auto"/>
        <w:left w:val="none" w:sz="0" w:space="0" w:color="auto"/>
        <w:bottom w:val="none" w:sz="0" w:space="0" w:color="auto"/>
        <w:right w:val="none" w:sz="0" w:space="0" w:color="auto"/>
      </w:divBdr>
    </w:div>
    <w:div w:id="416289436">
      <w:bodyDiv w:val="1"/>
      <w:marLeft w:val="0"/>
      <w:marRight w:val="0"/>
      <w:marTop w:val="0"/>
      <w:marBottom w:val="0"/>
      <w:divBdr>
        <w:top w:val="none" w:sz="0" w:space="0" w:color="auto"/>
        <w:left w:val="none" w:sz="0" w:space="0" w:color="auto"/>
        <w:bottom w:val="none" w:sz="0" w:space="0" w:color="auto"/>
        <w:right w:val="none" w:sz="0" w:space="0" w:color="auto"/>
      </w:divBdr>
    </w:div>
    <w:div w:id="533226421">
      <w:bodyDiv w:val="1"/>
      <w:marLeft w:val="0"/>
      <w:marRight w:val="0"/>
      <w:marTop w:val="0"/>
      <w:marBottom w:val="0"/>
      <w:divBdr>
        <w:top w:val="none" w:sz="0" w:space="0" w:color="auto"/>
        <w:left w:val="none" w:sz="0" w:space="0" w:color="auto"/>
        <w:bottom w:val="none" w:sz="0" w:space="0" w:color="auto"/>
        <w:right w:val="none" w:sz="0" w:space="0" w:color="auto"/>
      </w:divBdr>
    </w:div>
    <w:div w:id="679238356">
      <w:bodyDiv w:val="1"/>
      <w:marLeft w:val="0"/>
      <w:marRight w:val="0"/>
      <w:marTop w:val="0"/>
      <w:marBottom w:val="0"/>
      <w:divBdr>
        <w:top w:val="none" w:sz="0" w:space="0" w:color="auto"/>
        <w:left w:val="none" w:sz="0" w:space="0" w:color="auto"/>
        <w:bottom w:val="none" w:sz="0" w:space="0" w:color="auto"/>
        <w:right w:val="none" w:sz="0" w:space="0" w:color="auto"/>
      </w:divBdr>
    </w:div>
    <w:div w:id="725765715">
      <w:bodyDiv w:val="1"/>
      <w:marLeft w:val="0"/>
      <w:marRight w:val="0"/>
      <w:marTop w:val="0"/>
      <w:marBottom w:val="0"/>
      <w:divBdr>
        <w:top w:val="none" w:sz="0" w:space="0" w:color="auto"/>
        <w:left w:val="none" w:sz="0" w:space="0" w:color="auto"/>
        <w:bottom w:val="none" w:sz="0" w:space="0" w:color="auto"/>
        <w:right w:val="none" w:sz="0" w:space="0" w:color="auto"/>
      </w:divBdr>
    </w:div>
    <w:div w:id="772283554">
      <w:bodyDiv w:val="1"/>
      <w:marLeft w:val="0"/>
      <w:marRight w:val="0"/>
      <w:marTop w:val="0"/>
      <w:marBottom w:val="0"/>
      <w:divBdr>
        <w:top w:val="none" w:sz="0" w:space="0" w:color="auto"/>
        <w:left w:val="none" w:sz="0" w:space="0" w:color="auto"/>
        <w:bottom w:val="none" w:sz="0" w:space="0" w:color="auto"/>
        <w:right w:val="none" w:sz="0" w:space="0" w:color="auto"/>
      </w:divBdr>
    </w:div>
    <w:div w:id="963316241">
      <w:bodyDiv w:val="1"/>
      <w:marLeft w:val="0"/>
      <w:marRight w:val="0"/>
      <w:marTop w:val="0"/>
      <w:marBottom w:val="0"/>
      <w:divBdr>
        <w:top w:val="none" w:sz="0" w:space="0" w:color="auto"/>
        <w:left w:val="none" w:sz="0" w:space="0" w:color="auto"/>
        <w:bottom w:val="none" w:sz="0" w:space="0" w:color="auto"/>
        <w:right w:val="none" w:sz="0" w:space="0" w:color="auto"/>
      </w:divBdr>
    </w:div>
    <w:div w:id="1013603559">
      <w:bodyDiv w:val="1"/>
      <w:marLeft w:val="0"/>
      <w:marRight w:val="0"/>
      <w:marTop w:val="0"/>
      <w:marBottom w:val="0"/>
      <w:divBdr>
        <w:top w:val="none" w:sz="0" w:space="0" w:color="auto"/>
        <w:left w:val="none" w:sz="0" w:space="0" w:color="auto"/>
        <w:bottom w:val="none" w:sz="0" w:space="0" w:color="auto"/>
        <w:right w:val="none" w:sz="0" w:space="0" w:color="auto"/>
      </w:divBdr>
    </w:div>
    <w:div w:id="1096750651">
      <w:bodyDiv w:val="1"/>
      <w:marLeft w:val="0"/>
      <w:marRight w:val="0"/>
      <w:marTop w:val="0"/>
      <w:marBottom w:val="0"/>
      <w:divBdr>
        <w:top w:val="none" w:sz="0" w:space="0" w:color="auto"/>
        <w:left w:val="none" w:sz="0" w:space="0" w:color="auto"/>
        <w:bottom w:val="none" w:sz="0" w:space="0" w:color="auto"/>
        <w:right w:val="none" w:sz="0" w:space="0" w:color="auto"/>
      </w:divBdr>
    </w:div>
    <w:div w:id="1117286576">
      <w:bodyDiv w:val="1"/>
      <w:marLeft w:val="0"/>
      <w:marRight w:val="0"/>
      <w:marTop w:val="0"/>
      <w:marBottom w:val="0"/>
      <w:divBdr>
        <w:top w:val="none" w:sz="0" w:space="0" w:color="auto"/>
        <w:left w:val="none" w:sz="0" w:space="0" w:color="auto"/>
        <w:bottom w:val="none" w:sz="0" w:space="0" w:color="auto"/>
        <w:right w:val="none" w:sz="0" w:space="0" w:color="auto"/>
      </w:divBdr>
    </w:div>
    <w:div w:id="1704672909">
      <w:bodyDiv w:val="1"/>
      <w:marLeft w:val="0"/>
      <w:marRight w:val="0"/>
      <w:marTop w:val="0"/>
      <w:marBottom w:val="0"/>
      <w:divBdr>
        <w:top w:val="none" w:sz="0" w:space="0" w:color="auto"/>
        <w:left w:val="none" w:sz="0" w:space="0" w:color="auto"/>
        <w:bottom w:val="none" w:sz="0" w:space="0" w:color="auto"/>
        <w:right w:val="none" w:sz="0" w:space="0" w:color="auto"/>
      </w:divBdr>
    </w:div>
    <w:div w:id="1707441554">
      <w:bodyDiv w:val="1"/>
      <w:marLeft w:val="0"/>
      <w:marRight w:val="0"/>
      <w:marTop w:val="0"/>
      <w:marBottom w:val="0"/>
      <w:divBdr>
        <w:top w:val="none" w:sz="0" w:space="0" w:color="auto"/>
        <w:left w:val="none" w:sz="0" w:space="0" w:color="auto"/>
        <w:bottom w:val="none" w:sz="0" w:space="0" w:color="auto"/>
        <w:right w:val="none" w:sz="0" w:space="0" w:color="auto"/>
      </w:divBdr>
    </w:div>
    <w:div w:id="1779712463">
      <w:bodyDiv w:val="1"/>
      <w:marLeft w:val="0"/>
      <w:marRight w:val="0"/>
      <w:marTop w:val="0"/>
      <w:marBottom w:val="0"/>
      <w:divBdr>
        <w:top w:val="none" w:sz="0" w:space="0" w:color="auto"/>
        <w:left w:val="none" w:sz="0" w:space="0" w:color="auto"/>
        <w:bottom w:val="none" w:sz="0" w:space="0" w:color="auto"/>
        <w:right w:val="none" w:sz="0" w:space="0" w:color="auto"/>
      </w:divBdr>
    </w:div>
    <w:div w:id="1779987261">
      <w:bodyDiv w:val="1"/>
      <w:marLeft w:val="0"/>
      <w:marRight w:val="0"/>
      <w:marTop w:val="0"/>
      <w:marBottom w:val="0"/>
      <w:divBdr>
        <w:top w:val="none" w:sz="0" w:space="0" w:color="auto"/>
        <w:left w:val="none" w:sz="0" w:space="0" w:color="auto"/>
        <w:bottom w:val="none" w:sz="0" w:space="0" w:color="auto"/>
        <w:right w:val="none" w:sz="0" w:space="0" w:color="auto"/>
      </w:divBdr>
    </w:div>
    <w:div w:id="1887184513">
      <w:bodyDiv w:val="1"/>
      <w:marLeft w:val="0"/>
      <w:marRight w:val="0"/>
      <w:marTop w:val="0"/>
      <w:marBottom w:val="0"/>
      <w:divBdr>
        <w:top w:val="none" w:sz="0" w:space="0" w:color="auto"/>
        <w:left w:val="none" w:sz="0" w:space="0" w:color="auto"/>
        <w:bottom w:val="none" w:sz="0" w:space="0" w:color="auto"/>
        <w:right w:val="none" w:sz="0" w:space="0" w:color="auto"/>
      </w:divBdr>
    </w:div>
    <w:div w:id="1907453111">
      <w:bodyDiv w:val="1"/>
      <w:marLeft w:val="0"/>
      <w:marRight w:val="0"/>
      <w:marTop w:val="0"/>
      <w:marBottom w:val="0"/>
      <w:divBdr>
        <w:top w:val="none" w:sz="0" w:space="0" w:color="auto"/>
        <w:left w:val="none" w:sz="0" w:space="0" w:color="auto"/>
        <w:bottom w:val="none" w:sz="0" w:space="0" w:color="auto"/>
        <w:right w:val="none" w:sz="0" w:space="0" w:color="auto"/>
      </w:divBdr>
    </w:div>
    <w:div w:id="1925409735">
      <w:bodyDiv w:val="1"/>
      <w:marLeft w:val="0"/>
      <w:marRight w:val="0"/>
      <w:marTop w:val="0"/>
      <w:marBottom w:val="0"/>
      <w:divBdr>
        <w:top w:val="none" w:sz="0" w:space="0" w:color="auto"/>
        <w:left w:val="none" w:sz="0" w:space="0" w:color="auto"/>
        <w:bottom w:val="none" w:sz="0" w:space="0" w:color="auto"/>
        <w:right w:val="none" w:sz="0" w:space="0" w:color="auto"/>
      </w:divBdr>
    </w:div>
    <w:div w:id="207396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F8727-ED61-4CB2-8FE9-EFB864283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107</Pages>
  <Words>36162</Words>
  <Characters>206126</Characters>
  <Application>Microsoft Office Word</Application>
  <DocSecurity>0</DocSecurity>
  <Lines>1717</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cp:lastPrinted>2020-06-09T13:54:00Z</cp:lastPrinted>
  <dcterms:created xsi:type="dcterms:W3CDTF">2019-07-02T06:40:00Z</dcterms:created>
  <dcterms:modified xsi:type="dcterms:W3CDTF">2020-06-09T14:01:00Z</dcterms:modified>
</cp:coreProperties>
</file>